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03" w:rsidRPr="00AD7E64" w:rsidRDefault="00953003" w:rsidP="0095300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41B47" w:rsidRPr="00AD7E64" w:rsidRDefault="00D41B47" w:rsidP="0062566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9639" w:type="dxa"/>
        <w:tblCellMar>
          <w:left w:w="0" w:type="dxa"/>
          <w:right w:w="0" w:type="dxa"/>
        </w:tblCellMar>
        <w:tblLook w:val="0000"/>
      </w:tblPr>
      <w:tblGrid>
        <w:gridCol w:w="3881"/>
        <w:gridCol w:w="2879"/>
        <w:gridCol w:w="2879"/>
      </w:tblGrid>
      <w:tr w:rsidR="00EF6E11" w:rsidRPr="00AD7E64" w:rsidTr="0085396D">
        <w:trPr>
          <w:trHeight w:val="427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6E11" w:rsidRPr="00AD7E64" w:rsidRDefault="00136B6A" w:rsidP="00EF6E11">
            <w:pPr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8"/>
                <w:szCs w:val="28"/>
                <w:lang w:eastAsia="it-IT"/>
              </w:rPr>
              <w:t>CURRICULUM VITAE</w:t>
            </w:r>
          </w:p>
          <w:p w:rsidR="00EF6E11" w:rsidRPr="00AD7E64" w:rsidRDefault="00EF6E11" w:rsidP="00EF6E11">
            <w:pPr>
              <w:spacing w:before="60" w:after="60" w:line="240" w:lineRule="auto"/>
              <w:jc w:val="center"/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</w:pPr>
            <w:r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 xml:space="preserve">(Allegato N del D.P.R. </w:t>
            </w:r>
            <w:r w:rsidR="00F31169"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 xml:space="preserve">n. </w:t>
            </w:r>
            <w:r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>207/</w:t>
            </w:r>
            <w:r w:rsidR="00F31169"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>20</w:t>
            </w:r>
            <w:r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>10 e s</w:t>
            </w:r>
            <w:r w:rsidR="00C5759F"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>.</w:t>
            </w:r>
            <w:r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>m</w:t>
            </w:r>
            <w:r w:rsidR="00C5759F"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>.</w:t>
            </w:r>
            <w:r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>i</w:t>
            </w:r>
            <w:r w:rsidR="00C5759F"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>.</w:t>
            </w:r>
            <w:r w:rsidRPr="00AD7E64"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>)</w:t>
            </w:r>
          </w:p>
          <w:p w:rsidR="00AD7E64" w:rsidRPr="00AD7E64" w:rsidRDefault="00AE2E70" w:rsidP="00EF6E11">
            <w:pPr>
              <w:spacing w:before="60" w:after="60" w:line="240" w:lineRule="auto"/>
              <w:jc w:val="center"/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</w:pPr>
            <w:r>
              <w:rPr>
                <w:rFonts w:ascii="Arial" w:eastAsia="Arial Unicode MS" w:hAnsi="Arial" w:cs="Arial"/>
                <w:i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F6E11" w:rsidRPr="00AD7E64" w:rsidTr="0085396D">
        <w:trPr>
          <w:trHeight w:val="51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DATI GENERALI</w:t>
            </w:r>
          </w:p>
        </w:tc>
      </w:tr>
      <w:tr w:rsidR="00EF6E11" w:rsidRPr="00AD7E64" w:rsidTr="0085396D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PROFESSIONISTA (nome e cognome)</w:t>
            </w:r>
            <w:r w:rsidRPr="00AD7E64">
              <w:rPr>
                <w:rStyle w:val="Rimandonotaapidipagina"/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AD7E64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 xml:space="preserve">ISCRIZIONE ORDINE </w:t>
            </w:r>
            <w:r w:rsidR="00EF6E11"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 xml:space="preserve"> (tipo e provincia)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dei/degli: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prov. di:</w:t>
            </w:r>
          </w:p>
        </w:tc>
      </w:tr>
      <w:tr w:rsidR="00EF6E11" w:rsidRPr="00AD7E64" w:rsidTr="0085396D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AD7E64">
            <w:pPr>
              <w:spacing w:before="60" w:after="60" w:line="240" w:lineRule="auto"/>
              <w:ind w:left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(n. e anno)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numero: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anno:</w:t>
            </w:r>
          </w:p>
        </w:tc>
      </w:tr>
      <w:tr w:rsidR="00EF6E11" w:rsidRPr="00AD7E64" w:rsidTr="0085396D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SOCIET</w:t>
            </w:r>
            <w:r w:rsidR="00F31169"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À</w:t>
            </w: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/STUDIO DI APPARTENENZA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RUOLO NELLA SOCIET</w:t>
            </w:r>
            <w:r w:rsidR="00F31169"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À</w:t>
            </w: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/STUDIO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  <w:p w:rsidR="00AD7E64" w:rsidRPr="00AD7E64" w:rsidRDefault="00AD7E64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AD7E64">
            <w:pPr>
              <w:spacing w:before="60" w:after="60" w:line="240" w:lineRule="auto"/>
              <w:ind w:left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INCARICHI, SPECIALIZZAZIONI, ATTIVITÀ SCIENTIFICA, PREMI OTTENUTI IN CONCORSI, MENZIONI</w:t>
            </w:r>
          </w:p>
        </w:tc>
      </w:tr>
      <w:tr w:rsidR="00EF6E11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8C004D" w:rsidRPr="00AD7E64" w:rsidTr="0085396D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4D" w:rsidRPr="00AD7E64" w:rsidRDefault="008C004D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8C004D" w:rsidRPr="00AD7E64" w:rsidTr="0085396D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04D" w:rsidRPr="00AD7E64" w:rsidRDefault="008C004D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823658" w:rsidRPr="00AD7E64" w:rsidTr="0085396D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58" w:rsidRPr="00AD7E64" w:rsidRDefault="00823658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3A1673" w:rsidRPr="00AD7E64" w:rsidTr="0085396D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73" w:rsidRPr="00AD7E64" w:rsidRDefault="003A1673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69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7E64" w:rsidRPr="00AD7E64" w:rsidRDefault="00AD7E64" w:rsidP="00AD7E64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PUBBLICAZIONI</w:t>
            </w:r>
          </w:p>
        </w:tc>
      </w:tr>
      <w:tr w:rsidR="00EF6E11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</w:tbl>
    <w:p w:rsidR="00AD7E64" w:rsidRDefault="00AD7E64"/>
    <w:p w:rsidR="00AD7E64" w:rsidRDefault="00AD7E64"/>
    <w:tbl>
      <w:tblPr>
        <w:tblW w:w="9639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3972"/>
        <w:gridCol w:w="3960"/>
        <w:gridCol w:w="1707"/>
      </w:tblGrid>
      <w:tr w:rsidR="00EF6E11" w:rsidRPr="00AD7E64" w:rsidTr="0085396D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CONVEGNI E CONFERENZE</w:t>
            </w:r>
          </w:p>
        </w:tc>
      </w:tr>
      <w:tr w:rsidR="00EF6E11" w:rsidRPr="00AD7E64" w:rsidTr="0085396D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6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6E11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  <w:p w:rsidR="00AD7E64" w:rsidRPr="00AD7E64" w:rsidRDefault="00AD7E64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ALTRE NOTIZIE</w:t>
            </w:r>
          </w:p>
        </w:tc>
      </w:tr>
      <w:tr w:rsidR="00EF6E11" w:rsidRPr="00AD7E64" w:rsidTr="0085396D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6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D8290F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0F" w:rsidRPr="00AD7E64" w:rsidRDefault="00D8290F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D8290F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0F" w:rsidRPr="00AD7E64" w:rsidRDefault="00D8290F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823658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58" w:rsidRPr="00AD7E64" w:rsidRDefault="00823658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D8290F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0F" w:rsidRPr="00AD7E64" w:rsidRDefault="00D8290F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64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  <w:tr w:rsidR="00EF6E11" w:rsidRPr="00AD7E64" w:rsidTr="0085396D">
        <w:trPr>
          <w:trHeight w:val="26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AUTOCERTIFICAZIONE DEL PRESTATORE DEL SERVIZIO</w:t>
            </w:r>
          </w:p>
        </w:tc>
      </w:tr>
      <w:tr w:rsidR="00EF6E11" w:rsidRPr="00AD7E64" w:rsidTr="0085396D">
        <w:trPr>
          <w:trHeight w:val="269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2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39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ind w:firstLine="148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AD7E64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Data</w:t>
            </w:r>
          </w:p>
        </w:tc>
      </w:tr>
      <w:tr w:rsidR="00EF6E11" w:rsidRPr="00AD7E64" w:rsidTr="0085396D">
        <w:trPr>
          <w:trHeight w:val="259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E11" w:rsidRPr="00AD7E64" w:rsidRDefault="00EF6E11" w:rsidP="00EF6E11">
            <w:pPr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</w:tr>
    </w:tbl>
    <w:p w:rsidR="00A54E19" w:rsidRPr="00AD7E64" w:rsidRDefault="00A54E19" w:rsidP="00DA605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D4A09" w:rsidRPr="00AD7E64" w:rsidRDefault="006D2B38" w:rsidP="00DA605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D7E64">
        <w:rPr>
          <w:rFonts w:ascii="Arial" w:eastAsia="Times New Roman" w:hAnsi="Arial" w:cs="Arial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16.5pt;width:1381.15pt;height:112.2pt;z-index:251657728;visibility:visible;mso-wrap-style:none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">
            <v:textbox style="mso-fit-shape-to-text:t">
              <w:txbxContent>
                <w:p w:rsidR="003E57F5" w:rsidRPr="00823658" w:rsidRDefault="003E57F5" w:rsidP="002325A7">
                  <w:pPr>
                    <w:spacing w:after="120" w:line="240" w:lineRule="auto"/>
                    <w:rPr>
                      <w:rFonts w:cs="Arial"/>
                      <w:b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823658">
                    <w:rPr>
                      <w:rFonts w:cs="Arial"/>
                      <w:b/>
                      <w:i/>
                      <w:iCs/>
                      <w:sz w:val="18"/>
                      <w:szCs w:val="18"/>
                      <w:u w:val="single"/>
                    </w:rPr>
                    <w:t xml:space="preserve">ISTRUZIONI PER </w:t>
                  </w:r>
                  <w:smartTag w:uri="urn:schemas-microsoft-com:office:smarttags" w:element="PersonName">
                    <w:smartTagPr>
                      <w:attr w:name="ProductID" w:val="LA COMPILAZIONE"/>
                    </w:smartTagPr>
                    <w:r w:rsidRPr="00823658">
                      <w:rPr>
                        <w:rFonts w:cs="Arial"/>
                        <w:b/>
                        <w:i/>
                        <w:iCs/>
                        <w:sz w:val="18"/>
                        <w:szCs w:val="18"/>
                        <w:u w:val="single"/>
                      </w:rPr>
                      <w:t>LA COMPILAZIONE</w:t>
                    </w:r>
                  </w:smartTag>
                  <w:r w:rsidRPr="00823658">
                    <w:rPr>
                      <w:rFonts w:cs="Arial"/>
                      <w:b/>
                      <w:i/>
                      <w:iCs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3E57F5" w:rsidRPr="00823658" w:rsidRDefault="003E57F5" w:rsidP="00957F4E">
                  <w:pPr>
                    <w:spacing w:after="0" w:line="240" w:lineRule="auto"/>
                    <w:jc w:val="both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823658">
                    <w:rPr>
                      <w:rFonts w:cs="Arial"/>
                      <w:i/>
                      <w:sz w:val="18"/>
                      <w:szCs w:val="18"/>
                    </w:rPr>
                    <w:t>Il modello deve essere compilato, in ogni sua parte, con le seguenti modalità:</w:t>
                  </w:r>
                </w:p>
                <w:p w:rsidR="00032461" w:rsidRPr="00032461" w:rsidRDefault="003E57F5" w:rsidP="00032461">
                  <w:pPr>
                    <w:pStyle w:val="Paragrafoelenco"/>
                    <w:numPr>
                      <w:ilvl w:val="0"/>
                      <w:numId w:val="36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57" w:hanging="357"/>
                    <w:jc w:val="both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C35DCF">
                    <w:rPr>
                      <w:b/>
                      <w:i/>
                      <w:sz w:val="18"/>
                      <w:szCs w:val="18"/>
                    </w:rPr>
                    <w:t xml:space="preserve">Incarichi: </w:t>
                  </w:r>
                  <w:r w:rsidRPr="00C35DCF">
                    <w:rPr>
                      <w:i/>
                      <w:sz w:val="18"/>
                      <w:szCs w:val="18"/>
                    </w:rPr>
                    <w:t xml:space="preserve">descrizione </w:t>
                  </w:r>
                  <w:r w:rsidR="003D22B1" w:rsidRPr="00C35DCF">
                    <w:rPr>
                      <w:i/>
                      <w:sz w:val="18"/>
                      <w:szCs w:val="18"/>
                    </w:rPr>
                    <w:t>degli incarichi svolti</w:t>
                  </w:r>
                  <w:r w:rsidR="00953E84" w:rsidRPr="00C35DCF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953E84" w:rsidRPr="00DB30F4">
                    <w:rPr>
                      <w:i/>
                      <w:sz w:val="18"/>
                      <w:szCs w:val="18"/>
                      <w:u w:val="single"/>
                    </w:rPr>
                    <w:t>nell’ultimo quinquennio</w:t>
                  </w:r>
                  <w:r w:rsidR="00BD5441" w:rsidRPr="00BD5441">
                    <w:rPr>
                      <w:i/>
                      <w:sz w:val="18"/>
                      <w:szCs w:val="18"/>
                    </w:rPr>
                    <w:t xml:space="preserve"> (precedente la pubblicazione dell’avviso)</w:t>
                  </w:r>
                  <w:r w:rsidR="003D22B1" w:rsidRPr="00BD5441">
                    <w:rPr>
                      <w:i/>
                      <w:sz w:val="18"/>
                      <w:szCs w:val="18"/>
                    </w:rPr>
                    <w:t>,</w:t>
                  </w:r>
                  <w:r w:rsidR="003D22B1" w:rsidRPr="00C35DCF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3D22B1" w:rsidRPr="00265448">
                    <w:rPr>
                      <w:i/>
                      <w:sz w:val="18"/>
                      <w:szCs w:val="18"/>
                      <w:u w:val="single"/>
                    </w:rPr>
                    <w:t>attinenti le tipologie di prestazioni per le quali si chiede l’inserimento nell’elenco</w:t>
                  </w:r>
                  <w:r w:rsidR="005712EA" w:rsidRPr="00C35DCF">
                    <w:rPr>
                      <w:i/>
                      <w:sz w:val="18"/>
                      <w:szCs w:val="18"/>
                    </w:rPr>
                    <w:t xml:space="preserve">, evidenziando il committente, l’oggetto e la tipologia della prestazione/incarico, il ruolo assunto, </w:t>
                  </w:r>
                  <w:r w:rsidR="00032461">
                    <w:rPr>
                      <w:i/>
                      <w:sz w:val="18"/>
                      <w:szCs w:val="18"/>
                    </w:rPr>
                    <w:t xml:space="preserve">il </w:t>
                  </w:r>
                  <w:r w:rsidR="005712EA" w:rsidRPr="00C35DCF">
                    <w:rPr>
                      <w:i/>
                      <w:sz w:val="18"/>
                      <w:szCs w:val="18"/>
                    </w:rPr>
                    <w:t xml:space="preserve">periodo di svolgimento, l’eventuale </w:t>
                  </w:r>
                  <w:r w:rsidR="005712EA" w:rsidRPr="009F4EE5">
                    <w:rPr>
                      <w:rFonts w:eastAsia="Times New Roman" w:cs="BookmanOldStyle,Bold"/>
                      <w:bCs/>
                      <w:i/>
                      <w:sz w:val="18"/>
                      <w:szCs w:val="18"/>
                      <w:lang w:eastAsia="it-IT"/>
                    </w:rPr>
                    <w:t>importo delle opere</w:t>
                  </w:r>
                  <w:r w:rsidR="00C35DCF" w:rsidRPr="009F4EE5">
                    <w:rPr>
                      <w:rFonts w:eastAsia="Times New Roman" w:cs="BookmanOldStyle,Bold"/>
                      <w:bCs/>
                      <w:i/>
                      <w:sz w:val="18"/>
                      <w:szCs w:val="18"/>
                      <w:lang w:eastAsia="it-IT"/>
                    </w:rPr>
                    <w:t xml:space="preserve"> cui dette prestazioni</w:t>
                  </w:r>
                  <w:r w:rsidR="005712EA" w:rsidRPr="00C35DCF">
                    <w:rPr>
                      <w:rFonts w:eastAsia="Times New Roman" w:cs="BookmanOldStyle,Bold"/>
                      <w:b/>
                      <w:bCs/>
                      <w:i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5712EA" w:rsidRPr="00C35DCF">
                    <w:rPr>
                      <w:rFonts w:eastAsia="Times New Roman" w:cs="BookmanOldStyle"/>
                      <w:i/>
                      <w:sz w:val="18"/>
                      <w:szCs w:val="18"/>
                      <w:lang w:eastAsia="it-IT"/>
                    </w:rPr>
                    <w:t>si riferis</w:t>
                  </w:r>
                  <w:r w:rsidR="009F4EE5">
                    <w:rPr>
                      <w:rFonts w:eastAsia="Times New Roman" w:cs="BookmanOldStyle"/>
                      <w:i/>
                      <w:sz w:val="18"/>
                      <w:szCs w:val="18"/>
                      <w:lang w:eastAsia="it-IT"/>
                    </w:rPr>
                    <w:t>cono</w:t>
                  </w:r>
                </w:p>
                <w:p w:rsidR="00DB5399" w:rsidRDefault="003E57F5" w:rsidP="00746961">
                  <w:pPr>
                    <w:pStyle w:val="Paragrafoelenco"/>
                    <w:numPr>
                      <w:ilvl w:val="0"/>
                      <w:numId w:val="36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823658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Specializzazioni: </w:t>
                  </w:r>
                  <w:r w:rsidRPr="00823658">
                    <w:rPr>
                      <w:rFonts w:cs="Arial"/>
                      <w:i/>
                      <w:sz w:val="18"/>
                      <w:szCs w:val="18"/>
                    </w:rPr>
                    <w:t xml:space="preserve">elencare le specializzazioni </w:t>
                  </w:r>
                  <w:r w:rsidR="00A24F5D">
                    <w:rPr>
                      <w:rFonts w:cs="Arial"/>
                      <w:i/>
                      <w:sz w:val="18"/>
                      <w:szCs w:val="18"/>
                    </w:rPr>
                    <w:t>inere</w:t>
                  </w:r>
                  <w:r w:rsidRPr="00823658">
                    <w:rPr>
                      <w:rFonts w:cs="Arial"/>
                      <w:i/>
                      <w:sz w:val="18"/>
                      <w:szCs w:val="18"/>
                    </w:rPr>
                    <w:t>nti le</w:t>
                  </w:r>
                  <w:r w:rsidR="00A24F5D">
                    <w:rPr>
                      <w:rFonts w:cs="Arial"/>
                      <w:i/>
                      <w:sz w:val="18"/>
                      <w:szCs w:val="18"/>
                    </w:rPr>
                    <w:t xml:space="preserve"> tipologie di</w:t>
                  </w:r>
                  <w:r w:rsidR="00DB5399" w:rsidRPr="00823658">
                    <w:rPr>
                      <w:rFonts w:cs="Arial"/>
                      <w:i/>
                      <w:sz w:val="18"/>
                      <w:szCs w:val="18"/>
                    </w:rPr>
                    <w:t xml:space="preserve"> prestazioni</w:t>
                  </w:r>
                  <w:r w:rsidRPr="00823658">
                    <w:rPr>
                      <w:rFonts w:cs="Arial"/>
                      <w:i/>
                      <w:sz w:val="18"/>
                      <w:szCs w:val="18"/>
                    </w:rPr>
                    <w:t xml:space="preserve"> </w:t>
                  </w:r>
                  <w:r w:rsidR="00DB5399" w:rsidRPr="00823658">
                    <w:rPr>
                      <w:rFonts w:cs="Arial"/>
                      <w:i/>
                      <w:sz w:val="18"/>
                      <w:szCs w:val="18"/>
                    </w:rPr>
                    <w:t>per le quali si chiede l’inserimento nell’elenco</w:t>
                  </w:r>
                </w:p>
                <w:p w:rsidR="003E57F5" w:rsidRDefault="0051797C" w:rsidP="00746961">
                  <w:pPr>
                    <w:pStyle w:val="Paragrafoelenco"/>
                    <w:numPr>
                      <w:ilvl w:val="0"/>
                      <w:numId w:val="36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Arial"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Attività</w:t>
                  </w:r>
                  <w:r w:rsidR="003E57F5" w:rsidRPr="00823658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 scientifica, premi ottenuti in concorsi, menzioni: </w:t>
                  </w:r>
                  <w:r w:rsidR="003E57F5" w:rsidRPr="00823658">
                    <w:rPr>
                      <w:rFonts w:cs="Arial"/>
                      <w:i/>
                      <w:sz w:val="18"/>
                      <w:szCs w:val="18"/>
                    </w:rPr>
                    <w:t>descrivere eventuali ricerche svolte, premi ottenuti e menzioni</w:t>
                  </w:r>
                </w:p>
                <w:p w:rsidR="003E57F5" w:rsidRDefault="003E57F5" w:rsidP="00746961">
                  <w:pPr>
                    <w:pStyle w:val="Paragrafoelenco"/>
                    <w:numPr>
                      <w:ilvl w:val="0"/>
                      <w:numId w:val="36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823658">
                    <w:rPr>
                      <w:rFonts w:cs="Arial"/>
                      <w:b/>
                      <w:i/>
                      <w:sz w:val="18"/>
                      <w:szCs w:val="18"/>
                    </w:rPr>
                    <w:t>Convegni e conferenze:</w:t>
                  </w:r>
                  <w:r w:rsidRPr="00823658">
                    <w:rPr>
                      <w:rFonts w:cs="Arial"/>
                      <w:i/>
                      <w:sz w:val="18"/>
                      <w:szCs w:val="18"/>
                    </w:rPr>
                    <w:t xml:space="preserve"> elencare le eventuali partecipazioni in qualità di r</w:t>
                  </w:r>
                  <w:r w:rsidR="00746961">
                    <w:rPr>
                      <w:rFonts w:cs="Arial"/>
                      <w:i/>
                      <w:sz w:val="18"/>
                      <w:szCs w:val="18"/>
                    </w:rPr>
                    <w:t>elatore a convegni e conferenze</w:t>
                  </w:r>
                </w:p>
                <w:p w:rsidR="006766CF" w:rsidRPr="00746961" w:rsidRDefault="003E57F5" w:rsidP="00746961">
                  <w:pPr>
                    <w:pStyle w:val="Paragrafoelenco"/>
                    <w:numPr>
                      <w:ilvl w:val="0"/>
                      <w:numId w:val="36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823658">
                    <w:rPr>
                      <w:rFonts w:cs="Arial"/>
                      <w:b/>
                      <w:i/>
                      <w:sz w:val="18"/>
                      <w:szCs w:val="18"/>
                    </w:rPr>
                    <w:t>Altre notizie:</w:t>
                  </w:r>
                  <w:r w:rsidRPr="00823658">
                    <w:rPr>
                      <w:rFonts w:cs="Arial"/>
                      <w:i/>
                      <w:sz w:val="18"/>
                      <w:szCs w:val="18"/>
                    </w:rPr>
                    <w:t xml:space="preserve"> Eventuali </w:t>
                  </w:r>
                  <w:r w:rsidR="00D8290F" w:rsidRPr="00823658">
                    <w:rPr>
                      <w:rFonts w:cs="Arial"/>
                      <w:i/>
                      <w:sz w:val="18"/>
                      <w:szCs w:val="18"/>
                    </w:rPr>
                    <w:t xml:space="preserve">ulteriori </w:t>
                  </w:r>
                  <w:r w:rsidRPr="00823658">
                    <w:rPr>
                      <w:rFonts w:cs="Arial"/>
                      <w:i/>
                      <w:sz w:val="18"/>
                      <w:szCs w:val="18"/>
                    </w:rPr>
                    <w:t>notizie utili per identificare la propria professionalità</w:t>
                  </w:r>
                  <w:r w:rsidR="00D8290F" w:rsidRPr="00823658">
                    <w:rPr>
                      <w:rFonts w:cs="Arial"/>
                      <w:i/>
                      <w:sz w:val="18"/>
                      <w:szCs w:val="18"/>
                    </w:rPr>
                    <w:t xml:space="preserve"> ed esperienza</w:t>
                  </w:r>
                  <w:r w:rsidR="00E809A0" w:rsidRPr="00823658">
                    <w:rPr>
                      <w:rFonts w:cs="Arial"/>
                      <w:i/>
                      <w:sz w:val="18"/>
                      <w:szCs w:val="18"/>
                    </w:rPr>
                    <w:t xml:space="preserve"> (ad es., d</w:t>
                  </w:r>
                  <w:r w:rsidR="00D8290F" w:rsidRPr="00823658">
                    <w:rPr>
                      <w:i/>
                      <w:sz w:val="18"/>
                      <w:szCs w:val="18"/>
                      <w:lang w:eastAsia="it-IT"/>
                    </w:rPr>
                    <w:t>escrizione della struttura tecnica e organizzativa posseduta dal soggetto, contenente indicazioni circa la dotazione di personale e</w:t>
                  </w:r>
                  <w:r w:rsidR="003F7052" w:rsidRPr="00823658">
                    <w:rPr>
                      <w:i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D8290F" w:rsidRPr="00823658">
                    <w:rPr>
                      <w:i/>
                      <w:sz w:val="18"/>
                      <w:szCs w:val="18"/>
                      <w:lang w:eastAsia="it-IT"/>
                    </w:rPr>
                    <w:t>l’</w:t>
                  </w:r>
                  <w:r w:rsidR="00E809A0" w:rsidRPr="00823658">
                    <w:rPr>
                      <w:i/>
                      <w:sz w:val="18"/>
                      <w:szCs w:val="18"/>
                      <w:lang w:eastAsia="it-IT"/>
                    </w:rPr>
                    <w:t xml:space="preserve">attrezzatura a disposizione, </w:t>
                  </w:r>
                  <w:r w:rsidR="00D8290F" w:rsidRPr="00823658">
                    <w:rPr>
                      <w:i/>
                      <w:sz w:val="18"/>
                      <w:szCs w:val="18"/>
                      <w:lang w:eastAsia="it-IT"/>
                    </w:rPr>
                    <w:t>con specificazione della dotazione informatica e dei</w:t>
                  </w:r>
                  <w:r w:rsidR="003F7052" w:rsidRPr="00823658">
                    <w:rPr>
                      <w:i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D8290F" w:rsidRPr="00823658">
                    <w:rPr>
                      <w:i/>
                      <w:sz w:val="18"/>
                      <w:szCs w:val="18"/>
                      <w:lang w:eastAsia="it-IT"/>
                    </w:rPr>
                    <w:t>softwar</w:t>
                  </w:r>
                  <w:r w:rsidR="003F7052" w:rsidRPr="00823658">
                    <w:rPr>
                      <w:i/>
                      <w:sz w:val="18"/>
                      <w:szCs w:val="18"/>
                      <w:lang w:eastAsia="it-IT"/>
                    </w:rPr>
                    <w:t xml:space="preserve">e utilizzati in riferimento alle specifiche </w:t>
                  </w:r>
                  <w:r w:rsidR="00E809A0" w:rsidRPr="00823658">
                    <w:rPr>
                      <w:i/>
                      <w:sz w:val="18"/>
                      <w:szCs w:val="18"/>
                      <w:lang w:eastAsia="it-IT"/>
                    </w:rPr>
                    <w:t>tipologie d’incarico</w:t>
                  </w:r>
                  <w:r w:rsidR="00D8290F" w:rsidRPr="00823658">
                    <w:rPr>
                      <w:i/>
                      <w:sz w:val="18"/>
                      <w:szCs w:val="18"/>
                      <w:lang w:eastAsia="it-IT"/>
                    </w:rPr>
                    <w:t xml:space="preserve"> per cui viene richiesta l’iscrizione, le</w:t>
                  </w:r>
                  <w:r w:rsidR="003F7052" w:rsidRPr="00823658">
                    <w:rPr>
                      <w:i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D8290F" w:rsidRPr="00823658">
                    <w:rPr>
                      <w:i/>
                      <w:sz w:val="18"/>
                      <w:szCs w:val="18"/>
                      <w:lang w:eastAsia="it-IT"/>
                    </w:rPr>
                    <w:t>qualifiche professionali dei dipendenti e dei collaboratori che compongono</w:t>
                  </w:r>
                  <w:r w:rsidR="003F7052" w:rsidRPr="00823658">
                    <w:rPr>
                      <w:i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D8290F" w:rsidRPr="00823658">
                    <w:rPr>
                      <w:i/>
                      <w:sz w:val="18"/>
                      <w:szCs w:val="18"/>
                      <w:lang w:eastAsia="it-IT"/>
                    </w:rPr>
                    <w:t>lo staff tecnico del soggetto, specificando la man</w:t>
                  </w:r>
                  <w:r w:rsidR="00E809A0" w:rsidRPr="00823658">
                    <w:rPr>
                      <w:i/>
                      <w:sz w:val="18"/>
                      <w:szCs w:val="18"/>
                      <w:lang w:eastAsia="it-IT"/>
                    </w:rPr>
                    <w:t>sione svolta</w:t>
                  </w:r>
                  <w:r w:rsidR="006766CF" w:rsidRPr="00823658">
                    <w:rPr>
                      <w:i/>
                      <w:sz w:val="18"/>
                      <w:szCs w:val="18"/>
                      <w:lang w:eastAsia="it-IT"/>
                    </w:rPr>
                    <w:t>, il</w:t>
                  </w:r>
                  <w:r w:rsidR="00E809A0" w:rsidRPr="00823658">
                    <w:rPr>
                      <w:i/>
                      <w:sz w:val="18"/>
                      <w:szCs w:val="18"/>
                      <w:lang w:eastAsia="it-IT"/>
                    </w:rPr>
                    <w:t xml:space="preserve"> titolo posseduto</w:t>
                  </w:r>
                  <w:r w:rsidR="006766CF" w:rsidRPr="00823658">
                    <w:rPr>
                      <w:i/>
                      <w:sz w:val="18"/>
                      <w:szCs w:val="18"/>
                      <w:lang w:eastAsia="it-IT"/>
                    </w:rPr>
                    <w:t>, le eventuali specializzazioni)</w:t>
                  </w:r>
                </w:p>
              </w:txbxContent>
            </v:textbox>
            <w10:wrap type="square"/>
          </v:shape>
        </w:pict>
      </w:r>
    </w:p>
    <w:sectPr w:rsidR="008D4A09" w:rsidRPr="00AD7E64" w:rsidSect="00AD7E64">
      <w:headerReference w:type="default" r:id="rId7"/>
      <w:headerReference w:type="first" r:id="rId8"/>
      <w:footerReference w:type="first" r:id="rId9"/>
      <w:pgSz w:w="11906" w:h="16838"/>
      <w:pgMar w:top="1108" w:right="1134" w:bottom="1135" w:left="1134" w:header="709" w:footer="6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3AC" w:rsidRDefault="004133AC" w:rsidP="00D41B47">
      <w:pPr>
        <w:spacing w:after="0" w:line="240" w:lineRule="auto"/>
      </w:pPr>
      <w:r>
        <w:separator/>
      </w:r>
    </w:p>
  </w:endnote>
  <w:endnote w:type="continuationSeparator" w:id="1">
    <w:p w:rsidR="004133AC" w:rsidRDefault="004133AC" w:rsidP="00D4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64" w:rsidRPr="00AD7E64" w:rsidRDefault="00AD7E64" w:rsidP="00AD7E64">
    <w:pPr>
      <w:spacing w:after="0" w:line="240" w:lineRule="auto"/>
      <w:jc w:val="center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3AC" w:rsidRDefault="004133AC" w:rsidP="00D41B47">
      <w:pPr>
        <w:spacing w:after="0" w:line="240" w:lineRule="auto"/>
      </w:pPr>
      <w:r>
        <w:separator/>
      </w:r>
    </w:p>
  </w:footnote>
  <w:footnote w:type="continuationSeparator" w:id="1">
    <w:p w:rsidR="004133AC" w:rsidRDefault="004133AC" w:rsidP="00D41B47">
      <w:pPr>
        <w:spacing w:after="0" w:line="240" w:lineRule="auto"/>
      </w:pPr>
      <w:r>
        <w:continuationSeparator/>
      </w:r>
    </w:p>
  </w:footnote>
  <w:footnote w:id="2">
    <w:p w:rsidR="00ED0601" w:rsidRPr="0080022C" w:rsidRDefault="003E57F5" w:rsidP="0080022C">
      <w:pPr>
        <w:pStyle w:val="Testonotaapidipagina"/>
        <w:rPr>
          <w:rFonts w:ascii="Calibri" w:hAnsi="Calibri"/>
        </w:rPr>
      </w:pPr>
      <w:r w:rsidRPr="0080022C">
        <w:rPr>
          <w:rStyle w:val="Rimandonotaapidipagina"/>
          <w:rFonts w:ascii="Calibri" w:hAnsi="Calibri"/>
        </w:rPr>
        <w:footnoteRef/>
      </w:r>
      <w:r w:rsidRPr="0080022C">
        <w:rPr>
          <w:rFonts w:ascii="Calibri" w:hAnsi="Calibri"/>
        </w:rPr>
        <w:t xml:space="preserve"> </w:t>
      </w:r>
      <w:r w:rsidR="0080022C">
        <w:rPr>
          <w:rFonts w:ascii="Calibri" w:hAnsi="Calibri"/>
        </w:rPr>
        <w:t xml:space="preserve"> I</w:t>
      </w:r>
      <w:r w:rsidR="00ED0601" w:rsidRPr="0080022C">
        <w:rPr>
          <w:rFonts w:ascii="Calibri" w:hAnsi="Calibri"/>
        </w:rPr>
        <w:t>l</w:t>
      </w:r>
      <w:r w:rsidR="0080022C">
        <w:rPr>
          <w:rFonts w:ascii="Calibri" w:hAnsi="Calibri"/>
        </w:rPr>
        <w:t xml:space="preserve"> curriculum </w:t>
      </w:r>
      <w:r w:rsidR="00ED0601" w:rsidRPr="0080022C">
        <w:rPr>
          <w:rFonts w:ascii="Calibri" w:hAnsi="Calibri"/>
        </w:rPr>
        <w:t>deve essere compilato e sottoscritto:</w:t>
      </w:r>
    </w:p>
    <w:p w:rsidR="00C5759F" w:rsidRPr="00ED0601" w:rsidRDefault="00C5759F" w:rsidP="00ED0601">
      <w:pPr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cs="Tahoma"/>
          <w:sz w:val="20"/>
          <w:szCs w:val="20"/>
        </w:rPr>
      </w:pPr>
      <w:r w:rsidRPr="00ED0601">
        <w:rPr>
          <w:rFonts w:cs="Tahoma"/>
          <w:sz w:val="20"/>
          <w:szCs w:val="20"/>
        </w:rPr>
        <w:t>dal professionista singolo;</w:t>
      </w:r>
    </w:p>
    <w:p w:rsidR="00C5759F" w:rsidRPr="00ED0601" w:rsidRDefault="00C5759F" w:rsidP="00ED0601">
      <w:pPr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cs="Tahoma"/>
          <w:sz w:val="20"/>
          <w:szCs w:val="20"/>
        </w:rPr>
      </w:pPr>
      <w:r w:rsidRPr="00ED0601">
        <w:rPr>
          <w:rFonts w:cs="Tahoma"/>
          <w:sz w:val="20"/>
          <w:szCs w:val="20"/>
        </w:rPr>
        <w:t>da tutti i professionisti costituenti lo Studio associato;</w:t>
      </w:r>
    </w:p>
    <w:p w:rsidR="00B370FB" w:rsidRPr="00ED0601" w:rsidRDefault="00B370FB" w:rsidP="00ED0601">
      <w:pPr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cs="Tahoma"/>
          <w:sz w:val="20"/>
          <w:szCs w:val="20"/>
        </w:rPr>
      </w:pPr>
      <w:r w:rsidRPr="00ED0601">
        <w:rPr>
          <w:rFonts w:cs="Tahoma"/>
          <w:sz w:val="20"/>
          <w:szCs w:val="20"/>
        </w:rPr>
        <w:t>da tutti i componenti del raggruppamento temporaneo tra professionisti;</w:t>
      </w:r>
    </w:p>
    <w:p w:rsidR="00C5759F" w:rsidRPr="00ED0601" w:rsidRDefault="00C5759F" w:rsidP="00ED0601">
      <w:pPr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cs="Tahoma"/>
          <w:sz w:val="20"/>
          <w:szCs w:val="20"/>
        </w:rPr>
      </w:pPr>
      <w:r w:rsidRPr="00ED0601">
        <w:rPr>
          <w:rFonts w:cs="Tahoma"/>
          <w:sz w:val="20"/>
          <w:szCs w:val="20"/>
        </w:rPr>
        <w:t>dal legale rappresentante della Società di professionisti</w:t>
      </w:r>
      <w:r w:rsidR="00B370FB" w:rsidRPr="00ED0601">
        <w:rPr>
          <w:rFonts w:cs="Tahoma"/>
          <w:sz w:val="20"/>
          <w:szCs w:val="20"/>
        </w:rPr>
        <w:t>/</w:t>
      </w:r>
      <w:r w:rsidRPr="00ED0601">
        <w:rPr>
          <w:rFonts w:cs="Tahoma"/>
          <w:sz w:val="20"/>
          <w:szCs w:val="20"/>
        </w:rPr>
        <w:t>Società di ingegneria</w:t>
      </w:r>
      <w:r w:rsidR="00B370FB" w:rsidRPr="00ED0601">
        <w:rPr>
          <w:rFonts w:cs="Tahoma"/>
          <w:sz w:val="20"/>
          <w:szCs w:val="20"/>
        </w:rPr>
        <w:t>/Consorzio</w:t>
      </w:r>
      <w:r w:rsidR="00F31169">
        <w:rPr>
          <w:rFonts w:cs="Tahoma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9A" w:rsidRPr="00AD7E64" w:rsidRDefault="0068609A" w:rsidP="00AD7E64">
    <w:pPr>
      <w:pStyle w:val="Intestazione"/>
      <w:jc w:val="center"/>
      <w:rPr>
        <w:rFonts w:ascii="Calibri" w:hAnsi="Calibri" w:cs="Arial"/>
        <w:i/>
        <w:sz w:val="16"/>
        <w:szCs w:val="16"/>
      </w:rPr>
    </w:pPr>
    <w:r w:rsidRPr="00AD7E64">
      <w:rPr>
        <w:rFonts w:ascii="Calibri" w:hAnsi="Calibri" w:cs="Arial"/>
        <w:i/>
        <w:sz w:val="16"/>
        <w:szCs w:val="16"/>
      </w:rPr>
      <w:t xml:space="preserve">MODULO </w:t>
    </w:r>
    <w:r w:rsidR="00F31169" w:rsidRPr="00AD7E64">
      <w:rPr>
        <w:rFonts w:ascii="Calibri" w:hAnsi="Calibri" w:cs="Arial"/>
        <w:i/>
        <w:sz w:val="16"/>
        <w:szCs w:val="16"/>
      </w:rPr>
      <w:t>B -</w:t>
    </w:r>
    <w:r w:rsidRPr="00AD7E64">
      <w:rPr>
        <w:rFonts w:ascii="Calibri" w:hAnsi="Calibri" w:cs="Arial"/>
        <w:i/>
        <w:sz w:val="16"/>
        <w:szCs w:val="16"/>
      </w:rPr>
      <w:t xml:space="preserve"> Curriculum vitae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64" w:rsidRPr="00AD7E64" w:rsidRDefault="00AD7E64" w:rsidP="00AD7E64">
    <w:pPr>
      <w:pStyle w:val="Intestazione"/>
      <w:jc w:val="center"/>
      <w:rPr>
        <w:rFonts w:ascii="Calibri" w:hAnsi="Calibri" w:cs="Arial"/>
        <w:i/>
        <w:sz w:val="16"/>
        <w:szCs w:val="16"/>
      </w:rPr>
    </w:pPr>
    <w:r w:rsidRPr="00AD7E64">
      <w:rPr>
        <w:rFonts w:ascii="Calibri" w:hAnsi="Calibri" w:cs="Arial"/>
        <w:i/>
        <w:sz w:val="16"/>
        <w:szCs w:val="16"/>
      </w:rPr>
      <w:t xml:space="preserve">MODULO </w:t>
    </w:r>
    <w:r w:rsidR="00405589">
      <w:rPr>
        <w:rFonts w:ascii="Calibri" w:hAnsi="Calibri" w:cs="Arial"/>
        <w:i/>
        <w:sz w:val="16"/>
        <w:szCs w:val="16"/>
        <w:lang w:val="it-IT"/>
      </w:rPr>
      <w:t>B</w:t>
    </w:r>
    <w:r w:rsidRPr="00AD7E64">
      <w:rPr>
        <w:rFonts w:ascii="Calibri" w:hAnsi="Calibri" w:cs="Arial"/>
        <w:i/>
        <w:sz w:val="16"/>
        <w:szCs w:val="16"/>
      </w:rPr>
      <w:t xml:space="preserve"> - </w:t>
    </w:r>
    <w:r w:rsidR="00907888">
      <w:rPr>
        <w:rFonts w:ascii="Calibri" w:hAnsi="Calibri" w:cs="Arial"/>
        <w:i/>
        <w:sz w:val="16"/>
        <w:szCs w:val="16"/>
      </w:rPr>
      <w:t>Schema di curriculum professionale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05pt;height:12.05pt;visibility:visible" o:bullet="t">
        <v:imagedata r:id="rId1" o:title=""/>
      </v:shape>
    </w:pict>
  </w:numPicBullet>
  <w:abstractNum w:abstractNumId="0">
    <w:nsid w:val="FFFFFF1D"/>
    <w:multiLevelType w:val="multilevel"/>
    <w:tmpl w:val="B02AD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8B6A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1A40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44F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8ACA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9C85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BF07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AF20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4A8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FF04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2768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2">
    <w:nsid w:val="00000005"/>
    <w:multiLevelType w:val="singleLevel"/>
    <w:tmpl w:val="00000005"/>
    <w:name w:val="WW8Num40"/>
    <w:lvl w:ilvl="0">
      <w:start w:val="1"/>
      <w:numFmt w:val="bullet"/>
      <w:lvlText w:val=""/>
      <w:lvlJc w:val="left"/>
      <w:pPr>
        <w:tabs>
          <w:tab w:val="num" w:pos="1068"/>
        </w:tabs>
        <w:ind w:left="991" w:hanging="283"/>
      </w:pPr>
      <w:rPr>
        <w:rFonts w:ascii="Symbol" w:hAnsi="Symbol"/>
      </w:rPr>
    </w:lvl>
  </w:abstractNum>
  <w:abstractNum w:abstractNumId="13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</w:rPr>
    </w:lvl>
  </w:abstractNum>
  <w:abstractNum w:abstractNumId="1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4B251B4"/>
    <w:multiLevelType w:val="hybridMultilevel"/>
    <w:tmpl w:val="7C5420D6"/>
    <w:lvl w:ilvl="0" w:tplc="F1200F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2E1D16"/>
    <w:multiLevelType w:val="hybridMultilevel"/>
    <w:tmpl w:val="569860C2"/>
    <w:lvl w:ilvl="0" w:tplc="27E610B6">
      <w:numFmt w:val="bullet"/>
      <w:lvlText w:val="-"/>
      <w:lvlJc w:val="left"/>
      <w:pPr>
        <w:ind w:left="717" w:hanging="360"/>
      </w:pPr>
      <w:rPr>
        <w:rFonts w:ascii="Tw Cen MT" w:eastAsia="Arial" w:hAnsi="Tw Cen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11EB286B"/>
    <w:multiLevelType w:val="singleLevel"/>
    <w:tmpl w:val="97868A9E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>
    <w:nsid w:val="13717EAA"/>
    <w:multiLevelType w:val="hybridMultilevel"/>
    <w:tmpl w:val="31724C08"/>
    <w:lvl w:ilvl="0" w:tplc="00000007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ED267D"/>
    <w:multiLevelType w:val="hybridMultilevel"/>
    <w:tmpl w:val="CD4EC928"/>
    <w:lvl w:ilvl="0" w:tplc="000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trike w:val="0"/>
        <w:dstrike w:val="0"/>
        <w:sz w:val="28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8"/>
        <w:szCs w:val="24"/>
      </w:rPr>
    </w:lvl>
    <w:lvl w:ilvl="2" w:tplc="803624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SimSun" w:hAnsi="Arial" w:cs="Arial" w:hint="default"/>
        <w:b/>
        <w:strike w:val="0"/>
        <w:dstrike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C1C7F"/>
    <w:multiLevelType w:val="hybridMultilevel"/>
    <w:tmpl w:val="9B5A7408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CC95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DF3A52"/>
    <w:multiLevelType w:val="hybridMultilevel"/>
    <w:tmpl w:val="29B2F5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B623089"/>
    <w:multiLevelType w:val="hybridMultilevel"/>
    <w:tmpl w:val="42CAA1F6"/>
    <w:lvl w:ilvl="0" w:tplc="9E60745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1F0D61AA"/>
    <w:multiLevelType w:val="hybridMultilevel"/>
    <w:tmpl w:val="B644ECCC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1143F5"/>
    <w:multiLevelType w:val="hybridMultilevel"/>
    <w:tmpl w:val="A0F21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95EC2"/>
    <w:multiLevelType w:val="hybridMultilevel"/>
    <w:tmpl w:val="0AEE8CB0"/>
    <w:lvl w:ilvl="0" w:tplc="629A1EE8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91A4B"/>
    <w:multiLevelType w:val="hybridMultilevel"/>
    <w:tmpl w:val="D340D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163F7"/>
    <w:multiLevelType w:val="hybridMultilevel"/>
    <w:tmpl w:val="2B12A1C0"/>
    <w:lvl w:ilvl="0" w:tplc="04BC1B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E566DD"/>
    <w:multiLevelType w:val="hybridMultilevel"/>
    <w:tmpl w:val="EF5076BE"/>
    <w:lvl w:ilvl="0" w:tplc="803624E8">
      <w:numFmt w:val="bullet"/>
      <w:lvlText w:val="-"/>
      <w:lvlJc w:val="left"/>
      <w:pPr>
        <w:tabs>
          <w:tab w:val="num" w:pos="3365"/>
        </w:tabs>
        <w:ind w:left="3365" w:hanging="360"/>
      </w:pPr>
      <w:rPr>
        <w:rFonts w:ascii="Arial" w:eastAsia="SimSun" w:hAnsi="Arial" w:cs="Aria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646E62"/>
    <w:multiLevelType w:val="hybridMultilevel"/>
    <w:tmpl w:val="B05E8F7A"/>
    <w:lvl w:ilvl="0" w:tplc="73005D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40426"/>
    <w:multiLevelType w:val="hybridMultilevel"/>
    <w:tmpl w:val="845417E4"/>
    <w:lvl w:ilvl="0" w:tplc="73005D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8B2303"/>
    <w:multiLevelType w:val="hybridMultilevel"/>
    <w:tmpl w:val="19A8C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C3D2E"/>
    <w:multiLevelType w:val="hybridMultilevel"/>
    <w:tmpl w:val="B526F1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BF5B55"/>
    <w:multiLevelType w:val="hybridMultilevel"/>
    <w:tmpl w:val="CF9E5B2C"/>
    <w:lvl w:ilvl="0" w:tplc="C04EF0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>
    <w:nsid w:val="75C6703C"/>
    <w:multiLevelType w:val="multilevel"/>
    <w:tmpl w:val="8A6E2E7E"/>
    <w:name w:val="WW8Num622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CCF582B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36">
    <w:nsid w:val="7DD40F69"/>
    <w:multiLevelType w:val="hybridMultilevel"/>
    <w:tmpl w:val="B89847FE"/>
    <w:lvl w:ilvl="0" w:tplc="4E940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4"/>
  </w:num>
  <w:num w:numId="4">
    <w:abstractNumId w:val="23"/>
  </w:num>
  <w:num w:numId="5">
    <w:abstractNumId w:val="15"/>
  </w:num>
  <w:num w:numId="6">
    <w:abstractNumId w:val="12"/>
  </w:num>
  <w:num w:numId="7">
    <w:abstractNumId w:val="16"/>
  </w:num>
  <w:num w:numId="8">
    <w:abstractNumId w:val="27"/>
  </w:num>
  <w:num w:numId="9">
    <w:abstractNumId w:val="28"/>
  </w:num>
  <w:num w:numId="10">
    <w:abstractNumId w:val="25"/>
  </w:num>
  <w:num w:numId="11">
    <w:abstractNumId w:val="19"/>
  </w:num>
  <w:num w:numId="12">
    <w:abstractNumId w:val="17"/>
  </w:num>
  <w:num w:numId="13">
    <w:abstractNumId w:val="35"/>
  </w:num>
  <w:num w:numId="14">
    <w:abstractNumId w:val="32"/>
  </w:num>
  <w:num w:numId="15">
    <w:abstractNumId w:val="24"/>
  </w:num>
  <w:num w:numId="16">
    <w:abstractNumId w:val="18"/>
  </w:num>
  <w:num w:numId="17">
    <w:abstractNumId w:val="31"/>
  </w:num>
  <w:num w:numId="18">
    <w:abstractNumId w:val="36"/>
  </w:num>
  <w:num w:numId="19">
    <w:abstractNumId w:val="11"/>
  </w:num>
  <w:num w:numId="20">
    <w:abstractNumId w:val="26"/>
  </w:num>
  <w:num w:numId="21">
    <w:abstractNumId w:val="30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10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33"/>
  </w:num>
  <w:num w:numId="33">
    <w:abstractNumId w:val="22"/>
  </w:num>
  <w:num w:numId="34">
    <w:abstractNumId w:val="29"/>
  </w:num>
  <w:num w:numId="35">
    <w:abstractNumId w:val="20"/>
  </w:num>
  <w:num w:numId="36">
    <w:abstractNumId w:val="2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AA2"/>
    <w:rsid w:val="00011F77"/>
    <w:rsid w:val="00032461"/>
    <w:rsid w:val="00036DC5"/>
    <w:rsid w:val="00036FA3"/>
    <w:rsid w:val="000550FC"/>
    <w:rsid w:val="00057A12"/>
    <w:rsid w:val="000608E0"/>
    <w:rsid w:val="00066D3E"/>
    <w:rsid w:val="00072FF7"/>
    <w:rsid w:val="00075CE4"/>
    <w:rsid w:val="00097A05"/>
    <w:rsid w:val="000A5061"/>
    <w:rsid w:val="000A5F05"/>
    <w:rsid w:val="000D2FAD"/>
    <w:rsid w:val="000F47EF"/>
    <w:rsid w:val="00115A74"/>
    <w:rsid w:val="00133DC2"/>
    <w:rsid w:val="00136B6A"/>
    <w:rsid w:val="00163E85"/>
    <w:rsid w:val="00165627"/>
    <w:rsid w:val="00182552"/>
    <w:rsid w:val="00183864"/>
    <w:rsid w:val="0018609E"/>
    <w:rsid w:val="00186D52"/>
    <w:rsid w:val="0019559F"/>
    <w:rsid w:val="001A1FAF"/>
    <w:rsid w:val="001C0AA2"/>
    <w:rsid w:val="001D222E"/>
    <w:rsid w:val="001F1FE8"/>
    <w:rsid w:val="00203EB2"/>
    <w:rsid w:val="002211F2"/>
    <w:rsid w:val="002325A7"/>
    <w:rsid w:val="002530DC"/>
    <w:rsid w:val="00256EEE"/>
    <w:rsid w:val="00265448"/>
    <w:rsid w:val="00273D46"/>
    <w:rsid w:val="00284FD4"/>
    <w:rsid w:val="002850E3"/>
    <w:rsid w:val="00292AC6"/>
    <w:rsid w:val="002A62EC"/>
    <w:rsid w:val="002A6417"/>
    <w:rsid w:val="002B59E8"/>
    <w:rsid w:val="002D2D2D"/>
    <w:rsid w:val="002D3631"/>
    <w:rsid w:val="002D4338"/>
    <w:rsid w:val="00300ABA"/>
    <w:rsid w:val="00314124"/>
    <w:rsid w:val="00314AD5"/>
    <w:rsid w:val="00326C83"/>
    <w:rsid w:val="0033163E"/>
    <w:rsid w:val="00335BA2"/>
    <w:rsid w:val="0033653A"/>
    <w:rsid w:val="00342887"/>
    <w:rsid w:val="003446FC"/>
    <w:rsid w:val="00350110"/>
    <w:rsid w:val="00350400"/>
    <w:rsid w:val="003713B4"/>
    <w:rsid w:val="00372EAB"/>
    <w:rsid w:val="0038400F"/>
    <w:rsid w:val="0038502F"/>
    <w:rsid w:val="00395702"/>
    <w:rsid w:val="003A1673"/>
    <w:rsid w:val="003B7FC6"/>
    <w:rsid w:val="003D22B1"/>
    <w:rsid w:val="003E4B13"/>
    <w:rsid w:val="003E57F5"/>
    <w:rsid w:val="003F0765"/>
    <w:rsid w:val="003F3B2C"/>
    <w:rsid w:val="003F7052"/>
    <w:rsid w:val="00405589"/>
    <w:rsid w:val="004133AC"/>
    <w:rsid w:val="00414A58"/>
    <w:rsid w:val="00430D20"/>
    <w:rsid w:val="0043466D"/>
    <w:rsid w:val="0043499D"/>
    <w:rsid w:val="00445882"/>
    <w:rsid w:val="00461BAD"/>
    <w:rsid w:val="00463886"/>
    <w:rsid w:val="004731C8"/>
    <w:rsid w:val="0048634E"/>
    <w:rsid w:val="00490AFC"/>
    <w:rsid w:val="00494CF3"/>
    <w:rsid w:val="0049696F"/>
    <w:rsid w:val="004A668D"/>
    <w:rsid w:val="004B30A7"/>
    <w:rsid w:val="004B4427"/>
    <w:rsid w:val="004B5A6D"/>
    <w:rsid w:val="004D0C36"/>
    <w:rsid w:val="004E162D"/>
    <w:rsid w:val="00516473"/>
    <w:rsid w:val="0051797C"/>
    <w:rsid w:val="00527845"/>
    <w:rsid w:val="005309B4"/>
    <w:rsid w:val="005321B8"/>
    <w:rsid w:val="00546531"/>
    <w:rsid w:val="005500AE"/>
    <w:rsid w:val="00551173"/>
    <w:rsid w:val="005658BA"/>
    <w:rsid w:val="005712EA"/>
    <w:rsid w:val="005864A5"/>
    <w:rsid w:val="00590403"/>
    <w:rsid w:val="00595AF6"/>
    <w:rsid w:val="005F1417"/>
    <w:rsid w:val="0060355B"/>
    <w:rsid w:val="00606C02"/>
    <w:rsid w:val="00610F21"/>
    <w:rsid w:val="006241B1"/>
    <w:rsid w:val="00625668"/>
    <w:rsid w:val="00656C69"/>
    <w:rsid w:val="0067638D"/>
    <w:rsid w:val="006765F7"/>
    <w:rsid w:val="006766CF"/>
    <w:rsid w:val="0068609A"/>
    <w:rsid w:val="00686776"/>
    <w:rsid w:val="00692537"/>
    <w:rsid w:val="00693A9E"/>
    <w:rsid w:val="00694E10"/>
    <w:rsid w:val="006D01AD"/>
    <w:rsid w:val="006D2B38"/>
    <w:rsid w:val="00711B0A"/>
    <w:rsid w:val="00713B7B"/>
    <w:rsid w:val="0071720F"/>
    <w:rsid w:val="00741D2B"/>
    <w:rsid w:val="00746961"/>
    <w:rsid w:val="00754307"/>
    <w:rsid w:val="00755FB1"/>
    <w:rsid w:val="00784E42"/>
    <w:rsid w:val="00786C7E"/>
    <w:rsid w:val="007931FE"/>
    <w:rsid w:val="007A4EFF"/>
    <w:rsid w:val="007E32C8"/>
    <w:rsid w:val="007E75BE"/>
    <w:rsid w:val="007F5C2B"/>
    <w:rsid w:val="0080022C"/>
    <w:rsid w:val="008079F6"/>
    <w:rsid w:val="0081187D"/>
    <w:rsid w:val="00815550"/>
    <w:rsid w:val="00823658"/>
    <w:rsid w:val="00824B4F"/>
    <w:rsid w:val="00844F18"/>
    <w:rsid w:val="0085396D"/>
    <w:rsid w:val="00862C5B"/>
    <w:rsid w:val="00862FEB"/>
    <w:rsid w:val="008830C9"/>
    <w:rsid w:val="0088676B"/>
    <w:rsid w:val="0088720B"/>
    <w:rsid w:val="0089149F"/>
    <w:rsid w:val="00891D81"/>
    <w:rsid w:val="008A10AD"/>
    <w:rsid w:val="008A7C72"/>
    <w:rsid w:val="008C004D"/>
    <w:rsid w:val="008D4A09"/>
    <w:rsid w:val="008E06F6"/>
    <w:rsid w:val="008E3980"/>
    <w:rsid w:val="008F2901"/>
    <w:rsid w:val="00903C9E"/>
    <w:rsid w:val="00907888"/>
    <w:rsid w:val="009238CF"/>
    <w:rsid w:val="00936ED8"/>
    <w:rsid w:val="00953003"/>
    <w:rsid w:val="00953E84"/>
    <w:rsid w:val="00957F4E"/>
    <w:rsid w:val="009821BA"/>
    <w:rsid w:val="00985E36"/>
    <w:rsid w:val="00996D4B"/>
    <w:rsid w:val="009A3DC1"/>
    <w:rsid w:val="009C2543"/>
    <w:rsid w:val="009D61DB"/>
    <w:rsid w:val="009D6A10"/>
    <w:rsid w:val="009D6E75"/>
    <w:rsid w:val="009F3364"/>
    <w:rsid w:val="009F4CBE"/>
    <w:rsid w:val="009F4EE5"/>
    <w:rsid w:val="00A026B3"/>
    <w:rsid w:val="00A03291"/>
    <w:rsid w:val="00A112AE"/>
    <w:rsid w:val="00A23845"/>
    <w:rsid w:val="00A24F5D"/>
    <w:rsid w:val="00A276E8"/>
    <w:rsid w:val="00A36450"/>
    <w:rsid w:val="00A46481"/>
    <w:rsid w:val="00A54E19"/>
    <w:rsid w:val="00A625DC"/>
    <w:rsid w:val="00A672A2"/>
    <w:rsid w:val="00A73327"/>
    <w:rsid w:val="00A87308"/>
    <w:rsid w:val="00A92409"/>
    <w:rsid w:val="00AA678A"/>
    <w:rsid w:val="00AA73B0"/>
    <w:rsid w:val="00AB3426"/>
    <w:rsid w:val="00AB7394"/>
    <w:rsid w:val="00AB74B6"/>
    <w:rsid w:val="00AC4760"/>
    <w:rsid w:val="00AD193C"/>
    <w:rsid w:val="00AD55D7"/>
    <w:rsid w:val="00AD7E64"/>
    <w:rsid w:val="00AE2E70"/>
    <w:rsid w:val="00AE6B5D"/>
    <w:rsid w:val="00AE737D"/>
    <w:rsid w:val="00B23980"/>
    <w:rsid w:val="00B26425"/>
    <w:rsid w:val="00B370FB"/>
    <w:rsid w:val="00B41719"/>
    <w:rsid w:val="00B5110F"/>
    <w:rsid w:val="00B726E1"/>
    <w:rsid w:val="00B86CDF"/>
    <w:rsid w:val="00B87D40"/>
    <w:rsid w:val="00B9448F"/>
    <w:rsid w:val="00BB51C4"/>
    <w:rsid w:val="00BC2A3F"/>
    <w:rsid w:val="00BD102D"/>
    <w:rsid w:val="00BD5441"/>
    <w:rsid w:val="00BD5CB1"/>
    <w:rsid w:val="00BD6E94"/>
    <w:rsid w:val="00BE02DF"/>
    <w:rsid w:val="00BE171B"/>
    <w:rsid w:val="00BE3157"/>
    <w:rsid w:val="00BE3E8A"/>
    <w:rsid w:val="00BF19E0"/>
    <w:rsid w:val="00BF68C1"/>
    <w:rsid w:val="00C16747"/>
    <w:rsid w:val="00C16BD6"/>
    <w:rsid w:val="00C20DDC"/>
    <w:rsid w:val="00C24A8C"/>
    <w:rsid w:val="00C354B1"/>
    <w:rsid w:val="00C35DCF"/>
    <w:rsid w:val="00C431EF"/>
    <w:rsid w:val="00C45568"/>
    <w:rsid w:val="00C5759F"/>
    <w:rsid w:val="00C57C8D"/>
    <w:rsid w:val="00CA6765"/>
    <w:rsid w:val="00CB0B4F"/>
    <w:rsid w:val="00CB686F"/>
    <w:rsid w:val="00CD1560"/>
    <w:rsid w:val="00CD2013"/>
    <w:rsid w:val="00CD2CA0"/>
    <w:rsid w:val="00CF75E2"/>
    <w:rsid w:val="00D0060A"/>
    <w:rsid w:val="00D11147"/>
    <w:rsid w:val="00D176E4"/>
    <w:rsid w:val="00D25725"/>
    <w:rsid w:val="00D2579F"/>
    <w:rsid w:val="00D41B47"/>
    <w:rsid w:val="00D44769"/>
    <w:rsid w:val="00D51837"/>
    <w:rsid w:val="00D572C7"/>
    <w:rsid w:val="00D60EC3"/>
    <w:rsid w:val="00D71ABB"/>
    <w:rsid w:val="00D81B23"/>
    <w:rsid w:val="00D8290F"/>
    <w:rsid w:val="00DA605A"/>
    <w:rsid w:val="00DB30F4"/>
    <w:rsid w:val="00DB4CC0"/>
    <w:rsid w:val="00DB5399"/>
    <w:rsid w:val="00DC623A"/>
    <w:rsid w:val="00DE5056"/>
    <w:rsid w:val="00DE5549"/>
    <w:rsid w:val="00DF32C8"/>
    <w:rsid w:val="00E103DA"/>
    <w:rsid w:val="00E13C56"/>
    <w:rsid w:val="00E13DE1"/>
    <w:rsid w:val="00E16989"/>
    <w:rsid w:val="00E32B6B"/>
    <w:rsid w:val="00E469A1"/>
    <w:rsid w:val="00E4707E"/>
    <w:rsid w:val="00E50416"/>
    <w:rsid w:val="00E63A90"/>
    <w:rsid w:val="00E658FB"/>
    <w:rsid w:val="00E65F7B"/>
    <w:rsid w:val="00E775AD"/>
    <w:rsid w:val="00E809A0"/>
    <w:rsid w:val="00E90C08"/>
    <w:rsid w:val="00E94BE2"/>
    <w:rsid w:val="00EA28EA"/>
    <w:rsid w:val="00EA6866"/>
    <w:rsid w:val="00EA6FC9"/>
    <w:rsid w:val="00EB0018"/>
    <w:rsid w:val="00EC53F1"/>
    <w:rsid w:val="00EC626C"/>
    <w:rsid w:val="00ED0601"/>
    <w:rsid w:val="00ED2571"/>
    <w:rsid w:val="00ED3323"/>
    <w:rsid w:val="00ED6178"/>
    <w:rsid w:val="00EF6E11"/>
    <w:rsid w:val="00EF7E9E"/>
    <w:rsid w:val="00F262AC"/>
    <w:rsid w:val="00F31169"/>
    <w:rsid w:val="00F5556D"/>
    <w:rsid w:val="00F5794B"/>
    <w:rsid w:val="00F60FCE"/>
    <w:rsid w:val="00F6111C"/>
    <w:rsid w:val="00F6764E"/>
    <w:rsid w:val="00F944F9"/>
    <w:rsid w:val="00F95C03"/>
    <w:rsid w:val="00FA488C"/>
    <w:rsid w:val="00FC26C7"/>
    <w:rsid w:val="00FC4039"/>
    <w:rsid w:val="00FD3CC2"/>
    <w:rsid w:val="00FD6A86"/>
    <w:rsid w:val="00FD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2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EB0018"/>
    <w:rPr>
      <w:b/>
      <w:bCs/>
    </w:rPr>
  </w:style>
  <w:style w:type="paragraph" w:styleId="Intestazione">
    <w:name w:val="header"/>
    <w:basedOn w:val="Normale"/>
    <w:link w:val="IntestazioneCarattere"/>
    <w:semiHidden/>
    <w:rsid w:val="00D41B4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semiHidden/>
    <w:rsid w:val="00D41B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semiHidden/>
    <w:rsid w:val="00D41B4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D41B4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D41B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41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B47"/>
  </w:style>
  <w:style w:type="paragraph" w:styleId="Paragrafoelenco">
    <w:name w:val="List Paragraph"/>
    <w:basedOn w:val="Normale"/>
    <w:uiPriority w:val="34"/>
    <w:qFormat/>
    <w:rsid w:val="00EA28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23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DC623A"/>
    <w:rPr>
      <w:rFonts w:ascii="Tahoma" w:hAnsi="Tahoma" w:cs="Tahoma"/>
      <w:sz w:val="16"/>
      <w:szCs w:val="16"/>
    </w:rPr>
  </w:style>
  <w:style w:type="paragraph" w:styleId="Corpotesto">
    <w:name w:val="Corpo testo"/>
    <w:basedOn w:val="Normale"/>
    <w:link w:val="CorpotestoCarattere"/>
    <w:unhideWhenUsed/>
    <w:rsid w:val="00CB0B4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rsid w:val="00CB0B4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42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51173"/>
    <w:pPr>
      <w:spacing w:after="0" w:line="240" w:lineRule="auto"/>
    </w:pPr>
    <w:rPr>
      <w:sz w:val="20"/>
      <w:szCs w:val="20"/>
      <w:lang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51173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51173"/>
    <w:rPr>
      <w:vertAlign w:val="superscript"/>
    </w:rPr>
  </w:style>
  <w:style w:type="character" w:customStyle="1" w:styleId="Corpodeltesto6">
    <w:name w:val="Corpo del testo (6)_"/>
    <w:link w:val="Corpodeltesto60"/>
    <w:uiPriority w:val="99"/>
    <w:rsid w:val="00097A05"/>
    <w:rPr>
      <w:rFonts w:ascii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Corpodeltesto">
    <w:name w:val="Corpo del testo_"/>
    <w:link w:val="Corpodeltesto1"/>
    <w:uiPriority w:val="99"/>
    <w:rsid w:val="00097A05"/>
    <w:rPr>
      <w:rFonts w:ascii="Verdana" w:hAnsi="Verdana" w:cs="Verdana"/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uiPriority w:val="99"/>
    <w:rsid w:val="00097A05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b/>
      <w:bCs/>
      <w:i/>
      <w:iCs/>
      <w:sz w:val="17"/>
      <w:szCs w:val="17"/>
      <w:lang/>
    </w:rPr>
  </w:style>
  <w:style w:type="paragraph" w:customStyle="1" w:styleId="Corpodeltesto1">
    <w:name w:val="Corpo del testo1"/>
    <w:basedOn w:val="Normale"/>
    <w:link w:val="Corpodeltesto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sz w:val="14"/>
      <w:szCs w:val="14"/>
      <w:lang/>
    </w:rPr>
  </w:style>
  <w:style w:type="paragraph" w:customStyle="1" w:styleId="Corpodeltesto100">
    <w:name w:val="Corpo del testo (10)"/>
    <w:basedOn w:val="Normale"/>
    <w:link w:val="Corpodeltesto10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sz w:val="15"/>
      <w:szCs w:val="15"/>
      <w:lang/>
    </w:rPr>
  </w:style>
  <w:style w:type="character" w:styleId="Collegamentoipertestuale">
    <w:name w:val="Hyperlink"/>
    <w:uiPriority w:val="99"/>
    <w:semiHidden/>
    <w:unhideWhenUsed/>
    <w:rsid w:val="004346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creator>Irene Bozzolan</dc:creator>
  <cp:lastModifiedBy>degasperis.marco</cp:lastModifiedBy>
  <cp:revision>2</cp:revision>
  <cp:lastPrinted>2013-07-01T09:35:00Z</cp:lastPrinted>
  <dcterms:created xsi:type="dcterms:W3CDTF">2019-10-29T09:56:00Z</dcterms:created>
  <dcterms:modified xsi:type="dcterms:W3CDTF">2019-10-29T09:56:00Z</dcterms:modified>
</cp:coreProperties>
</file>