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3400" w14:textId="77777777" w:rsidR="00BF5643" w:rsidRDefault="00BF5643" w:rsidP="00BF5643">
      <w:pPr>
        <w:pStyle w:val="Default"/>
      </w:pPr>
    </w:p>
    <w:p w14:paraId="20765540" w14:textId="77777777" w:rsidR="0075034C" w:rsidRDefault="0075034C" w:rsidP="00F46C8B">
      <w:pPr>
        <w:pStyle w:val="Default"/>
        <w:spacing w:after="120"/>
        <w:jc w:val="center"/>
        <w:rPr>
          <w:b/>
          <w:bCs/>
        </w:rPr>
      </w:pPr>
    </w:p>
    <w:p w14:paraId="05D61106" w14:textId="77777777" w:rsidR="0075034C" w:rsidRDefault="0075034C" w:rsidP="00F46C8B">
      <w:pPr>
        <w:pStyle w:val="Default"/>
        <w:spacing w:after="120"/>
        <w:jc w:val="center"/>
        <w:rPr>
          <w:b/>
          <w:bCs/>
        </w:rPr>
      </w:pPr>
    </w:p>
    <w:p w14:paraId="40508504" w14:textId="77777777" w:rsidR="0075034C" w:rsidRDefault="0075034C" w:rsidP="00F46C8B">
      <w:pPr>
        <w:pStyle w:val="Default"/>
        <w:spacing w:after="120"/>
        <w:jc w:val="center"/>
        <w:rPr>
          <w:b/>
          <w:bCs/>
        </w:rPr>
      </w:pPr>
    </w:p>
    <w:p w14:paraId="1B848526" w14:textId="77777777" w:rsidR="0075034C" w:rsidRDefault="0075034C" w:rsidP="00F46C8B">
      <w:pPr>
        <w:pStyle w:val="Default"/>
        <w:spacing w:after="120"/>
        <w:jc w:val="center"/>
        <w:rPr>
          <w:b/>
          <w:bCs/>
        </w:rPr>
      </w:pPr>
    </w:p>
    <w:p w14:paraId="5C688722" w14:textId="77777777" w:rsidR="0075034C" w:rsidRDefault="0075034C" w:rsidP="00F46C8B">
      <w:pPr>
        <w:pStyle w:val="Default"/>
        <w:spacing w:after="120"/>
        <w:jc w:val="center"/>
        <w:rPr>
          <w:b/>
          <w:bCs/>
        </w:rPr>
      </w:pPr>
    </w:p>
    <w:p w14:paraId="0C8FDA7F" w14:textId="77777777" w:rsidR="0075034C" w:rsidRDefault="0075034C" w:rsidP="00F46C8B">
      <w:pPr>
        <w:pStyle w:val="Default"/>
        <w:spacing w:after="120"/>
        <w:jc w:val="center"/>
        <w:rPr>
          <w:b/>
          <w:bCs/>
        </w:rPr>
      </w:pPr>
    </w:p>
    <w:p w14:paraId="604C08FC" w14:textId="77777777" w:rsidR="0075034C" w:rsidRDefault="0075034C" w:rsidP="00F46C8B">
      <w:pPr>
        <w:pStyle w:val="Default"/>
        <w:spacing w:after="120"/>
        <w:jc w:val="center"/>
        <w:rPr>
          <w:b/>
          <w:bCs/>
        </w:rPr>
      </w:pPr>
    </w:p>
    <w:p w14:paraId="3744232B" w14:textId="77777777" w:rsidR="0075034C" w:rsidRDefault="0075034C" w:rsidP="00F46C8B">
      <w:pPr>
        <w:pStyle w:val="Default"/>
        <w:spacing w:after="120"/>
        <w:jc w:val="center"/>
        <w:rPr>
          <w:b/>
          <w:bCs/>
        </w:rPr>
      </w:pPr>
    </w:p>
    <w:p w14:paraId="10C4CF3A" w14:textId="4E7359D5" w:rsidR="00F46C8B" w:rsidRDefault="00F46C8B" w:rsidP="00F46C8B">
      <w:pPr>
        <w:pStyle w:val="Default"/>
        <w:spacing w:after="120"/>
        <w:jc w:val="center"/>
        <w:rPr>
          <w:b/>
          <w:bCs/>
        </w:rPr>
      </w:pPr>
      <w:r w:rsidRPr="00EC5764">
        <w:rPr>
          <w:b/>
          <w:bCs/>
        </w:rPr>
        <w:t xml:space="preserve">Allegato </w:t>
      </w:r>
      <w:r w:rsidR="00677802" w:rsidRPr="00EC5764">
        <w:rPr>
          <w:b/>
          <w:bCs/>
        </w:rPr>
        <w:t>10</w:t>
      </w:r>
      <w:r>
        <w:rPr>
          <w:b/>
          <w:bCs/>
        </w:rPr>
        <w:t xml:space="preserve"> - </w:t>
      </w:r>
      <w:r w:rsidR="00BF5643" w:rsidRPr="00BF5643">
        <w:rPr>
          <w:b/>
          <w:bCs/>
        </w:rPr>
        <w:t xml:space="preserve">Rapporto di prova </w:t>
      </w:r>
    </w:p>
    <w:p w14:paraId="694EABC6" w14:textId="77777777" w:rsidR="00F46C8B" w:rsidRDefault="00F46C8B" w:rsidP="00F46C8B">
      <w:pPr>
        <w:pStyle w:val="Default"/>
        <w:spacing w:after="120"/>
        <w:jc w:val="center"/>
        <w:rPr>
          <w:b/>
          <w:bCs/>
        </w:rPr>
      </w:pPr>
    </w:p>
    <w:p w14:paraId="0A20C49E" w14:textId="77777777" w:rsidR="00F46C8B" w:rsidRDefault="00F46C8B" w:rsidP="00F46C8B">
      <w:pPr>
        <w:pStyle w:val="Default"/>
        <w:spacing w:after="120"/>
        <w:jc w:val="center"/>
        <w:rPr>
          <w:b/>
          <w:bCs/>
        </w:rPr>
      </w:pPr>
    </w:p>
    <w:p w14:paraId="26239447" w14:textId="77777777" w:rsidR="00BF5643" w:rsidRDefault="00BF5643" w:rsidP="00BF5643">
      <w:pPr>
        <w:pStyle w:val="Default"/>
      </w:pPr>
    </w:p>
    <w:p w14:paraId="3DFC2815" w14:textId="77777777" w:rsidR="00BF5643" w:rsidRDefault="00BF5643" w:rsidP="00BF5643">
      <w:pPr>
        <w:pStyle w:val="Default"/>
        <w:sectPr w:rsidR="00BF5643">
          <w:pgSz w:w="11906" w:h="16838"/>
          <w:pgMar w:top="1417" w:right="1134" w:bottom="1134" w:left="1134" w:header="708" w:footer="708" w:gutter="0"/>
          <w:cols w:space="708"/>
          <w:docGrid w:linePitch="360"/>
        </w:sectPr>
      </w:pPr>
    </w:p>
    <w:tbl>
      <w:tblPr>
        <w:tblW w:w="5404" w:type="pct"/>
        <w:tblInd w:w="-544" w:type="dxa"/>
        <w:tblLayout w:type="fixed"/>
        <w:tblCellMar>
          <w:left w:w="28" w:type="dxa"/>
          <w:right w:w="28" w:type="dxa"/>
        </w:tblCellMar>
        <w:tblLook w:val="0000" w:firstRow="0" w:lastRow="0" w:firstColumn="0" w:lastColumn="0" w:noHBand="0" w:noVBand="0"/>
      </w:tblPr>
      <w:tblGrid>
        <w:gridCol w:w="281"/>
        <w:gridCol w:w="288"/>
        <w:gridCol w:w="251"/>
        <w:gridCol w:w="159"/>
        <w:gridCol w:w="78"/>
        <w:gridCol w:w="72"/>
        <w:gridCol w:w="267"/>
        <w:gridCol w:w="283"/>
        <w:gridCol w:w="603"/>
        <w:gridCol w:w="131"/>
        <w:gridCol w:w="171"/>
        <w:gridCol w:w="50"/>
        <w:gridCol w:w="39"/>
        <w:gridCol w:w="171"/>
        <w:gridCol w:w="252"/>
        <w:gridCol w:w="397"/>
        <w:gridCol w:w="655"/>
        <w:gridCol w:w="50"/>
        <w:gridCol w:w="265"/>
        <w:gridCol w:w="208"/>
        <w:gridCol w:w="72"/>
        <w:gridCol w:w="188"/>
        <w:gridCol w:w="9"/>
        <w:gridCol w:w="79"/>
        <w:gridCol w:w="486"/>
        <w:gridCol w:w="13"/>
        <w:gridCol w:w="320"/>
        <w:gridCol w:w="48"/>
        <w:gridCol w:w="252"/>
        <w:gridCol w:w="83"/>
        <w:gridCol w:w="372"/>
        <w:gridCol w:w="140"/>
        <w:gridCol w:w="149"/>
        <w:gridCol w:w="37"/>
        <w:gridCol w:w="70"/>
        <w:gridCol w:w="39"/>
        <w:gridCol w:w="162"/>
        <w:gridCol w:w="326"/>
        <w:gridCol w:w="237"/>
        <w:gridCol w:w="59"/>
        <w:gridCol w:w="107"/>
        <w:gridCol w:w="316"/>
        <w:gridCol w:w="348"/>
        <w:gridCol w:w="186"/>
        <w:gridCol w:w="379"/>
        <w:gridCol w:w="399"/>
        <w:gridCol w:w="158"/>
        <w:gridCol w:w="85"/>
        <w:gridCol w:w="147"/>
        <w:gridCol w:w="475"/>
        <w:gridCol w:w="156"/>
        <w:gridCol w:w="74"/>
        <w:gridCol w:w="313"/>
      </w:tblGrid>
      <w:tr w:rsidR="00094FE8" w:rsidRPr="00094FE8" w14:paraId="7B6BA25A" w14:textId="77777777" w:rsidTr="00094FE8">
        <w:trPr>
          <w:trHeight w:val="283"/>
        </w:trPr>
        <w:tc>
          <w:tcPr>
            <w:tcW w:w="5000" w:type="pct"/>
            <w:gridSpan w:val="53"/>
            <w:tcBorders>
              <w:top w:val="double" w:sz="6" w:space="0" w:color="auto"/>
              <w:left w:val="double" w:sz="6" w:space="0" w:color="auto"/>
              <w:bottom w:val="nil"/>
              <w:right w:val="double" w:sz="6" w:space="0" w:color="000000"/>
            </w:tcBorders>
            <w:shd w:val="clear" w:color="auto" w:fill="C0C0C0"/>
            <w:noWrap/>
            <w:tcMar>
              <w:top w:w="20" w:type="dxa"/>
              <w:left w:w="20" w:type="dxa"/>
              <w:bottom w:w="0" w:type="dxa"/>
              <w:right w:w="20" w:type="dxa"/>
            </w:tcMar>
            <w:vAlign w:val="center"/>
          </w:tcPr>
          <w:p w14:paraId="0D9A81A0" w14:textId="77777777" w:rsidR="00094FE8" w:rsidRPr="00094FE8" w:rsidRDefault="00094FE8" w:rsidP="00094FE8">
            <w:pPr>
              <w:keepNext/>
              <w:spacing w:after="0" w:line="240" w:lineRule="auto"/>
              <w:jc w:val="center"/>
              <w:outlineLvl w:val="0"/>
              <w:rPr>
                <w:rFonts w:ascii="Arial" w:eastAsia="Times New Roman" w:hAnsi="Arial" w:cs="Arial"/>
                <w:b/>
                <w:bCs/>
                <w:color w:val="000000"/>
                <w:sz w:val="24"/>
                <w:szCs w:val="28"/>
                <w:lang w:eastAsia="it-IT"/>
              </w:rPr>
            </w:pPr>
            <w:r w:rsidRPr="00094FE8">
              <w:rPr>
                <w:rFonts w:ascii="Arial" w:eastAsia="Times New Roman" w:hAnsi="Arial" w:cs="Arial"/>
                <w:b/>
                <w:bCs/>
                <w:color w:val="000000"/>
                <w:sz w:val="24"/>
                <w:szCs w:val="28"/>
                <w:lang w:eastAsia="it-IT"/>
              </w:rPr>
              <w:lastRenderedPageBreak/>
              <w:t>RAPPORTO DI PROVA</w:t>
            </w:r>
          </w:p>
        </w:tc>
      </w:tr>
      <w:tr w:rsidR="00094FE8" w:rsidRPr="00094FE8" w14:paraId="1AAF3135" w14:textId="77777777" w:rsidTr="00094FE8">
        <w:trPr>
          <w:trHeight w:hRule="exact" w:val="283"/>
        </w:trPr>
        <w:tc>
          <w:tcPr>
            <w:tcW w:w="5000" w:type="pct"/>
            <w:gridSpan w:val="53"/>
            <w:tcBorders>
              <w:top w:val="nil"/>
              <w:left w:val="double" w:sz="6" w:space="0" w:color="auto"/>
              <w:bottom w:val="nil"/>
              <w:right w:val="double" w:sz="6" w:space="0" w:color="000000"/>
            </w:tcBorders>
            <w:shd w:val="clear" w:color="auto" w:fill="C0C0C0"/>
            <w:noWrap/>
            <w:tcMar>
              <w:top w:w="20" w:type="dxa"/>
              <w:left w:w="20" w:type="dxa"/>
              <w:bottom w:w="0" w:type="dxa"/>
              <w:right w:w="20" w:type="dxa"/>
            </w:tcMar>
            <w:vAlign w:val="center"/>
          </w:tcPr>
          <w:p w14:paraId="6B403E9E" w14:textId="77777777" w:rsidR="00094FE8" w:rsidRPr="00094FE8" w:rsidRDefault="00094FE8" w:rsidP="00094FE8">
            <w:pPr>
              <w:spacing w:after="0" w:line="240" w:lineRule="auto"/>
              <w:jc w:val="center"/>
              <w:rPr>
                <w:rFonts w:ascii="Arial" w:eastAsia="Times New Roman" w:hAnsi="Arial" w:cs="Arial"/>
                <w:b/>
                <w:bCs/>
                <w:color w:val="000000"/>
                <w:sz w:val="20"/>
                <w:szCs w:val="20"/>
                <w:lang w:eastAsia="it-IT"/>
              </w:rPr>
            </w:pPr>
            <w:r w:rsidRPr="00094FE8">
              <w:rPr>
                <w:rFonts w:ascii="Arial" w:eastAsia="Times New Roman" w:hAnsi="Arial" w:cs="Arial"/>
                <w:b/>
                <w:bCs/>
                <w:color w:val="000000"/>
                <w:sz w:val="20"/>
                <w:szCs w:val="20"/>
                <w:lang w:eastAsia="it-IT"/>
              </w:rPr>
              <w:t>ISPEZIONE IMPIANTI TERMICI CON GENERATORI DI CALORE A FIAMMA</w:t>
            </w:r>
          </w:p>
        </w:tc>
      </w:tr>
      <w:tr w:rsidR="00094FE8" w:rsidRPr="00094FE8" w14:paraId="5B986628" w14:textId="77777777" w:rsidTr="00094FE8">
        <w:trPr>
          <w:trHeight w:hRule="exact" w:val="227"/>
        </w:trPr>
        <w:tc>
          <w:tcPr>
            <w:tcW w:w="5000" w:type="pct"/>
            <w:gridSpan w:val="53"/>
            <w:tcBorders>
              <w:top w:val="nil"/>
              <w:left w:val="double" w:sz="6" w:space="0" w:color="auto"/>
              <w:bottom w:val="double" w:sz="6" w:space="0" w:color="auto"/>
              <w:right w:val="double" w:sz="6" w:space="0" w:color="000000"/>
            </w:tcBorders>
            <w:shd w:val="clear" w:color="auto" w:fill="C0C0C0"/>
            <w:noWrap/>
            <w:tcMar>
              <w:top w:w="20" w:type="dxa"/>
              <w:left w:w="20" w:type="dxa"/>
              <w:bottom w:w="0" w:type="dxa"/>
              <w:right w:w="20" w:type="dxa"/>
            </w:tcMar>
            <w:vAlign w:val="center"/>
          </w:tcPr>
          <w:p w14:paraId="4DFF70D4" w14:textId="77777777" w:rsidR="00094FE8" w:rsidRPr="00094FE8" w:rsidRDefault="00094FE8" w:rsidP="00094FE8">
            <w:pPr>
              <w:spacing w:after="0" w:line="240" w:lineRule="auto"/>
              <w:jc w:val="center"/>
              <w:rPr>
                <w:rFonts w:ascii="Arial" w:eastAsia="Times New Roman" w:hAnsi="Arial" w:cs="Arial"/>
                <w:b/>
                <w:bCs/>
                <w:color w:val="000000"/>
                <w:sz w:val="18"/>
                <w:szCs w:val="20"/>
                <w:lang w:eastAsia="it-IT"/>
              </w:rPr>
            </w:pPr>
            <w:r w:rsidRPr="00094FE8">
              <w:rPr>
                <w:rFonts w:ascii="Arial" w:eastAsia="Times New Roman" w:hAnsi="Arial" w:cs="Arial"/>
                <w:b/>
                <w:bCs/>
                <w:color w:val="000000"/>
                <w:sz w:val="18"/>
                <w:szCs w:val="20"/>
                <w:lang w:eastAsia="it-IT"/>
              </w:rPr>
              <w:t xml:space="preserve">(ai sensi del </w:t>
            </w:r>
            <w:proofErr w:type="spellStart"/>
            <w:r w:rsidRPr="00094FE8">
              <w:rPr>
                <w:rFonts w:ascii="Arial" w:eastAsia="Times New Roman" w:hAnsi="Arial" w:cs="Arial"/>
                <w:b/>
                <w:bCs/>
                <w:color w:val="000000"/>
                <w:sz w:val="18"/>
                <w:szCs w:val="20"/>
                <w:lang w:eastAsia="it-IT"/>
              </w:rPr>
              <w:t>D.Lgs.</w:t>
            </w:r>
            <w:proofErr w:type="spellEnd"/>
            <w:r w:rsidRPr="00094FE8">
              <w:rPr>
                <w:rFonts w:ascii="Arial" w:eastAsia="Times New Roman" w:hAnsi="Arial" w:cs="Arial"/>
                <w:b/>
                <w:bCs/>
                <w:color w:val="000000"/>
                <w:sz w:val="18"/>
                <w:szCs w:val="20"/>
                <w:lang w:eastAsia="it-IT"/>
              </w:rPr>
              <w:t xml:space="preserve"> 192/05 e del D.P.R. 16 aprile 2013 n. 74)</w:t>
            </w:r>
          </w:p>
        </w:tc>
      </w:tr>
      <w:tr w:rsidR="00094FE8" w:rsidRPr="00094FE8" w14:paraId="4691C9D2" w14:textId="77777777" w:rsidTr="00094FE8">
        <w:trPr>
          <w:trHeight w:val="20"/>
        </w:trPr>
        <w:tc>
          <w:tcPr>
            <w:tcW w:w="5000" w:type="pct"/>
            <w:gridSpan w:val="53"/>
            <w:tcBorders>
              <w:top w:val="nil"/>
              <w:left w:val="nil"/>
              <w:right w:val="nil"/>
            </w:tcBorders>
            <w:noWrap/>
            <w:tcMar>
              <w:top w:w="20" w:type="dxa"/>
              <w:left w:w="20" w:type="dxa"/>
              <w:bottom w:w="0" w:type="dxa"/>
              <w:right w:w="20" w:type="dxa"/>
            </w:tcMar>
            <w:vAlign w:val="bottom"/>
          </w:tcPr>
          <w:p w14:paraId="0093F104" w14:textId="77777777" w:rsidR="00094FE8" w:rsidRPr="00094FE8" w:rsidRDefault="00094FE8" w:rsidP="00094FE8">
            <w:pPr>
              <w:spacing w:after="0" w:line="240" w:lineRule="auto"/>
              <w:rPr>
                <w:rFonts w:ascii="Arial" w:eastAsia="Times New Roman" w:hAnsi="Arial" w:cs="Arial"/>
                <w:color w:val="000000"/>
                <w:sz w:val="6"/>
                <w:szCs w:val="6"/>
                <w:lang w:eastAsia="it-IT"/>
              </w:rPr>
            </w:pPr>
          </w:p>
        </w:tc>
      </w:tr>
      <w:tr w:rsidR="00094FE8" w:rsidRPr="00094FE8" w14:paraId="097C06BD" w14:textId="77777777" w:rsidTr="00094FE8">
        <w:trPr>
          <w:gridAfter w:val="1"/>
          <w:wAfter w:w="143" w:type="pct"/>
          <w:trHeight w:val="227"/>
        </w:trPr>
        <w:tc>
          <w:tcPr>
            <w:tcW w:w="373" w:type="pct"/>
            <w:gridSpan w:val="3"/>
            <w:noWrap/>
            <w:tcMar>
              <w:top w:w="20" w:type="dxa"/>
              <w:left w:w="20" w:type="dxa"/>
              <w:bottom w:w="0" w:type="dxa"/>
              <w:right w:w="20" w:type="dxa"/>
            </w:tcMar>
            <w:vAlign w:val="bottom"/>
          </w:tcPr>
          <w:p w14:paraId="61F84CF0"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r w:rsidRPr="00094FE8">
              <w:rPr>
                <w:rFonts w:ascii="Arial" w:eastAsia="Times New Roman" w:hAnsi="Arial" w:cs="Arial"/>
                <w:i/>
                <w:color w:val="000000"/>
                <w:sz w:val="18"/>
                <w:szCs w:val="18"/>
                <w:lang w:eastAsia="it-IT"/>
              </w:rPr>
              <w:t>Foglio n°</w:t>
            </w:r>
          </w:p>
        </w:tc>
        <w:tc>
          <w:tcPr>
            <w:tcW w:w="262" w:type="pct"/>
            <w:gridSpan w:val="4"/>
            <w:tcBorders>
              <w:bottom w:val="dashed" w:sz="4" w:space="0" w:color="auto"/>
            </w:tcBorders>
            <w:vAlign w:val="bottom"/>
          </w:tcPr>
          <w:p w14:paraId="0DAC7BB7" w14:textId="77777777" w:rsidR="00094FE8" w:rsidRPr="00094FE8" w:rsidRDefault="00094FE8" w:rsidP="00094FE8">
            <w:pPr>
              <w:spacing w:after="0" w:line="240" w:lineRule="auto"/>
              <w:jc w:val="center"/>
              <w:rPr>
                <w:rFonts w:ascii="Arial" w:eastAsia="Times New Roman" w:hAnsi="Arial" w:cs="Arial"/>
                <w:i/>
                <w:color w:val="000000"/>
                <w:sz w:val="18"/>
                <w:szCs w:val="18"/>
                <w:lang w:eastAsia="it-IT"/>
              </w:rPr>
            </w:pPr>
          </w:p>
        </w:tc>
        <w:tc>
          <w:tcPr>
            <w:tcW w:w="129" w:type="pct"/>
            <w:vAlign w:val="bottom"/>
          </w:tcPr>
          <w:p w14:paraId="2D12DDDE"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r w:rsidRPr="00094FE8">
              <w:rPr>
                <w:rFonts w:ascii="Arial" w:eastAsia="Times New Roman" w:hAnsi="Arial" w:cs="Arial"/>
                <w:i/>
                <w:color w:val="000000"/>
                <w:sz w:val="18"/>
                <w:szCs w:val="18"/>
                <w:lang w:eastAsia="it-IT"/>
              </w:rPr>
              <w:t>di</w:t>
            </w:r>
          </w:p>
        </w:tc>
        <w:tc>
          <w:tcPr>
            <w:tcW w:w="436" w:type="pct"/>
            <w:gridSpan w:val="4"/>
            <w:tcBorders>
              <w:bottom w:val="dashed" w:sz="4" w:space="0" w:color="auto"/>
            </w:tcBorders>
            <w:vAlign w:val="bottom"/>
          </w:tcPr>
          <w:p w14:paraId="47D664F1"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3657" w:type="pct"/>
            <w:gridSpan w:val="40"/>
            <w:vAlign w:val="bottom"/>
          </w:tcPr>
          <w:p w14:paraId="06EB3C7C"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r>
      <w:tr w:rsidR="00094FE8" w:rsidRPr="00094FE8" w14:paraId="6B0B0E12" w14:textId="77777777" w:rsidTr="00094FE8">
        <w:trPr>
          <w:trHeight w:hRule="exact" w:val="28"/>
        </w:trPr>
        <w:tc>
          <w:tcPr>
            <w:tcW w:w="373" w:type="pct"/>
            <w:gridSpan w:val="3"/>
            <w:tcBorders>
              <w:left w:val="nil"/>
              <w:bottom w:val="nil"/>
              <w:right w:val="nil"/>
            </w:tcBorders>
            <w:noWrap/>
            <w:tcMar>
              <w:top w:w="20" w:type="dxa"/>
              <w:left w:w="20" w:type="dxa"/>
              <w:bottom w:w="0" w:type="dxa"/>
              <w:right w:w="20" w:type="dxa"/>
            </w:tcMar>
            <w:vAlign w:val="center"/>
          </w:tcPr>
          <w:p w14:paraId="761B4225"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c>
          <w:tcPr>
            <w:tcW w:w="262" w:type="pct"/>
            <w:gridSpan w:val="4"/>
            <w:tcBorders>
              <w:left w:val="nil"/>
              <w:bottom w:val="nil"/>
              <w:right w:val="nil"/>
            </w:tcBorders>
            <w:vAlign w:val="center"/>
          </w:tcPr>
          <w:p w14:paraId="0EC57C35"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c>
          <w:tcPr>
            <w:tcW w:w="4365" w:type="pct"/>
            <w:gridSpan w:val="46"/>
            <w:tcBorders>
              <w:left w:val="nil"/>
              <w:bottom w:val="nil"/>
              <w:right w:val="nil"/>
            </w:tcBorders>
            <w:vAlign w:val="center"/>
          </w:tcPr>
          <w:p w14:paraId="493AACFC"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r>
      <w:tr w:rsidR="00094FE8" w:rsidRPr="00094FE8" w14:paraId="679E1D30" w14:textId="77777777" w:rsidTr="00094FE8">
        <w:trPr>
          <w:trHeight w:hRule="exact" w:val="283"/>
        </w:trPr>
        <w:tc>
          <w:tcPr>
            <w:tcW w:w="5000" w:type="pct"/>
            <w:gridSpan w:val="53"/>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2227B02B" w14:textId="77777777" w:rsidR="00094FE8" w:rsidRPr="00094FE8" w:rsidRDefault="00094FE8" w:rsidP="00094FE8">
            <w:pPr>
              <w:spacing w:after="0" w:line="240" w:lineRule="auto"/>
              <w:jc w:val="center"/>
              <w:rPr>
                <w:rFonts w:ascii="Arial" w:eastAsia="Times New Roman" w:hAnsi="Arial" w:cs="Arial"/>
                <w:b/>
                <w:bCs/>
                <w:i/>
                <w:iCs/>
                <w:color w:val="000000"/>
                <w:sz w:val="18"/>
                <w:szCs w:val="18"/>
                <w:lang w:eastAsia="it-IT"/>
              </w:rPr>
            </w:pPr>
            <w:r w:rsidRPr="00094FE8">
              <w:rPr>
                <w:rFonts w:ascii="Arial" w:eastAsia="Times New Roman" w:hAnsi="Arial" w:cs="Arial"/>
                <w:b/>
                <w:bCs/>
                <w:i/>
                <w:iCs/>
                <w:color w:val="000000"/>
                <w:sz w:val="18"/>
                <w:szCs w:val="18"/>
                <w:lang w:eastAsia="it-IT"/>
              </w:rPr>
              <w:t>1. DATI GENERALI</w:t>
            </w:r>
          </w:p>
        </w:tc>
      </w:tr>
      <w:tr w:rsidR="00094FE8" w:rsidRPr="00094FE8" w14:paraId="26E23EB2" w14:textId="77777777" w:rsidTr="00094FE8">
        <w:trPr>
          <w:trHeight w:hRule="exact" w:val="45"/>
        </w:trPr>
        <w:tc>
          <w:tcPr>
            <w:tcW w:w="5000" w:type="pct"/>
            <w:gridSpan w:val="53"/>
            <w:tcBorders>
              <w:top w:val="single" w:sz="4" w:space="0" w:color="auto"/>
              <w:left w:val="double" w:sz="6" w:space="0" w:color="auto"/>
              <w:bottom w:val="single" w:sz="4" w:space="0" w:color="auto"/>
              <w:right w:val="double" w:sz="6" w:space="0" w:color="000000"/>
            </w:tcBorders>
            <w:noWrap/>
            <w:tcMar>
              <w:top w:w="20" w:type="dxa"/>
              <w:left w:w="20" w:type="dxa"/>
              <w:bottom w:w="0" w:type="dxa"/>
              <w:right w:w="20" w:type="dxa"/>
            </w:tcMar>
            <w:vAlign w:val="center"/>
          </w:tcPr>
          <w:p w14:paraId="37D2A3CA" w14:textId="77777777" w:rsidR="00094FE8" w:rsidRPr="00094FE8" w:rsidRDefault="00094FE8" w:rsidP="00094FE8">
            <w:pPr>
              <w:spacing w:after="0" w:line="240" w:lineRule="auto"/>
              <w:jc w:val="center"/>
              <w:rPr>
                <w:rFonts w:ascii="Arial" w:eastAsia="Times New Roman" w:hAnsi="Arial" w:cs="Arial"/>
                <w:b/>
                <w:bCs/>
                <w:i/>
                <w:iCs/>
                <w:color w:val="000000"/>
                <w:sz w:val="4"/>
                <w:szCs w:val="4"/>
                <w:lang w:eastAsia="it-IT"/>
              </w:rPr>
            </w:pPr>
            <w:r w:rsidRPr="00094FE8">
              <w:rPr>
                <w:rFonts w:ascii="Arial" w:eastAsia="Times New Roman" w:hAnsi="Arial" w:cs="Arial"/>
                <w:b/>
                <w:bCs/>
                <w:i/>
                <w:iCs/>
                <w:color w:val="000000"/>
                <w:sz w:val="4"/>
                <w:szCs w:val="4"/>
                <w:lang w:eastAsia="it-IT"/>
              </w:rPr>
              <w:t> </w:t>
            </w:r>
          </w:p>
        </w:tc>
      </w:tr>
      <w:tr w:rsidR="00094FE8" w:rsidRPr="00094FE8" w14:paraId="1D56130C" w14:textId="77777777" w:rsidTr="00094FE8">
        <w:trPr>
          <w:trHeight w:hRule="exact" w:val="227"/>
        </w:trPr>
        <w:tc>
          <w:tcPr>
            <w:tcW w:w="1039" w:type="pct"/>
            <w:gridSpan w:val="9"/>
            <w:tcBorders>
              <w:top w:val="single" w:sz="4" w:space="0" w:color="auto"/>
              <w:left w:val="double" w:sz="6" w:space="0" w:color="auto"/>
              <w:bottom w:val="single" w:sz="4" w:space="0" w:color="auto"/>
              <w:right w:val="single" w:sz="4" w:space="0" w:color="000000"/>
            </w:tcBorders>
            <w:shd w:val="clear" w:color="auto" w:fill="DAEEF3"/>
            <w:noWrap/>
            <w:tcMar>
              <w:top w:w="20" w:type="dxa"/>
              <w:left w:w="20" w:type="dxa"/>
              <w:bottom w:w="0" w:type="dxa"/>
              <w:right w:w="20" w:type="dxa"/>
            </w:tcMar>
            <w:vAlign w:val="center"/>
          </w:tcPr>
          <w:p w14:paraId="508C02FD"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 Catasto impianti/codice</w:t>
            </w:r>
          </w:p>
        </w:tc>
        <w:tc>
          <w:tcPr>
            <w:tcW w:w="3961" w:type="pct"/>
            <w:gridSpan w:val="44"/>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tcPr>
          <w:p w14:paraId="265B72F6"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r>
      <w:tr w:rsidR="00094FE8" w:rsidRPr="00094FE8" w14:paraId="5A879327" w14:textId="77777777" w:rsidTr="00094FE8">
        <w:trPr>
          <w:trHeight w:hRule="exact" w:val="45"/>
        </w:trPr>
        <w:tc>
          <w:tcPr>
            <w:tcW w:w="5000" w:type="pct"/>
            <w:gridSpan w:val="53"/>
            <w:tcBorders>
              <w:top w:val="single" w:sz="4" w:space="0" w:color="auto"/>
              <w:left w:val="double" w:sz="6" w:space="0" w:color="auto"/>
              <w:bottom w:val="single" w:sz="4" w:space="0" w:color="auto"/>
              <w:right w:val="double" w:sz="6" w:space="0" w:color="auto"/>
            </w:tcBorders>
            <w:shd w:val="clear" w:color="auto" w:fill="auto"/>
            <w:noWrap/>
            <w:tcMar>
              <w:top w:w="20" w:type="dxa"/>
              <w:left w:w="20" w:type="dxa"/>
              <w:bottom w:w="0" w:type="dxa"/>
              <w:right w:w="20" w:type="dxa"/>
            </w:tcMar>
            <w:vAlign w:val="center"/>
          </w:tcPr>
          <w:p w14:paraId="0A25785F"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r>
      <w:tr w:rsidR="00094FE8" w:rsidRPr="00BB2B79" w14:paraId="500B9968" w14:textId="77777777" w:rsidTr="00094FE8">
        <w:trPr>
          <w:trHeight w:hRule="exact" w:val="227"/>
        </w:trPr>
        <w:tc>
          <w:tcPr>
            <w:tcW w:w="1039" w:type="pct"/>
            <w:gridSpan w:val="9"/>
            <w:tcBorders>
              <w:top w:val="single" w:sz="4" w:space="0" w:color="auto"/>
              <w:left w:val="double" w:sz="6" w:space="0" w:color="auto"/>
              <w:bottom w:val="single" w:sz="4" w:space="0" w:color="auto"/>
              <w:right w:val="single" w:sz="4" w:space="0" w:color="000000"/>
            </w:tcBorders>
            <w:shd w:val="clear" w:color="auto" w:fill="DAEEF3"/>
            <w:noWrap/>
            <w:tcMar>
              <w:top w:w="20" w:type="dxa"/>
              <w:left w:w="20" w:type="dxa"/>
              <w:bottom w:w="0" w:type="dxa"/>
              <w:right w:w="20" w:type="dxa"/>
            </w:tcMar>
            <w:vAlign w:val="center"/>
          </w:tcPr>
          <w:p w14:paraId="1E251351"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b) Ispezione</w:t>
            </w:r>
          </w:p>
        </w:tc>
        <w:tc>
          <w:tcPr>
            <w:tcW w:w="257" w:type="pct"/>
            <w:gridSpan w:val="5"/>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0F62BD3B"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Data:</w:t>
            </w:r>
          </w:p>
        </w:tc>
        <w:tc>
          <w:tcPr>
            <w:tcW w:w="953" w:type="pct"/>
            <w:gridSpan w:val="8"/>
            <w:tcBorders>
              <w:top w:val="single" w:sz="4" w:space="0" w:color="auto"/>
              <w:bottom w:val="single" w:sz="4" w:space="0" w:color="auto"/>
              <w:right w:val="single" w:sz="4" w:space="0" w:color="auto"/>
            </w:tcBorders>
            <w:shd w:val="clear" w:color="auto" w:fill="auto"/>
            <w:vAlign w:val="center"/>
          </w:tcPr>
          <w:p w14:paraId="5A0239C1"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268" w:type="pct"/>
            <w:gridSpan w:val="4"/>
            <w:tcBorders>
              <w:top w:val="single" w:sz="4" w:space="0" w:color="auto"/>
              <w:left w:val="single" w:sz="4" w:space="0" w:color="auto"/>
              <w:bottom w:val="single" w:sz="4" w:space="0" w:color="auto"/>
            </w:tcBorders>
            <w:shd w:val="clear" w:color="auto" w:fill="auto"/>
            <w:noWrap/>
            <w:tcMar>
              <w:top w:w="20" w:type="dxa"/>
              <w:left w:w="20" w:type="dxa"/>
              <w:bottom w:w="0" w:type="dxa"/>
              <w:right w:w="20" w:type="dxa"/>
            </w:tcMar>
            <w:vAlign w:val="center"/>
          </w:tcPr>
          <w:p w14:paraId="226E793B"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Ora:</w:t>
            </w:r>
          </w:p>
        </w:tc>
        <w:tc>
          <w:tcPr>
            <w:tcW w:w="1097" w:type="pct"/>
            <w:gridSpan w:val="15"/>
            <w:tcBorders>
              <w:top w:val="single" w:sz="4" w:space="0" w:color="auto"/>
              <w:left w:val="nil"/>
              <w:bottom w:val="single" w:sz="4" w:space="0" w:color="auto"/>
              <w:right w:val="single" w:sz="4" w:space="0" w:color="auto"/>
            </w:tcBorders>
            <w:vAlign w:val="center"/>
          </w:tcPr>
          <w:p w14:paraId="032D974A"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388" w:type="pct"/>
            <w:gridSpan w:val="3"/>
            <w:tcBorders>
              <w:top w:val="single" w:sz="4" w:space="0" w:color="auto"/>
              <w:left w:val="single" w:sz="4" w:space="0" w:color="auto"/>
              <w:bottom w:val="single" w:sz="4" w:space="0" w:color="auto"/>
            </w:tcBorders>
            <w:shd w:val="clear" w:color="auto" w:fill="auto"/>
            <w:vAlign w:val="center"/>
          </w:tcPr>
          <w:p w14:paraId="0711B6F8"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Numero:</w:t>
            </w:r>
          </w:p>
        </w:tc>
        <w:tc>
          <w:tcPr>
            <w:tcW w:w="997" w:type="pct"/>
            <w:gridSpan w:val="9"/>
            <w:tcBorders>
              <w:top w:val="single" w:sz="4" w:space="0" w:color="auto"/>
              <w:bottom w:val="single" w:sz="4" w:space="0" w:color="auto"/>
              <w:right w:val="double" w:sz="6" w:space="0" w:color="auto"/>
            </w:tcBorders>
            <w:vAlign w:val="center"/>
          </w:tcPr>
          <w:p w14:paraId="4DA50DB4"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r>
      <w:tr w:rsidR="00094FE8" w:rsidRPr="00094FE8" w14:paraId="3F1121C4" w14:textId="77777777" w:rsidTr="00094FE8">
        <w:trPr>
          <w:trHeight w:hRule="exact" w:val="45"/>
        </w:trPr>
        <w:tc>
          <w:tcPr>
            <w:tcW w:w="5000" w:type="pct"/>
            <w:gridSpan w:val="53"/>
            <w:tcBorders>
              <w:top w:val="single" w:sz="4" w:space="0" w:color="auto"/>
              <w:left w:val="double" w:sz="6" w:space="0" w:color="auto"/>
              <w:bottom w:val="single" w:sz="4" w:space="0" w:color="auto"/>
              <w:right w:val="double" w:sz="6" w:space="0" w:color="auto"/>
            </w:tcBorders>
            <w:shd w:val="clear" w:color="auto" w:fill="auto"/>
            <w:noWrap/>
            <w:tcMar>
              <w:top w:w="20" w:type="dxa"/>
              <w:left w:w="20" w:type="dxa"/>
              <w:bottom w:w="0" w:type="dxa"/>
              <w:right w:w="20" w:type="dxa"/>
            </w:tcMar>
            <w:vAlign w:val="center"/>
          </w:tcPr>
          <w:p w14:paraId="68091254"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r>
      <w:tr w:rsidR="00094FE8" w:rsidRPr="00BB2B79" w14:paraId="7A07DF23" w14:textId="77777777" w:rsidTr="00094FE8">
        <w:trPr>
          <w:trHeight w:hRule="exact" w:val="255"/>
        </w:trPr>
        <w:tc>
          <w:tcPr>
            <w:tcW w:w="1592" w:type="pct"/>
            <w:gridSpan w:val="16"/>
            <w:tcBorders>
              <w:top w:val="single" w:sz="4" w:space="0" w:color="auto"/>
              <w:left w:val="double" w:sz="6" w:space="0" w:color="auto"/>
              <w:bottom w:val="single" w:sz="4" w:space="0" w:color="auto"/>
              <w:right w:val="single" w:sz="4" w:space="0" w:color="000000"/>
            </w:tcBorders>
            <w:shd w:val="clear" w:color="auto" w:fill="DAEEF3"/>
            <w:noWrap/>
            <w:tcMar>
              <w:top w:w="20" w:type="dxa"/>
              <w:left w:w="20" w:type="dxa"/>
              <w:bottom w:w="0" w:type="dxa"/>
              <w:right w:w="20" w:type="dxa"/>
            </w:tcMar>
            <w:vAlign w:val="center"/>
          </w:tcPr>
          <w:p w14:paraId="0F4942B5"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 Rapporto di controllo efficienza energetica</w:t>
            </w:r>
          </w:p>
        </w:tc>
        <w:tc>
          <w:tcPr>
            <w:tcW w:w="322" w:type="pct"/>
            <w:gridSpan w:val="2"/>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0890DFD1"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Inviato</w:t>
            </w:r>
          </w:p>
        </w:tc>
        <w:tc>
          <w:tcPr>
            <w:tcW w:w="121" w:type="pct"/>
            <w:tcBorders>
              <w:top w:val="single" w:sz="4" w:space="0" w:color="auto"/>
              <w:bottom w:val="single" w:sz="4" w:space="0" w:color="auto"/>
            </w:tcBorders>
            <w:vAlign w:val="center"/>
          </w:tcPr>
          <w:p w14:paraId="38E70209"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4"/>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gridSpan w:val="2"/>
            <w:tcBorders>
              <w:top w:val="single" w:sz="4" w:space="0" w:color="auto"/>
              <w:bottom w:val="single" w:sz="4" w:space="0" w:color="auto"/>
            </w:tcBorders>
            <w:vAlign w:val="center"/>
          </w:tcPr>
          <w:p w14:paraId="1145D416"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Si</w:t>
            </w:r>
          </w:p>
        </w:tc>
        <w:tc>
          <w:tcPr>
            <w:tcW w:w="126" w:type="pct"/>
            <w:gridSpan w:val="3"/>
            <w:tcBorders>
              <w:top w:val="single" w:sz="4" w:space="0" w:color="auto"/>
              <w:bottom w:val="single" w:sz="4" w:space="0" w:color="auto"/>
            </w:tcBorders>
            <w:vAlign w:val="center"/>
          </w:tcPr>
          <w:p w14:paraId="3EE6080A"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4"/>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228" w:type="pct"/>
            <w:gridSpan w:val="2"/>
            <w:tcBorders>
              <w:top w:val="single" w:sz="4" w:space="0" w:color="auto"/>
              <w:bottom w:val="single" w:sz="4" w:space="0" w:color="auto"/>
              <w:right w:val="single" w:sz="4" w:space="0" w:color="auto"/>
            </w:tcBorders>
            <w:vAlign w:val="center"/>
          </w:tcPr>
          <w:p w14:paraId="19CF3C61"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w:t>
            </w:r>
          </w:p>
        </w:tc>
        <w:tc>
          <w:tcPr>
            <w:tcW w:w="640" w:type="pct"/>
            <w:gridSpan w:val="8"/>
            <w:tcBorders>
              <w:top w:val="single" w:sz="4" w:space="0" w:color="auto"/>
              <w:left w:val="single" w:sz="4" w:space="0" w:color="auto"/>
              <w:bottom w:val="single" w:sz="4" w:space="0" w:color="auto"/>
            </w:tcBorders>
            <w:shd w:val="clear" w:color="auto" w:fill="auto"/>
            <w:vAlign w:val="center"/>
          </w:tcPr>
          <w:p w14:paraId="3E4C196C" w14:textId="77777777" w:rsidR="00094FE8" w:rsidRPr="00DD4508" w:rsidRDefault="00DD4508" w:rsidP="00094FE8">
            <w:pPr>
              <w:spacing w:after="0" w:line="240" w:lineRule="auto"/>
              <w:rPr>
                <w:rFonts w:ascii="Arial" w:eastAsia="Times New Roman" w:hAnsi="Arial" w:cs="Arial"/>
                <w:color w:val="000000"/>
                <w:sz w:val="14"/>
                <w:szCs w:val="14"/>
                <w:lang w:eastAsia="it-IT"/>
              </w:rPr>
            </w:pPr>
            <w:r w:rsidRPr="00DD4508">
              <w:rPr>
                <w:rFonts w:ascii="Arial" w:eastAsia="Times New Roman" w:hAnsi="Arial" w:cs="Arial"/>
                <w:color w:val="000000"/>
                <w:sz w:val="14"/>
                <w:szCs w:val="14"/>
                <w:lang w:eastAsia="it-IT"/>
              </w:rPr>
              <w:t>Segno Identificativo</w:t>
            </w:r>
          </w:p>
        </w:tc>
        <w:tc>
          <w:tcPr>
            <w:tcW w:w="124" w:type="pct"/>
            <w:gridSpan w:val="3"/>
            <w:tcBorders>
              <w:top w:val="single" w:sz="4" w:space="0" w:color="auto"/>
              <w:bottom w:val="single" w:sz="4" w:space="0" w:color="auto"/>
            </w:tcBorders>
            <w:vAlign w:val="center"/>
          </w:tcPr>
          <w:p w14:paraId="08782951"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4"/>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49" w:type="pct"/>
            <w:tcBorders>
              <w:top w:val="single" w:sz="4" w:space="0" w:color="auto"/>
              <w:bottom w:val="single" w:sz="4" w:space="0" w:color="auto"/>
            </w:tcBorders>
            <w:vAlign w:val="center"/>
          </w:tcPr>
          <w:p w14:paraId="04D5BD2E"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Si</w:t>
            </w:r>
          </w:p>
        </w:tc>
        <w:tc>
          <w:tcPr>
            <w:tcW w:w="135" w:type="pct"/>
            <w:gridSpan w:val="2"/>
            <w:tcBorders>
              <w:top w:val="single" w:sz="4" w:space="0" w:color="auto"/>
              <w:bottom w:val="single" w:sz="4" w:space="0" w:color="auto"/>
            </w:tcBorders>
            <w:vAlign w:val="center"/>
          </w:tcPr>
          <w:p w14:paraId="16C73C65"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4"/>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93" w:type="pct"/>
            <w:gridSpan w:val="2"/>
            <w:tcBorders>
              <w:top w:val="single" w:sz="4" w:space="0" w:color="auto"/>
              <w:bottom w:val="single" w:sz="4" w:space="0" w:color="auto"/>
              <w:right w:val="single" w:sz="4" w:space="0" w:color="auto"/>
            </w:tcBorders>
            <w:vAlign w:val="center"/>
          </w:tcPr>
          <w:p w14:paraId="7464A862"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w:t>
            </w:r>
          </w:p>
        </w:tc>
        <w:tc>
          <w:tcPr>
            <w:tcW w:w="710" w:type="pct"/>
            <w:gridSpan w:val="6"/>
            <w:tcBorders>
              <w:top w:val="single" w:sz="4" w:space="0" w:color="auto"/>
              <w:left w:val="single" w:sz="4" w:space="0" w:color="auto"/>
              <w:bottom w:val="single" w:sz="4" w:space="0" w:color="auto"/>
            </w:tcBorders>
            <w:shd w:val="clear" w:color="auto" w:fill="auto"/>
            <w:vAlign w:val="center"/>
          </w:tcPr>
          <w:p w14:paraId="549CB28F"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Data compilazione:</w:t>
            </w:r>
          </w:p>
        </w:tc>
        <w:tc>
          <w:tcPr>
            <w:tcW w:w="532" w:type="pct"/>
            <w:gridSpan w:val="5"/>
            <w:tcBorders>
              <w:top w:val="single" w:sz="4" w:space="0" w:color="auto"/>
              <w:bottom w:val="single" w:sz="4" w:space="0" w:color="auto"/>
              <w:right w:val="double" w:sz="6" w:space="0" w:color="auto"/>
            </w:tcBorders>
            <w:vAlign w:val="center"/>
          </w:tcPr>
          <w:p w14:paraId="1A7AF4A3"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r>
      <w:tr w:rsidR="00094FE8" w:rsidRPr="00094FE8" w14:paraId="264BAC54" w14:textId="77777777" w:rsidTr="00094FE8">
        <w:trPr>
          <w:trHeight w:val="28"/>
        </w:trPr>
        <w:tc>
          <w:tcPr>
            <w:tcW w:w="5000" w:type="pct"/>
            <w:gridSpan w:val="53"/>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center"/>
          </w:tcPr>
          <w:p w14:paraId="1B083E53"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r>
      <w:tr w:rsidR="00094FE8" w:rsidRPr="00BB2B79" w14:paraId="1E996E88" w14:textId="77777777" w:rsidTr="00094FE8">
        <w:trPr>
          <w:trHeight w:val="227"/>
        </w:trPr>
        <w:tc>
          <w:tcPr>
            <w:tcW w:w="513" w:type="pct"/>
            <w:gridSpan w:val="6"/>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401ED281"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d) Ispettore</w:t>
            </w:r>
          </w:p>
        </w:tc>
        <w:tc>
          <w:tcPr>
            <w:tcW w:w="705" w:type="pct"/>
            <w:gridSpan w:val="7"/>
            <w:tcBorders>
              <w:top w:val="single" w:sz="4" w:space="0" w:color="auto"/>
              <w:left w:val="single" w:sz="4" w:space="0" w:color="auto"/>
              <w:bottom w:val="single" w:sz="4" w:space="0" w:color="auto"/>
            </w:tcBorders>
            <w:shd w:val="clear" w:color="auto" w:fill="auto"/>
            <w:vAlign w:val="center"/>
          </w:tcPr>
          <w:p w14:paraId="797E7D58"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Cognome e nome:</w:t>
            </w:r>
          </w:p>
        </w:tc>
        <w:tc>
          <w:tcPr>
            <w:tcW w:w="1293" w:type="pct"/>
            <w:gridSpan w:val="12"/>
            <w:tcBorders>
              <w:top w:val="single" w:sz="4" w:space="0" w:color="auto"/>
              <w:bottom w:val="single" w:sz="4" w:space="0" w:color="auto"/>
              <w:right w:val="single" w:sz="4" w:space="0" w:color="auto"/>
            </w:tcBorders>
            <w:noWrap/>
            <w:tcMar>
              <w:top w:w="20" w:type="dxa"/>
              <w:left w:w="20" w:type="dxa"/>
              <w:bottom w:w="0" w:type="dxa"/>
              <w:right w:w="20" w:type="dxa"/>
            </w:tcMar>
            <w:vAlign w:val="center"/>
          </w:tcPr>
          <w:p w14:paraId="049B9B0C"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678" w:type="pct"/>
            <w:gridSpan w:val="10"/>
            <w:tcBorders>
              <w:top w:val="single" w:sz="4" w:space="0" w:color="auto"/>
              <w:left w:val="single" w:sz="4" w:space="0" w:color="auto"/>
              <w:bottom w:val="single" w:sz="4" w:space="0" w:color="auto"/>
            </w:tcBorders>
            <w:shd w:val="clear" w:color="auto" w:fill="auto"/>
            <w:noWrap/>
            <w:tcMar>
              <w:top w:w="20" w:type="dxa"/>
              <w:left w:w="20" w:type="dxa"/>
              <w:bottom w:w="0" w:type="dxa"/>
              <w:right w:w="20" w:type="dxa"/>
            </w:tcMar>
            <w:vAlign w:val="center"/>
          </w:tcPr>
          <w:p w14:paraId="6097DB6C"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Estremi/qualifica:</w:t>
            </w:r>
          </w:p>
        </w:tc>
        <w:tc>
          <w:tcPr>
            <w:tcW w:w="1811" w:type="pct"/>
            <w:gridSpan w:val="18"/>
            <w:tcBorders>
              <w:top w:val="single" w:sz="4" w:space="0" w:color="auto"/>
              <w:bottom w:val="single" w:sz="4" w:space="0" w:color="auto"/>
              <w:right w:val="double" w:sz="6" w:space="0" w:color="auto"/>
            </w:tcBorders>
            <w:noWrap/>
            <w:tcMar>
              <w:top w:w="20" w:type="dxa"/>
              <w:left w:w="20" w:type="dxa"/>
              <w:bottom w:w="0" w:type="dxa"/>
              <w:right w:w="20" w:type="dxa"/>
            </w:tcMar>
            <w:vAlign w:val="center"/>
          </w:tcPr>
          <w:p w14:paraId="3CC9A3B0"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r>
      <w:tr w:rsidR="00094FE8" w:rsidRPr="00094FE8" w14:paraId="3FC99B66" w14:textId="77777777" w:rsidTr="00094FE8">
        <w:trPr>
          <w:trHeight w:val="28"/>
        </w:trPr>
        <w:tc>
          <w:tcPr>
            <w:tcW w:w="5000" w:type="pct"/>
            <w:gridSpan w:val="53"/>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center"/>
          </w:tcPr>
          <w:p w14:paraId="7F3217D7"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r>
      <w:tr w:rsidR="00094FE8" w:rsidRPr="00BB2B79" w14:paraId="7AE8F847" w14:textId="77777777" w:rsidTr="00094FE8">
        <w:trPr>
          <w:trHeight w:val="227"/>
        </w:trPr>
        <w:tc>
          <w:tcPr>
            <w:tcW w:w="513" w:type="pct"/>
            <w:gridSpan w:val="6"/>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345B817B"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 Impianto</w:t>
            </w:r>
          </w:p>
        </w:tc>
        <w:tc>
          <w:tcPr>
            <w:tcW w:w="898" w:type="pct"/>
            <w:gridSpan w:val="9"/>
            <w:tcBorders>
              <w:top w:val="single" w:sz="4" w:space="0" w:color="auto"/>
              <w:left w:val="single" w:sz="4" w:space="0" w:color="auto"/>
              <w:bottom w:val="single" w:sz="4" w:space="0" w:color="auto"/>
            </w:tcBorders>
            <w:shd w:val="clear" w:color="auto" w:fill="auto"/>
            <w:vAlign w:val="center"/>
          </w:tcPr>
          <w:p w14:paraId="358314F7"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Data prima installazione:</w:t>
            </w:r>
          </w:p>
        </w:tc>
        <w:tc>
          <w:tcPr>
            <w:tcW w:w="480" w:type="pct"/>
            <w:gridSpan w:val="2"/>
            <w:tcBorders>
              <w:top w:val="single" w:sz="4" w:space="0" w:color="auto"/>
              <w:bottom w:val="single" w:sz="4" w:space="0" w:color="auto"/>
              <w:right w:val="single" w:sz="4" w:space="0" w:color="auto"/>
            </w:tcBorders>
            <w:shd w:val="clear" w:color="auto" w:fill="auto"/>
            <w:vAlign w:val="center"/>
          </w:tcPr>
          <w:p w14:paraId="00C813F0"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1181" w:type="pct"/>
            <w:gridSpan w:val="15"/>
            <w:tcBorders>
              <w:top w:val="single" w:sz="4" w:space="0" w:color="auto"/>
              <w:left w:val="single" w:sz="4" w:space="0" w:color="auto"/>
              <w:bottom w:val="single" w:sz="4" w:space="0" w:color="auto"/>
            </w:tcBorders>
            <w:shd w:val="clear" w:color="auto" w:fill="auto"/>
            <w:noWrap/>
            <w:tcMar>
              <w:top w:w="20" w:type="dxa"/>
              <w:left w:w="20" w:type="dxa"/>
              <w:bottom w:w="0" w:type="dxa"/>
              <w:right w:w="20" w:type="dxa"/>
            </w:tcMar>
            <w:vAlign w:val="center"/>
          </w:tcPr>
          <w:p w14:paraId="16B18740"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Potenze termiche nominali totali:</w:t>
            </w:r>
          </w:p>
        </w:tc>
        <w:tc>
          <w:tcPr>
            <w:tcW w:w="493" w:type="pct"/>
            <w:gridSpan w:val="8"/>
            <w:tcBorders>
              <w:top w:val="single" w:sz="4" w:space="0" w:color="auto"/>
              <w:left w:val="single" w:sz="4" w:space="0" w:color="auto"/>
              <w:bottom w:val="single" w:sz="4" w:space="0" w:color="auto"/>
            </w:tcBorders>
            <w:shd w:val="clear" w:color="auto" w:fill="auto"/>
            <w:vAlign w:val="center"/>
          </w:tcPr>
          <w:p w14:paraId="339E6A68" w14:textId="77777777" w:rsidR="00094FE8" w:rsidRPr="00094FE8" w:rsidRDefault="00094FE8" w:rsidP="00094FE8">
            <w:pPr>
              <w:spacing w:after="0" w:line="240" w:lineRule="auto"/>
              <w:jc w:val="center"/>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al focolare</w:t>
            </w:r>
          </w:p>
        </w:tc>
        <w:tc>
          <w:tcPr>
            <w:tcW w:w="352" w:type="pct"/>
            <w:gridSpan w:val="3"/>
            <w:tcBorders>
              <w:top w:val="single" w:sz="4" w:space="0" w:color="auto"/>
              <w:bottom w:val="single" w:sz="4" w:space="0" w:color="auto"/>
            </w:tcBorders>
            <w:vAlign w:val="bottom"/>
          </w:tcPr>
          <w:p w14:paraId="5F64FA0C"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r w:rsidRPr="00094FE8">
              <w:rPr>
                <w:rFonts w:ascii="Arial" w:eastAsia="Times New Roman" w:hAnsi="Arial" w:cs="Arial"/>
                <w:i/>
                <w:color w:val="000000"/>
                <w:sz w:val="18"/>
                <w:szCs w:val="18"/>
                <w:lang w:eastAsia="it-IT"/>
              </w:rPr>
              <w:t>…….......</w:t>
            </w:r>
          </w:p>
        </w:tc>
        <w:tc>
          <w:tcPr>
            <w:tcW w:w="258" w:type="pct"/>
            <w:gridSpan w:val="2"/>
            <w:tcBorders>
              <w:top w:val="single" w:sz="4" w:space="0" w:color="auto"/>
              <w:bottom w:val="single" w:sz="4" w:space="0" w:color="auto"/>
              <w:right w:val="single" w:sz="4" w:space="0" w:color="auto"/>
            </w:tcBorders>
            <w:shd w:val="clear" w:color="auto" w:fill="auto"/>
            <w:vAlign w:val="center"/>
          </w:tcPr>
          <w:p w14:paraId="3FD993E2"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(kW)</w:t>
            </w:r>
          </w:p>
        </w:tc>
        <w:tc>
          <w:tcPr>
            <w:tcW w:w="254" w:type="pct"/>
            <w:gridSpan w:val="2"/>
            <w:tcBorders>
              <w:top w:val="single" w:sz="4" w:space="0" w:color="auto"/>
              <w:left w:val="single" w:sz="4" w:space="0" w:color="auto"/>
              <w:bottom w:val="single" w:sz="4" w:space="0" w:color="auto"/>
            </w:tcBorders>
            <w:shd w:val="clear" w:color="auto" w:fill="auto"/>
            <w:vAlign w:val="center"/>
          </w:tcPr>
          <w:p w14:paraId="190B2E74"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 xml:space="preserve"> Utile</w:t>
            </w:r>
          </w:p>
        </w:tc>
        <w:tc>
          <w:tcPr>
            <w:tcW w:w="323" w:type="pct"/>
            <w:gridSpan w:val="3"/>
            <w:tcBorders>
              <w:top w:val="single" w:sz="4" w:space="0" w:color="auto"/>
              <w:bottom w:val="single" w:sz="4" w:space="0" w:color="auto"/>
            </w:tcBorders>
            <w:vAlign w:val="bottom"/>
          </w:tcPr>
          <w:p w14:paraId="5D01DA73"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r w:rsidRPr="00094FE8">
              <w:rPr>
                <w:rFonts w:ascii="Arial" w:eastAsia="Times New Roman" w:hAnsi="Arial" w:cs="Arial"/>
                <w:i/>
                <w:color w:val="000000"/>
                <w:sz w:val="18"/>
                <w:szCs w:val="18"/>
                <w:lang w:eastAsia="it-IT"/>
              </w:rPr>
              <w:t>………..</w:t>
            </w:r>
          </w:p>
        </w:tc>
        <w:tc>
          <w:tcPr>
            <w:tcW w:w="248" w:type="pct"/>
            <w:gridSpan w:val="3"/>
            <w:tcBorders>
              <w:top w:val="single" w:sz="4" w:space="0" w:color="auto"/>
              <w:bottom w:val="single" w:sz="4" w:space="0" w:color="auto"/>
              <w:right w:val="double" w:sz="6" w:space="0" w:color="auto"/>
            </w:tcBorders>
            <w:shd w:val="clear" w:color="auto" w:fill="auto"/>
            <w:vAlign w:val="center"/>
          </w:tcPr>
          <w:p w14:paraId="2B266477"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(kW)</w:t>
            </w:r>
          </w:p>
        </w:tc>
      </w:tr>
      <w:tr w:rsidR="00094FE8" w:rsidRPr="00094FE8" w14:paraId="7ADEAFE6" w14:textId="77777777" w:rsidTr="00094FE8">
        <w:trPr>
          <w:trHeight w:hRule="exact" w:val="45"/>
        </w:trPr>
        <w:tc>
          <w:tcPr>
            <w:tcW w:w="5000" w:type="pct"/>
            <w:gridSpan w:val="53"/>
            <w:tcBorders>
              <w:top w:val="single" w:sz="4" w:space="0" w:color="auto"/>
              <w:left w:val="double" w:sz="6" w:space="0" w:color="auto"/>
              <w:bottom w:val="single" w:sz="4" w:space="0" w:color="auto"/>
              <w:right w:val="double" w:sz="6" w:space="0" w:color="000000"/>
            </w:tcBorders>
            <w:noWrap/>
            <w:tcMar>
              <w:top w:w="20" w:type="dxa"/>
              <w:left w:w="20" w:type="dxa"/>
              <w:bottom w:w="0" w:type="dxa"/>
              <w:right w:w="20" w:type="dxa"/>
            </w:tcMar>
            <w:vAlign w:val="center"/>
          </w:tcPr>
          <w:p w14:paraId="5689ADD5" w14:textId="77777777" w:rsidR="00094FE8" w:rsidRPr="00094FE8" w:rsidRDefault="00094FE8" w:rsidP="00094FE8">
            <w:pPr>
              <w:spacing w:after="0" w:line="240" w:lineRule="auto"/>
              <w:rPr>
                <w:rFonts w:ascii="Arial" w:eastAsia="Times New Roman" w:hAnsi="Arial" w:cs="Arial"/>
                <w:color w:val="000000"/>
                <w:sz w:val="4"/>
                <w:szCs w:val="4"/>
                <w:lang w:eastAsia="it-IT"/>
              </w:rPr>
            </w:pPr>
            <w:r w:rsidRPr="00094FE8">
              <w:rPr>
                <w:rFonts w:ascii="Arial" w:eastAsia="Times New Roman" w:hAnsi="Arial" w:cs="Arial"/>
                <w:color w:val="000000"/>
                <w:sz w:val="4"/>
                <w:szCs w:val="4"/>
                <w:lang w:eastAsia="it-IT"/>
              </w:rPr>
              <w:t> </w:t>
            </w:r>
          </w:p>
        </w:tc>
      </w:tr>
      <w:tr w:rsidR="00094FE8" w:rsidRPr="00BB2B79" w14:paraId="4025A2B0" w14:textId="77777777" w:rsidTr="00094FE8">
        <w:trPr>
          <w:cantSplit/>
          <w:trHeight w:hRule="exact" w:val="227"/>
        </w:trPr>
        <w:tc>
          <w:tcPr>
            <w:tcW w:w="513" w:type="pct"/>
            <w:gridSpan w:val="6"/>
            <w:vMerge w:val="restart"/>
            <w:tcBorders>
              <w:top w:val="single" w:sz="4" w:space="0" w:color="auto"/>
              <w:left w:val="double" w:sz="6" w:space="0" w:color="auto"/>
              <w:bottom w:val="single" w:sz="4" w:space="0" w:color="000000"/>
              <w:right w:val="single" w:sz="4" w:space="0" w:color="000000"/>
            </w:tcBorders>
            <w:shd w:val="clear" w:color="auto" w:fill="DAEEF3"/>
            <w:noWrap/>
            <w:tcMar>
              <w:top w:w="20" w:type="dxa"/>
              <w:left w:w="20" w:type="dxa"/>
              <w:bottom w:w="0" w:type="dxa"/>
              <w:right w:w="20" w:type="dxa"/>
            </w:tcMar>
            <w:vAlign w:val="center"/>
          </w:tcPr>
          <w:p w14:paraId="4C0EFD7F"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f) Ubicazione</w:t>
            </w:r>
          </w:p>
        </w:tc>
        <w:tc>
          <w:tcPr>
            <w:tcW w:w="526" w:type="pct"/>
            <w:gridSpan w:val="3"/>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761FBD30"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Comune:</w:t>
            </w:r>
          </w:p>
        </w:tc>
        <w:tc>
          <w:tcPr>
            <w:tcW w:w="1646" w:type="pct"/>
            <w:gridSpan w:val="19"/>
            <w:tcBorders>
              <w:top w:val="single" w:sz="4" w:space="0" w:color="auto"/>
              <w:bottom w:val="single" w:sz="4" w:space="0" w:color="auto"/>
              <w:right w:val="single" w:sz="4" w:space="0" w:color="auto"/>
            </w:tcBorders>
            <w:noWrap/>
            <w:tcMar>
              <w:top w:w="20" w:type="dxa"/>
              <w:left w:w="20" w:type="dxa"/>
              <w:bottom w:w="0" w:type="dxa"/>
              <w:right w:w="20" w:type="dxa"/>
            </w:tcMar>
            <w:vAlign w:val="center"/>
          </w:tcPr>
          <w:p w14:paraId="3AA9C24A"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455" w:type="pct"/>
            <w:gridSpan w:val="5"/>
            <w:tcBorders>
              <w:top w:val="single" w:sz="4" w:space="0" w:color="auto"/>
              <w:left w:val="single" w:sz="4" w:space="0" w:color="auto"/>
              <w:bottom w:val="single" w:sz="4" w:space="0" w:color="auto"/>
            </w:tcBorders>
            <w:shd w:val="clear" w:color="auto" w:fill="auto"/>
            <w:noWrap/>
            <w:tcMar>
              <w:top w:w="20" w:type="dxa"/>
              <w:left w:w="20" w:type="dxa"/>
              <w:bottom w:w="0" w:type="dxa"/>
              <w:right w:w="20" w:type="dxa"/>
            </w:tcMar>
            <w:vAlign w:val="center"/>
          </w:tcPr>
          <w:p w14:paraId="1D8F616F"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Località:</w:t>
            </w:r>
          </w:p>
        </w:tc>
        <w:tc>
          <w:tcPr>
            <w:tcW w:w="1860" w:type="pct"/>
            <w:gridSpan w:val="20"/>
            <w:tcBorders>
              <w:top w:val="single" w:sz="4" w:space="0" w:color="auto"/>
              <w:bottom w:val="single" w:sz="4" w:space="0" w:color="auto"/>
              <w:right w:val="double" w:sz="6" w:space="0" w:color="auto"/>
            </w:tcBorders>
            <w:noWrap/>
            <w:tcMar>
              <w:top w:w="20" w:type="dxa"/>
              <w:left w:w="20" w:type="dxa"/>
              <w:bottom w:w="0" w:type="dxa"/>
              <w:right w:w="20" w:type="dxa"/>
            </w:tcMar>
            <w:vAlign w:val="center"/>
          </w:tcPr>
          <w:p w14:paraId="20999CEB"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r>
      <w:tr w:rsidR="00094FE8" w:rsidRPr="00094FE8" w14:paraId="559D9107" w14:textId="77777777" w:rsidTr="00094FE8">
        <w:trPr>
          <w:cantSplit/>
          <w:trHeight w:hRule="exact" w:val="227"/>
        </w:trPr>
        <w:tc>
          <w:tcPr>
            <w:tcW w:w="513" w:type="pct"/>
            <w:gridSpan w:val="6"/>
            <w:vMerge/>
            <w:tcBorders>
              <w:top w:val="single" w:sz="4" w:space="0" w:color="auto"/>
              <w:left w:val="double" w:sz="6" w:space="0" w:color="auto"/>
              <w:bottom w:val="single" w:sz="4" w:space="0" w:color="000000"/>
              <w:right w:val="single" w:sz="4" w:space="0" w:color="000000"/>
            </w:tcBorders>
            <w:shd w:val="clear" w:color="auto" w:fill="DAEEF3"/>
            <w:vAlign w:val="bottom"/>
          </w:tcPr>
          <w:p w14:paraId="7EDF0011" w14:textId="77777777" w:rsidR="00094FE8" w:rsidRPr="00094FE8" w:rsidRDefault="00094FE8" w:rsidP="00094FE8">
            <w:pPr>
              <w:spacing w:after="0" w:line="240" w:lineRule="auto"/>
              <w:rPr>
                <w:rFonts w:ascii="Arial" w:eastAsia="Times New Roman" w:hAnsi="Arial" w:cs="Arial"/>
                <w:color w:val="000000"/>
                <w:sz w:val="18"/>
                <w:szCs w:val="18"/>
                <w:lang w:eastAsia="it-IT"/>
              </w:rPr>
            </w:pPr>
          </w:p>
        </w:tc>
        <w:tc>
          <w:tcPr>
            <w:tcW w:w="526" w:type="pct"/>
            <w:gridSpan w:val="3"/>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4C128CFA"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Indirizzo:</w:t>
            </w:r>
          </w:p>
        </w:tc>
        <w:tc>
          <w:tcPr>
            <w:tcW w:w="3961" w:type="pct"/>
            <w:gridSpan w:val="44"/>
            <w:tcBorders>
              <w:top w:val="single" w:sz="4" w:space="0" w:color="auto"/>
              <w:bottom w:val="single" w:sz="4" w:space="0" w:color="auto"/>
              <w:right w:val="double" w:sz="6" w:space="0" w:color="auto"/>
            </w:tcBorders>
            <w:noWrap/>
            <w:tcMar>
              <w:top w:w="20" w:type="dxa"/>
              <w:left w:w="20" w:type="dxa"/>
              <w:bottom w:w="0" w:type="dxa"/>
              <w:right w:w="20" w:type="dxa"/>
            </w:tcMar>
            <w:vAlign w:val="center"/>
          </w:tcPr>
          <w:p w14:paraId="7EB735F2"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r>
      <w:tr w:rsidR="00094FE8" w:rsidRPr="00094FE8" w14:paraId="3EECBBC9" w14:textId="77777777" w:rsidTr="00094FE8">
        <w:trPr>
          <w:trHeight w:hRule="exact" w:val="45"/>
        </w:trPr>
        <w:tc>
          <w:tcPr>
            <w:tcW w:w="5000" w:type="pct"/>
            <w:gridSpan w:val="53"/>
            <w:tcBorders>
              <w:top w:val="single" w:sz="4" w:space="0" w:color="auto"/>
              <w:left w:val="double" w:sz="6" w:space="0" w:color="auto"/>
              <w:bottom w:val="single" w:sz="4" w:space="0" w:color="auto"/>
              <w:right w:val="double" w:sz="6" w:space="0" w:color="000000"/>
            </w:tcBorders>
            <w:noWrap/>
            <w:tcMar>
              <w:top w:w="20" w:type="dxa"/>
              <w:left w:w="20" w:type="dxa"/>
              <w:bottom w:w="0" w:type="dxa"/>
              <w:right w:w="20" w:type="dxa"/>
            </w:tcMar>
            <w:vAlign w:val="bottom"/>
          </w:tcPr>
          <w:p w14:paraId="18D1AD29"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18"/>
                <w:szCs w:val="18"/>
                <w:lang w:eastAsia="it-IT"/>
              </w:rPr>
              <w:t> </w:t>
            </w:r>
          </w:p>
        </w:tc>
      </w:tr>
      <w:tr w:rsidR="00094FE8" w:rsidRPr="00BB2B79" w14:paraId="71C3B1DF" w14:textId="77777777" w:rsidTr="00094FE8">
        <w:trPr>
          <w:cantSplit/>
          <w:trHeight w:hRule="exact" w:val="255"/>
        </w:trPr>
        <w:tc>
          <w:tcPr>
            <w:tcW w:w="635" w:type="pct"/>
            <w:gridSpan w:val="7"/>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1AECE936"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g) Responsabile</w:t>
            </w:r>
          </w:p>
        </w:tc>
        <w:tc>
          <w:tcPr>
            <w:tcW w:w="464" w:type="pct"/>
            <w:gridSpan w:val="3"/>
            <w:tcBorders>
              <w:top w:val="single" w:sz="4" w:space="0" w:color="auto"/>
              <w:left w:val="single" w:sz="4" w:space="0" w:color="auto"/>
              <w:bottom w:val="single" w:sz="4" w:space="0" w:color="auto"/>
            </w:tcBorders>
            <w:shd w:val="clear" w:color="auto" w:fill="auto"/>
            <w:vAlign w:val="center"/>
          </w:tcPr>
          <w:p w14:paraId="0DBB7245"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Occupante</w:t>
            </w:r>
          </w:p>
        </w:tc>
        <w:tc>
          <w:tcPr>
            <w:tcW w:w="197" w:type="pct"/>
            <w:gridSpan w:val="4"/>
            <w:tcBorders>
              <w:top w:val="single" w:sz="4" w:space="0" w:color="auto"/>
              <w:bottom w:val="single" w:sz="4" w:space="0" w:color="auto"/>
            </w:tcBorders>
            <w:noWrap/>
            <w:tcMar>
              <w:top w:w="20" w:type="dxa"/>
              <w:left w:w="20" w:type="dxa"/>
              <w:bottom w:w="0" w:type="dxa"/>
              <w:right w:w="20" w:type="dxa"/>
            </w:tcMar>
            <w:vAlign w:val="center"/>
          </w:tcPr>
          <w:p w14:paraId="6B1B76A3" w14:textId="77777777" w:rsidR="00094FE8" w:rsidRPr="00094FE8" w:rsidRDefault="00094FE8" w:rsidP="00094FE8">
            <w:pPr>
              <w:spacing w:after="0" w:line="240" w:lineRule="auto"/>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3"/>
                  <w:enabled/>
                  <w:calcOnExit w:val="0"/>
                  <w:checkBox>
                    <w:sizeAuto/>
                    <w:default w:val="0"/>
                  </w:checkBox>
                </w:ffData>
              </w:fldChar>
            </w:r>
            <w:bookmarkStart w:id="0" w:name="Controllo3"/>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bookmarkEnd w:id="0"/>
          </w:p>
        </w:tc>
        <w:tc>
          <w:tcPr>
            <w:tcW w:w="834" w:type="pct"/>
            <w:gridSpan w:val="6"/>
            <w:tcBorders>
              <w:top w:val="single" w:sz="4" w:space="0" w:color="auto"/>
              <w:bottom w:val="single" w:sz="4" w:space="0" w:color="auto"/>
            </w:tcBorders>
            <w:noWrap/>
            <w:tcMar>
              <w:top w:w="20" w:type="dxa"/>
              <w:left w:w="20" w:type="dxa"/>
              <w:bottom w:w="0" w:type="dxa"/>
              <w:right w:w="20" w:type="dxa"/>
            </w:tcMar>
            <w:vAlign w:val="center"/>
          </w:tcPr>
          <w:p w14:paraId="17A3468D"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Proprietario</w:t>
            </w:r>
          </w:p>
        </w:tc>
        <w:tc>
          <w:tcPr>
            <w:tcW w:w="123" w:type="pct"/>
            <w:gridSpan w:val="3"/>
            <w:tcBorders>
              <w:top w:val="single" w:sz="4" w:space="0" w:color="auto"/>
              <w:bottom w:val="single" w:sz="4" w:space="0" w:color="auto"/>
            </w:tcBorders>
            <w:noWrap/>
            <w:tcMar>
              <w:top w:w="20" w:type="dxa"/>
              <w:left w:w="20" w:type="dxa"/>
              <w:bottom w:w="0" w:type="dxa"/>
              <w:right w:w="20" w:type="dxa"/>
            </w:tcMar>
            <w:vAlign w:val="center"/>
          </w:tcPr>
          <w:p w14:paraId="6DD64219" w14:textId="77777777" w:rsidR="00094FE8" w:rsidRPr="00094FE8" w:rsidRDefault="00094FE8" w:rsidP="00094FE8">
            <w:pPr>
              <w:spacing w:after="0" w:line="240" w:lineRule="auto"/>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4"/>
                  <w:enabled/>
                  <w:calcOnExit w:val="0"/>
                  <w:checkBox>
                    <w:sizeAuto/>
                    <w:default w:val="0"/>
                  </w:checkBox>
                </w:ffData>
              </w:fldChar>
            </w:r>
            <w:bookmarkStart w:id="1" w:name="Controllo4"/>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bookmarkEnd w:id="1"/>
          </w:p>
        </w:tc>
        <w:tc>
          <w:tcPr>
            <w:tcW w:w="1177" w:type="pct"/>
            <w:gridSpan w:val="15"/>
            <w:tcBorders>
              <w:top w:val="single" w:sz="4" w:space="0" w:color="auto"/>
              <w:bottom w:val="single" w:sz="4" w:space="0" w:color="auto"/>
              <w:right w:val="nil"/>
            </w:tcBorders>
            <w:noWrap/>
            <w:tcMar>
              <w:top w:w="20" w:type="dxa"/>
              <w:left w:w="20" w:type="dxa"/>
              <w:bottom w:w="0" w:type="dxa"/>
              <w:right w:w="20" w:type="dxa"/>
            </w:tcMar>
            <w:vAlign w:val="center"/>
          </w:tcPr>
          <w:p w14:paraId="4FB29FBC"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 xml:space="preserve">Terzo Responsabile </w:t>
            </w:r>
          </w:p>
        </w:tc>
        <w:tc>
          <w:tcPr>
            <w:tcW w:w="184" w:type="pct"/>
            <w:gridSpan w:val="3"/>
            <w:tcBorders>
              <w:top w:val="single" w:sz="4" w:space="0" w:color="auto"/>
              <w:left w:val="nil"/>
              <w:bottom w:val="single" w:sz="4" w:space="0" w:color="auto"/>
            </w:tcBorders>
            <w:noWrap/>
            <w:tcMar>
              <w:top w:w="20" w:type="dxa"/>
              <w:left w:w="20" w:type="dxa"/>
              <w:bottom w:w="0" w:type="dxa"/>
              <w:right w:w="20" w:type="dxa"/>
            </w:tcMar>
            <w:vAlign w:val="center"/>
          </w:tcPr>
          <w:p w14:paraId="12A6C372" w14:textId="77777777" w:rsidR="00094FE8" w:rsidRPr="00094FE8" w:rsidRDefault="00094FE8" w:rsidP="00094FE8">
            <w:pPr>
              <w:spacing w:after="0" w:line="240" w:lineRule="auto"/>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5"/>
                  <w:enabled/>
                  <w:calcOnExit w:val="0"/>
                  <w:checkBox>
                    <w:sizeAuto/>
                    <w:default w:val="0"/>
                  </w:checkBox>
                </w:ffData>
              </w:fldChar>
            </w:r>
            <w:bookmarkStart w:id="2" w:name="Controllo5"/>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bookmarkEnd w:id="2"/>
          </w:p>
        </w:tc>
        <w:tc>
          <w:tcPr>
            <w:tcW w:w="1209" w:type="pct"/>
            <w:gridSpan w:val="10"/>
            <w:tcBorders>
              <w:top w:val="single" w:sz="4" w:space="0" w:color="auto"/>
              <w:left w:val="nil"/>
              <w:bottom w:val="single" w:sz="4" w:space="0" w:color="auto"/>
              <w:right w:val="nil"/>
            </w:tcBorders>
            <w:noWrap/>
            <w:tcMar>
              <w:top w:w="20" w:type="dxa"/>
              <w:left w:w="20" w:type="dxa"/>
              <w:bottom w:w="0" w:type="dxa"/>
              <w:right w:w="20" w:type="dxa"/>
            </w:tcMar>
            <w:vAlign w:val="center"/>
          </w:tcPr>
          <w:p w14:paraId="22A49F38"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Amministratore di Condominio</w:t>
            </w:r>
          </w:p>
        </w:tc>
        <w:tc>
          <w:tcPr>
            <w:tcW w:w="177" w:type="pct"/>
            <w:gridSpan w:val="2"/>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207CE0AB" w14:textId="77777777" w:rsidR="00094FE8" w:rsidRPr="00094FE8" w:rsidRDefault="00094FE8" w:rsidP="00094FE8">
            <w:pPr>
              <w:spacing w:after="0" w:line="240" w:lineRule="auto"/>
              <w:rPr>
                <w:rFonts w:ascii="Arial" w:eastAsia="Times New Roman" w:hAnsi="Arial" w:cs="Arial"/>
                <w:color w:val="000000"/>
                <w:sz w:val="20"/>
                <w:szCs w:val="18"/>
                <w:lang w:eastAsia="it-IT"/>
              </w:rPr>
            </w:pPr>
            <w:r w:rsidRPr="00094FE8">
              <w:rPr>
                <w:rFonts w:ascii="Arial" w:eastAsia="Times New Roman" w:hAnsi="Arial" w:cs="Arial"/>
                <w:color w:val="000000"/>
                <w:sz w:val="20"/>
                <w:szCs w:val="18"/>
                <w:lang w:eastAsia="it-IT"/>
              </w:rPr>
              <w:fldChar w:fldCharType="begin">
                <w:ffData>
                  <w:name w:val="Controllo6"/>
                  <w:enabled/>
                  <w:calcOnExit w:val="0"/>
                  <w:checkBox>
                    <w:sizeAuto/>
                    <w:default w:val="0"/>
                  </w:checkBox>
                </w:ffData>
              </w:fldChar>
            </w:r>
            <w:bookmarkStart w:id="3" w:name="Controllo6"/>
            <w:r w:rsidRPr="00094FE8">
              <w:rPr>
                <w:rFonts w:ascii="Arial" w:eastAsia="Times New Roman" w:hAnsi="Arial" w:cs="Arial"/>
                <w:color w:val="000000"/>
                <w:sz w:val="20"/>
                <w:szCs w:val="18"/>
                <w:lang w:eastAsia="it-IT"/>
              </w:rPr>
              <w:instrText xml:space="preserve"> FORMCHECKBOX </w:instrText>
            </w:r>
            <w:r w:rsidR="00CE370E">
              <w:rPr>
                <w:rFonts w:ascii="Arial" w:eastAsia="Times New Roman" w:hAnsi="Arial" w:cs="Arial"/>
                <w:color w:val="000000"/>
                <w:sz w:val="20"/>
                <w:szCs w:val="18"/>
                <w:lang w:eastAsia="it-IT"/>
              </w:rPr>
            </w:r>
            <w:r w:rsidR="00CE370E">
              <w:rPr>
                <w:rFonts w:ascii="Arial" w:eastAsia="Times New Roman" w:hAnsi="Arial" w:cs="Arial"/>
                <w:color w:val="000000"/>
                <w:sz w:val="20"/>
                <w:szCs w:val="18"/>
                <w:lang w:eastAsia="it-IT"/>
              </w:rPr>
              <w:fldChar w:fldCharType="separate"/>
            </w:r>
            <w:r w:rsidRPr="00094FE8">
              <w:rPr>
                <w:rFonts w:ascii="Arial" w:eastAsia="Times New Roman" w:hAnsi="Arial" w:cs="Arial"/>
                <w:color w:val="000000"/>
                <w:sz w:val="20"/>
                <w:szCs w:val="18"/>
                <w:lang w:eastAsia="it-IT"/>
              </w:rPr>
              <w:fldChar w:fldCharType="end"/>
            </w:r>
            <w:bookmarkEnd w:id="3"/>
          </w:p>
        </w:tc>
      </w:tr>
      <w:tr w:rsidR="00094FE8" w:rsidRPr="00094FE8" w14:paraId="37E80198" w14:textId="77777777" w:rsidTr="00094FE8">
        <w:trPr>
          <w:trHeight w:hRule="exact" w:val="45"/>
        </w:trPr>
        <w:tc>
          <w:tcPr>
            <w:tcW w:w="5000" w:type="pct"/>
            <w:gridSpan w:val="53"/>
            <w:tcBorders>
              <w:top w:val="single" w:sz="4" w:space="0" w:color="auto"/>
              <w:left w:val="double" w:sz="6" w:space="0" w:color="auto"/>
              <w:bottom w:val="single" w:sz="4" w:space="0" w:color="auto"/>
              <w:right w:val="double" w:sz="6" w:space="0" w:color="000000"/>
            </w:tcBorders>
            <w:noWrap/>
            <w:tcMar>
              <w:top w:w="20" w:type="dxa"/>
              <w:left w:w="20" w:type="dxa"/>
              <w:bottom w:w="0" w:type="dxa"/>
              <w:right w:w="20" w:type="dxa"/>
            </w:tcMar>
            <w:vAlign w:val="center"/>
          </w:tcPr>
          <w:p w14:paraId="7B8BA93A" w14:textId="77777777" w:rsidR="00094FE8" w:rsidRPr="00094FE8" w:rsidRDefault="00094FE8" w:rsidP="00094FE8">
            <w:pPr>
              <w:spacing w:after="0" w:line="240" w:lineRule="auto"/>
              <w:jc w:val="center"/>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 </w:t>
            </w:r>
          </w:p>
        </w:tc>
      </w:tr>
      <w:tr w:rsidR="00094FE8" w:rsidRPr="00BB2B79" w14:paraId="760ACC78" w14:textId="77777777" w:rsidTr="00094FE8">
        <w:trPr>
          <w:cantSplit/>
          <w:trHeight w:val="255"/>
        </w:trPr>
        <w:tc>
          <w:tcPr>
            <w:tcW w:w="128" w:type="pct"/>
            <w:vMerge w:val="restart"/>
            <w:tcBorders>
              <w:top w:val="nil"/>
              <w:left w:val="double" w:sz="6" w:space="0" w:color="auto"/>
              <w:right w:val="single" w:sz="4" w:space="0" w:color="auto"/>
            </w:tcBorders>
            <w:shd w:val="clear" w:color="auto" w:fill="DAEEF3"/>
            <w:noWrap/>
            <w:tcMar>
              <w:top w:w="20" w:type="dxa"/>
              <w:left w:w="20" w:type="dxa"/>
              <w:bottom w:w="0" w:type="dxa"/>
              <w:right w:w="20" w:type="dxa"/>
            </w:tcMar>
            <w:textDirection w:val="btLr"/>
            <w:vAlign w:val="center"/>
          </w:tcPr>
          <w:p w14:paraId="5A91F0DE" w14:textId="77777777" w:rsidR="00094FE8" w:rsidRPr="00094FE8" w:rsidRDefault="00094FE8" w:rsidP="00094FE8">
            <w:pPr>
              <w:spacing w:after="0" w:line="240" w:lineRule="auto"/>
              <w:jc w:val="center"/>
              <w:rPr>
                <w:rFonts w:ascii="Arial" w:eastAsia="Times New Roman" w:hAnsi="Arial" w:cs="Arial"/>
                <w:i/>
                <w:iCs/>
                <w:color w:val="000000"/>
                <w:sz w:val="17"/>
                <w:szCs w:val="17"/>
                <w:lang w:eastAsia="it-IT"/>
              </w:rPr>
            </w:pPr>
            <w:r w:rsidRPr="00094FE8">
              <w:rPr>
                <w:rFonts w:ascii="Arial" w:eastAsia="Times New Roman" w:hAnsi="Arial" w:cs="Arial"/>
                <w:i/>
                <w:iCs/>
                <w:color w:val="000000"/>
                <w:sz w:val="17"/>
                <w:szCs w:val="17"/>
                <w:lang w:eastAsia="it-IT"/>
              </w:rPr>
              <w:t>h) Occupante</w:t>
            </w:r>
          </w:p>
        </w:tc>
        <w:tc>
          <w:tcPr>
            <w:tcW w:w="911" w:type="pct"/>
            <w:gridSpan w:val="8"/>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BD26DE2"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Cognome e nome</w:t>
            </w:r>
          </w:p>
        </w:tc>
        <w:tc>
          <w:tcPr>
            <w:tcW w:w="1472" w:type="pct"/>
            <w:gridSpan w:val="16"/>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42CE4CE5"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r w:rsidRPr="00094FE8">
              <w:rPr>
                <w:rFonts w:ascii="Arial" w:eastAsia="Times New Roman" w:hAnsi="Arial" w:cs="Arial"/>
                <w:i/>
                <w:color w:val="000000"/>
                <w:sz w:val="18"/>
                <w:szCs w:val="18"/>
                <w:lang w:eastAsia="it-IT"/>
              </w:rPr>
              <w:t xml:space="preserve">    </w:t>
            </w:r>
          </w:p>
        </w:tc>
        <w:tc>
          <w:tcPr>
            <w:tcW w:w="152" w:type="pct"/>
            <w:gridSpan w:val="2"/>
            <w:vMerge w:val="restart"/>
            <w:tcBorders>
              <w:top w:val="nil"/>
              <w:left w:val="single" w:sz="4" w:space="0" w:color="auto"/>
              <w:right w:val="single" w:sz="4" w:space="0" w:color="auto"/>
            </w:tcBorders>
            <w:shd w:val="clear" w:color="auto" w:fill="DAEEF3"/>
            <w:noWrap/>
            <w:tcMar>
              <w:top w:w="20" w:type="dxa"/>
              <w:left w:w="20" w:type="dxa"/>
              <w:bottom w:w="0" w:type="dxa"/>
              <w:right w:w="20" w:type="dxa"/>
            </w:tcMar>
            <w:textDirection w:val="btLr"/>
            <w:vAlign w:val="center"/>
          </w:tcPr>
          <w:p w14:paraId="7F68C634" w14:textId="77777777" w:rsidR="00094FE8" w:rsidRPr="00094FE8" w:rsidRDefault="00094FE8" w:rsidP="00094FE8">
            <w:pPr>
              <w:spacing w:after="0" w:line="240" w:lineRule="auto"/>
              <w:jc w:val="center"/>
              <w:rPr>
                <w:rFonts w:ascii="Arial" w:eastAsia="Times New Roman" w:hAnsi="Arial" w:cs="Arial"/>
                <w:i/>
                <w:iCs/>
                <w:color w:val="000000"/>
                <w:sz w:val="17"/>
                <w:szCs w:val="17"/>
                <w:lang w:eastAsia="it-IT"/>
              </w:rPr>
            </w:pPr>
            <w:r w:rsidRPr="00094FE8">
              <w:rPr>
                <w:rFonts w:ascii="Arial" w:eastAsia="Times New Roman" w:hAnsi="Arial" w:cs="Arial"/>
                <w:i/>
                <w:iCs/>
                <w:color w:val="000000"/>
                <w:sz w:val="17"/>
                <w:szCs w:val="17"/>
                <w:lang w:eastAsia="it-IT"/>
              </w:rPr>
              <w:t>i) Proprietario</w:t>
            </w:r>
          </w:p>
        </w:tc>
        <w:tc>
          <w:tcPr>
            <w:tcW w:w="875" w:type="pct"/>
            <w:gridSpan w:val="1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188B0FF"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Cognome e nome</w:t>
            </w:r>
          </w:p>
        </w:tc>
        <w:tc>
          <w:tcPr>
            <w:tcW w:w="1461" w:type="pct"/>
            <w:gridSpan w:val="14"/>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23FB2D6F" w14:textId="77777777" w:rsidR="00094FE8" w:rsidRPr="00094FE8" w:rsidRDefault="00094FE8" w:rsidP="00094FE8">
            <w:pPr>
              <w:spacing w:after="0" w:line="240" w:lineRule="auto"/>
              <w:rPr>
                <w:rFonts w:ascii="Arial" w:eastAsia="Times New Roman" w:hAnsi="Arial" w:cs="Arial"/>
                <w:i/>
                <w:sz w:val="18"/>
                <w:szCs w:val="18"/>
                <w:lang w:eastAsia="it-IT"/>
              </w:rPr>
            </w:pPr>
            <w:r w:rsidRPr="00094FE8">
              <w:rPr>
                <w:rFonts w:ascii="Arial" w:eastAsia="Times New Roman" w:hAnsi="Arial" w:cs="Arial"/>
                <w:i/>
                <w:sz w:val="18"/>
                <w:szCs w:val="18"/>
                <w:lang w:eastAsia="it-IT"/>
              </w:rPr>
              <w:t xml:space="preserve">        </w:t>
            </w:r>
          </w:p>
        </w:tc>
      </w:tr>
      <w:tr w:rsidR="00094FE8" w:rsidRPr="00BB2B79" w14:paraId="3D4DCA96" w14:textId="77777777" w:rsidTr="00094FE8">
        <w:trPr>
          <w:cantSplit/>
          <w:trHeight w:val="255"/>
        </w:trPr>
        <w:tc>
          <w:tcPr>
            <w:tcW w:w="128" w:type="pct"/>
            <w:vMerge/>
            <w:tcBorders>
              <w:left w:val="double" w:sz="6" w:space="0" w:color="auto"/>
              <w:right w:val="single" w:sz="4" w:space="0" w:color="auto"/>
            </w:tcBorders>
            <w:shd w:val="clear" w:color="auto" w:fill="DAEEF3"/>
            <w:vAlign w:val="center"/>
          </w:tcPr>
          <w:p w14:paraId="17530CEF"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911" w:type="pct"/>
            <w:gridSpan w:val="8"/>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823F1AE"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Ragione sociale</w:t>
            </w:r>
          </w:p>
        </w:tc>
        <w:tc>
          <w:tcPr>
            <w:tcW w:w="1472"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5FB9DA4"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152" w:type="pct"/>
            <w:gridSpan w:val="2"/>
            <w:vMerge/>
            <w:tcBorders>
              <w:left w:val="single" w:sz="4" w:space="0" w:color="auto"/>
              <w:right w:val="single" w:sz="4" w:space="0" w:color="auto"/>
            </w:tcBorders>
            <w:shd w:val="clear" w:color="auto" w:fill="DAEEF3"/>
            <w:vAlign w:val="center"/>
          </w:tcPr>
          <w:p w14:paraId="60DB78F7"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875" w:type="pct"/>
            <w:gridSpan w:val="1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EBC7425"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Ragione sociale</w:t>
            </w:r>
          </w:p>
        </w:tc>
        <w:tc>
          <w:tcPr>
            <w:tcW w:w="1461" w:type="pct"/>
            <w:gridSpan w:val="14"/>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7EC0962A" w14:textId="77777777" w:rsidR="00094FE8" w:rsidRPr="00094FE8" w:rsidRDefault="00094FE8" w:rsidP="00094FE8">
            <w:pPr>
              <w:spacing w:after="0" w:line="240" w:lineRule="auto"/>
              <w:rPr>
                <w:rFonts w:eastAsia="Times New Roman"/>
                <w:i/>
                <w:sz w:val="18"/>
                <w:szCs w:val="18"/>
                <w:lang w:eastAsia="it-IT"/>
              </w:rPr>
            </w:pPr>
          </w:p>
        </w:tc>
      </w:tr>
      <w:tr w:rsidR="00094FE8" w:rsidRPr="00BB2B79" w14:paraId="5E662912" w14:textId="77777777" w:rsidTr="00094FE8">
        <w:trPr>
          <w:cantSplit/>
          <w:trHeight w:val="255"/>
        </w:trPr>
        <w:tc>
          <w:tcPr>
            <w:tcW w:w="128" w:type="pct"/>
            <w:vMerge/>
            <w:tcBorders>
              <w:left w:val="double" w:sz="6" w:space="0" w:color="auto"/>
              <w:right w:val="single" w:sz="4" w:space="0" w:color="auto"/>
            </w:tcBorders>
            <w:shd w:val="clear" w:color="auto" w:fill="DAEEF3"/>
            <w:vAlign w:val="center"/>
          </w:tcPr>
          <w:p w14:paraId="6C61A3BF"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911" w:type="pct"/>
            <w:gridSpan w:val="8"/>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8D3CC9F"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Comune</w:t>
            </w:r>
          </w:p>
        </w:tc>
        <w:tc>
          <w:tcPr>
            <w:tcW w:w="1472"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05DE1E0"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152" w:type="pct"/>
            <w:gridSpan w:val="2"/>
            <w:vMerge/>
            <w:tcBorders>
              <w:left w:val="single" w:sz="4" w:space="0" w:color="auto"/>
              <w:right w:val="single" w:sz="4" w:space="0" w:color="auto"/>
            </w:tcBorders>
            <w:shd w:val="clear" w:color="auto" w:fill="DAEEF3"/>
            <w:vAlign w:val="center"/>
          </w:tcPr>
          <w:p w14:paraId="5CAF40CA"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875" w:type="pct"/>
            <w:gridSpan w:val="1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A556D4F"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Comune</w:t>
            </w:r>
          </w:p>
        </w:tc>
        <w:tc>
          <w:tcPr>
            <w:tcW w:w="1461" w:type="pct"/>
            <w:gridSpan w:val="14"/>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4A4F4711" w14:textId="77777777" w:rsidR="00094FE8" w:rsidRPr="00094FE8" w:rsidRDefault="00094FE8" w:rsidP="00094FE8">
            <w:pPr>
              <w:spacing w:after="0" w:line="240" w:lineRule="auto"/>
              <w:rPr>
                <w:rFonts w:eastAsia="Times New Roman"/>
                <w:i/>
                <w:sz w:val="18"/>
                <w:szCs w:val="18"/>
                <w:lang w:eastAsia="it-IT"/>
              </w:rPr>
            </w:pPr>
          </w:p>
        </w:tc>
      </w:tr>
      <w:tr w:rsidR="00094FE8" w:rsidRPr="00BB2B79" w14:paraId="32F4D4E3" w14:textId="77777777" w:rsidTr="00094FE8">
        <w:trPr>
          <w:cantSplit/>
          <w:trHeight w:val="255"/>
        </w:trPr>
        <w:tc>
          <w:tcPr>
            <w:tcW w:w="128" w:type="pct"/>
            <w:vMerge/>
            <w:tcBorders>
              <w:left w:val="double" w:sz="6" w:space="0" w:color="auto"/>
              <w:right w:val="single" w:sz="4" w:space="0" w:color="auto"/>
            </w:tcBorders>
            <w:shd w:val="clear" w:color="auto" w:fill="DAEEF3"/>
            <w:vAlign w:val="center"/>
          </w:tcPr>
          <w:p w14:paraId="104285D6"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911" w:type="pct"/>
            <w:gridSpan w:val="8"/>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315249A"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Indirizzo</w:t>
            </w:r>
          </w:p>
        </w:tc>
        <w:tc>
          <w:tcPr>
            <w:tcW w:w="1472"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D2A1B2F"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152" w:type="pct"/>
            <w:gridSpan w:val="2"/>
            <w:vMerge/>
            <w:tcBorders>
              <w:left w:val="single" w:sz="4" w:space="0" w:color="auto"/>
              <w:right w:val="single" w:sz="4" w:space="0" w:color="auto"/>
            </w:tcBorders>
            <w:shd w:val="clear" w:color="auto" w:fill="DAEEF3"/>
            <w:vAlign w:val="center"/>
          </w:tcPr>
          <w:p w14:paraId="1361C1DA"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875" w:type="pct"/>
            <w:gridSpan w:val="1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85691A0"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Indirizzo</w:t>
            </w:r>
          </w:p>
        </w:tc>
        <w:tc>
          <w:tcPr>
            <w:tcW w:w="1461" w:type="pct"/>
            <w:gridSpan w:val="14"/>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1C1D8144" w14:textId="77777777" w:rsidR="00094FE8" w:rsidRPr="00094FE8" w:rsidRDefault="00094FE8" w:rsidP="00094FE8">
            <w:pPr>
              <w:spacing w:after="0" w:line="240" w:lineRule="auto"/>
              <w:rPr>
                <w:rFonts w:ascii="Arial" w:eastAsia="Times New Roman" w:hAnsi="Arial" w:cs="Arial"/>
                <w:i/>
                <w:sz w:val="18"/>
                <w:szCs w:val="18"/>
                <w:lang w:eastAsia="it-IT"/>
              </w:rPr>
            </w:pPr>
          </w:p>
        </w:tc>
      </w:tr>
      <w:tr w:rsidR="00094FE8" w:rsidRPr="00BB2B79" w14:paraId="21BBDEF5" w14:textId="77777777" w:rsidTr="00094FE8">
        <w:trPr>
          <w:cantSplit/>
          <w:trHeight w:val="255"/>
        </w:trPr>
        <w:tc>
          <w:tcPr>
            <w:tcW w:w="128" w:type="pct"/>
            <w:vMerge/>
            <w:tcBorders>
              <w:left w:val="double" w:sz="6" w:space="0" w:color="auto"/>
              <w:right w:val="single" w:sz="4" w:space="0" w:color="auto"/>
            </w:tcBorders>
            <w:shd w:val="clear" w:color="auto" w:fill="DAEEF3"/>
            <w:vAlign w:val="center"/>
          </w:tcPr>
          <w:p w14:paraId="7597D15E"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911" w:type="pct"/>
            <w:gridSpan w:val="8"/>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C47F93C"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Telefono /Fax</w:t>
            </w:r>
          </w:p>
        </w:tc>
        <w:tc>
          <w:tcPr>
            <w:tcW w:w="1472"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03156D3"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152" w:type="pct"/>
            <w:gridSpan w:val="2"/>
            <w:vMerge/>
            <w:tcBorders>
              <w:left w:val="single" w:sz="4" w:space="0" w:color="auto"/>
              <w:right w:val="single" w:sz="4" w:space="0" w:color="auto"/>
            </w:tcBorders>
            <w:shd w:val="clear" w:color="auto" w:fill="DAEEF3"/>
            <w:vAlign w:val="center"/>
          </w:tcPr>
          <w:p w14:paraId="0FDCC94D"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875" w:type="pct"/>
            <w:gridSpan w:val="1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42350FD"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Telefono /Fax</w:t>
            </w:r>
          </w:p>
        </w:tc>
        <w:tc>
          <w:tcPr>
            <w:tcW w:w="1461" w:type="pct"/>
            <w:gridSpan w:val="14"/>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79E6AE5B" w14:textId="77777777" w:rsidR="00094FE8" w:rsidRPr="00094FE8" w:rsidRDefault="00094FE8" w:rsidP="00094FE8">
            <w:pPr>
              <w:spacing w:after="0" w:line="240" w:lineRule="auto"/>
              <w:rPr>
                <w:rFonts w:eastAsia="Times New Roman"/>
                <w:i/>
                <w:sz w:val="18"/>
                <w:szCs w:val="18"/>
                <w:lang w:eastAsia="it-IT"/>
              </w:rPr>
            </w:pPr>
          </w:p>
        </w:tc>
      </w:tr>
      <w:tr w:rsidR="00094FE8" w:rsidRPr="00BB2B79" w14:paraId="36A0C337" w14:textId="77777777" w:rsidTr="00094FE8">
        <w:trPr>
          <w:cantSplit/>
          <w:trHeight w:val="255"/>
        </w:trPr>
        <w:tc>
          <w:tcPr>
            <w:tcW w:w="128" w:type="pct"/>
            <w:vMerge/>
            <w:tcBorders>
              <w:left w:val="double" w:sz="6" w:space="0" w:color="auto"/>
              <w:right w:val="single" w:sz="4" w:space="0" w:color="auto"/>
            </w:tcBorders>
            <w:shd w:val="clear" w:color="auto" w:fill="DAEEF3"/>
            <w:vAlign w:val="center"/>
          </w:tcPr>
          <w:p w14:paraId="3F652742"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911" w:type="pct"/>
            <w:gridSpan w:val="8"/>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69FE90B"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E-mail</w:t>
            </w:r>
          </w:p>
        </w:tc>
        <w:tc>
          <w:tcPr>
            <w:tcW w:w="1472"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FBC0B35"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152" w:type="pct"/>
            <w:gridSpan w:val="2"/>
            <w:vMerge/>
            <w:tcBorders>
              <w:left w:val="single" w:sz="4" w:space="0" w:color="auto"/>
              <w:right w:val="single" w:sz="4" w:space="0" w:color="auto"/>
            </w:tcBorders>
            <w:shd w:val="clear" w:color="auto" w:fill="DAEEF3"/>
            <w:vAlign w:val="center"/>
          </w:tcPr>
          <w:p w14:paraId="4C06E3A5"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875" w:type="pct"/>
            <w:gridSpan w:val="1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F58004A"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E-mail</w:t>
            </w:r>
          </w:p>
        </w:tc>
        <w:tc>
          <w:tcPr>
            <w:tcW w:w="1461" w:type="pct"/>
            <w:gridSpan w:val="14"/>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2E0FFE6F" w14:textId="77777777" w:rsidR="00094FE8" w:rsidRPr="00094FE8" w:rsidRDefault="00094FE8" w:rsidP="00094FE8">
            <w:pPr>
              <w:spacing w:after="0" w:line="240" w:lineRule="auto"/>
              <w:rPr>
                <w:rFonts w:eastAsia="Times New Roman"/>
                <w:i/>
                <w:sz w:val="18"/>
                <w:szCs w:val="18"/>
                <w:lang w:eastAsia="it-IT"/>
              </w:rPr>
            </w:pPr>
          </w:p>
        </w:tc>
      </w:tr>
      <w:tr w:rsidR="00094FE8" w:rsidRPr="00BB2B79" w14:paraId="605AA959" w14:textId="77777777" w:rsidTr="00094FE8">
        <w:trPr>
          <w:cantSplit/>
          <w:trHeight w:val="255"/>
        </w:trPr>
        <w:tc>
          <w:tcPr>
            <w:tcW w:w="128" w:type="pct"/>
            <w:vMerge/>
            <w:tcBorders>
              <w:left w:val="double" w:sz="6" w:space="0" w:color="auto"/>
              <w:bottom w:val="single" w:sz="4" w:space="0" w:color="auto"/>
              <w:right w:val="single" w:sz="4" w:space="0" w:color="auto"/>
            </w:tcBorders>
            <w:shd w:val="clear" w:color="auto" w:fill="DAEEF3"/>
            <w:vAlign w:val="center"/>
          </w:tcPr>
          <w:p w14:paraId="506DD51E"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131" w:type="pct"/>
            <w:tcBorders>
              <w:top w:val="single" w:sz="4" w:space="0" w:color="auto"/>
              <w:left w:val="nil"/>
              <w:bottom w:val="single" w:sz="4" w:space="0" w:color="auto"/>
            </w:tcBorders>
            <w:noWrap/>
            <w:tcMar>
              <w:top w:w="20" w:type="dxa"/>
              <w:left w:w="20" w:type="dxa"/>
              <w:bottom w:w="0" w:type="dxa"/>
              <w:right w:w="20" w:type="dxa"/>
            </w:tcMar>
            <w:vAlign w:val="center"/>
          </w:tcPr>
          <w:p w14:paraId="2095CC52"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86" w:type="pct"/>
            <w:gridSpan w:val="2"/>
            <w:tcBorders>
              <w:top w:val="single" w:sz="4" w:space="0" w:color="auto"/>
              <w:bottom w:val="single" w:sz="4" w:space="0" w:color="auto"/>
            </w:tcBorders>
            <w:vAlign w:val="center"/>
          </w:tcPr>
          <w:p w14:paraId="2DCC3943"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C.F.</w:t>
            </w:r>
          </w:p>
        </w:tc>
        <w:tc>
          <w:tcPr>
            <w:tcW w:w="190" w:type="pct"/>
            <w:gridSpan w:val="3"/>
            <w:tcBorders>
              <w:top w:val="single" w:sz="4" w:space="0" w:color="auto"/>
              <w:bottom w:val="single" w:sz="4" w:space="0" w:color="auto"/>
            </w:tcBorders>
            <w:vAlign w:val="center"/>
          </w:tcPr>
          <w:p w14:paraId="0EBD8028"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404" w:type="pct"/>
            <w:gridSpan w:val="2"/>
            <w:tcBorders>
              <w:top w:val="single" w:sz="4" w:space="0" w:color="auto"/>
              <w:bottom w:val="single" w:sz="4" w:space="0" w:color="auto"/>
              <w:right w:val="single" w:sz="4" w:space="0" w:color="auto"/>
            </w:tcBorders>
            <w:vAlign w:val="center"/>
          </w:tcPr>
          <w:p w14:paraId="16EA3695"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P.IVA</w:t>
            </w:r>
          </w:p>
        </w:tc>
        <w:tc>
          <w:tcPr>
            <w:tcW w:w="1472"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23CA083"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152" w:type="pct"/>
            <w:gridSpan w:val="2"/>
            <w:vMerge/>
            <w:tcBorders>
              <w:left w:val="single" w:sz="4" w:space="0" w:color="auto"/>
              <w:bottom w:val="single" w:sz="4" w:space="0" w:color="auto"/>
              <w:right w:val="single" w:sz="4" w:space="0" w:color="auto"/>
            </w:tcBorders>
            <w:shd w:val="clear" w:color="auto" w:fill="DAEEF3"/>
            <w:vAlign w:val="center"/>
          </w:tcPr>
          <w:p w14:paraId="5AE685C6"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137" w:type="pct"/>
            <w:gridSpan w:val="2"/>
            <w:tcBorders>
              <w:top w:val="single" w:sz="4" w:space="0" w:color="auto"/>
              <w:left w:val="nil"/>
              <w:bottom w:val="single" w:sz="4" w:space="0" w:color="auto"/>
            </w:tcBorders>
            <w:noWrap/>
            <w:tcMar>
              <w:top w:w="20" w:type="dxa"/>
              <w:left w:w="20" w:type="dxa"/>
              <w:bottom w:w="0" w:type="dxa"/>
              <w:right w:w="20" w:type="dxa"/>
            </w:tcMar>
            <w:vAlign w:val="center"/>
          </w:tcPr>
          <w:p w14:paraId="58A6E202"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208" w:type="pct"/>
            <w:gridSpan w:val="2"/>
            <w:tcBorders>
              <w:top w:val="single" w:sz="4" w:space="0" w:color="auto"/>
              <w:bottom w:val="single" w:sz="4" w:space="0" w:color="auto"/>
            </w:tcBorders>
            <w:vAlign w:val="center"/>
          </w:tcPr>
          <w:p w14:paraId="153941D8"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C.F.</w:t>
            </w:r>
          </w:p>
        </w:tc>
        <w:tc>
          <w:tcPr>
            <w:tcW w:w="199" w:type="pct"/>
            <w:gridSpan w:val="5"/>
            <w:tcBorders>
              <w:top w:val="single" w:sz="4" w:space="0" w:color="auto"/>
              <w:bottom w:val="single" w:sz="4" w:space="0" w:color="auto"/>
            </w:tcBorders>
            <w:vAlign w:val="center"/>
          </w:tcPr>
          <w:p w14:paraId="509FAA26"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31" w:type="pct"/>
            <w:gridSpan w:val="3"/>
            <w:tcBorders>
              <w:top w:val="single" w:sz="4" w:space="0" w:color="auto"/>
              <w:bottom w:val="single" w:sz="4" w:space="0" w:color="auto"/>
              <w:right w:val="single" w:sz="4" w:space="0" w:color="auto"/>
            </w:tcBorders>
            <w:vAlign w:val="center"/>
          </w:tcPr>
          <w:p w14:paraId="184F53DE"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P.IVA</w:t>
            </w:r>
          </w:p>
        </w:tc>
        <w:tc>
          <w:tcPr>
            <w:tcW w:w="1461" w:type="pct"/>
            <w:gridSpan w:val="14"/>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365119E1" w14:textId="77777777" w:rsidR="00094FE8" w:rsidRPr="00094FE8" w:rsidRDefault="00094FE8" w:rsidP="00094FE8">
            <w:pPr>
              <w:spacing w:after="0" w:line="240" w:lineRule="auto"/>
              <w:rPr>
                <w:rFonts w:eastAsia="Times New Roman"/>
                <w:i/>
                <w:sz w:val="18"/>
                <w:szCs w:val="18"/>
                <w:lang w:eastAsia="it-IT"/>
              </w:rPr>
            </w:pPr>
          </w:p>
        </w:tc>
      </w:tr>
      <w:tr w:rsidR="00094FE8" w:rsidRPr="00094FE8" w14:paraId="0695E909" w14:textId="77777777" w:rsidTr="00094FE8">
        <w:trPr>
          <w:cantSplit/>
          <w:trHeight w:hRule="exact" w:val="45"/>
        </w:trPr>
        <w:tc>
          <w:tcPr>
            <w:tcW w:w="5000" w:type="pct"/>
            <w:gridSpan w:val="53"/>
            <w:tcBorders>
              <w:top w:val="single" w:sz="4" w:space="0" w:color="auto"/>
              <w:left w:val="double" w:sz="6" w:space="0" w:color="auto"/>
              <w:bottom w:val="single" w:sz="4" w:space="0" w:color="auto"/>
              <w:right w:val="double" w:sz="6" w:space="0" w:color="000000"/>
            </w:tcBorders>
            <w:noWrap/>
            <w:tcMar>
              <w:top w:w="20" w:type="dxa"/>
              <w:left w:w="20" w:type="dxa"/>
              <w:bottom w:w="0" w:type="dxa"/>
              <w:right w:w="20" w:type="dxa"/>
            </w:tcMar>
            <w:textDirection w:val="btLr"/>
            <w:vAlign w:val="bottom"/>
          </w:tcPr>
          <w:p w14:paraId="111FA8A8" w14:textId="77777777" w:rsidR="00094FE8" w:rsidRPr="00094FE8" w:rsidRDefault="00094FE8" w:rsidP="00094FE8">
            <w:pPr>
              <w:spacing w:after="0" w:line="240" w:lineRule="auto"/>
              <w:rPr>
                <w:rFonts w:ascii="Arial" w:eastAsia="Times New Roman" w:hAnsi="Arial" w:cs="Arial"/>
                <w:i/>
                <w:iCs/>
                <w:color w:val="000000"/>
                <w:sz w:val="2"/>
                <w:szCs w:val="2"/>
                <w:lang w:eastAsia="it-IT"/>
              </w:rPr>
            </w:pPr>
            <w:r w:rsidRPr="00094FE8">
              <w:rPr>
                <w:rFonts w:ascii="Arial" w:eastAsia="Times New Roman" w:hAnsi="Arial" w:cs="Arial"/>
                <w:i/>
                <w:iCs/>
                <w:color w:val="000000"/>
                <w:sz w:val="2"/>
                <w:szCs w:val="2"/>
                <w:lang w:eastAsia="it-IT"/>
              </w:rPr>
              <w:t> </w:t>
            </w:r>
          </w:p>
        </w:tc>
      </w:tr>
      <w:tr w:rsidR="00094FE8" w:rsidRPr="00BB2B79" w14:paraId="476A2408" w14:textId="77777777" w:rsidTr="00094FE8">
        <w:trPr>
          <w:cantSplit/>
          <w:trHeight w:val="255"/>
        </w:trPr>
        <w:tc>
          <w:tcPr>
            <w:tcW w:w="128" w:type="pct"/>
            <w:vMerge w:val="restart"/>
            <w:tcBorders>
              <w:top w:val="nil"/>
              <w:left w:val="double" w:sz="6" w:space="0" w:color="auto"/>
              <w:right w:val="single" w:sz="4" w:space="0" w:color="auto"/>
            </w:tcBorders>
            <w:shd w:val="clear" w:color="auto" w:fill="DAEEF3"/>
            <w:noWrap/>
            <w:tcMar>
              <w:top w:w="20" w:type="dxa"/>
              <w:left w:w="20" w:type="dxa"/>
              <w:bottom w:w="0" w:type="dxa"/>
              <w:right w:w="20" w:type="dxa"/>
            </w:tcMar>
            <w:textDirection w:val="btLr"/>
            <w:vAlign w:val="center"/>
          </w:tcPr>
          <w:p w14:paraId="4019B3FE" w14:textId="77777777" w:rsidR="00094FE8" w:rsidRPr="00094FE8" w:rsidRDefault="00094FE8" w:rsidP="00094FE8">
            <w:pPr>
              <w:spacing w:after="0" w:line="240" w:lineRule="auto"/>
              <w:jc w:val="center"/>
              <w:rPr>
                <w:rFonts w:ascii="Arial" w:eastAsia="Times New Roman" w:hAnsi="Arial" w:cs="Arial"/>
                <w:i/>
                <w:iCs/>
                <w:color w:val="000000"/>
                <w:sz w:val="17"/>
                <w:szCs w:val="17"/>
                <w:lang w:eastAsia="it-IT"/>
              </w:rPr>
            </w:pPr>
            <w:bookmarkStart w:id="4" w:name="Testo20"/>
            <w:r w:rsidRPr="00094FE8">
              <w:rPr>
                <w:rFonts w:ascii="Arial" w:eastAsia="Times New Roman" w:hAnsi="Arial" w:cs="Arial"/>
                <w:i/>
                <w:iCs/>
                <w:color w:val="000000"/>
                <w:sz w:val="17"/>
                <w:szCs w:val="17"/>
                <w:lang w:eastAsia="it-IT"/>
              </w:rPr>
              <w:t>j) T. Resp./Manutentore</w:t>
            </w:r>
          </w:p>
        </w:tc>
        <w:tc>
          <w:tcPr>
            <w:tcW w:w="911" w:type="pct"/>
            <w:gridSpan w:val="8"/>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51AFA2E"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Cognome e nome</w:t>
            </w:r>
          </w:p>
        </w:tc>
        <w:bookmarkEnd w:id="4"/>
        <w:tc>
          <w:tcPr>
            <w:tcW w:w="1472"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6FC878E"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152" w:type="pct"/>
            <w:gridSpan w:val="2"/>
            <w:vMerge w:val="restart"/>
            <w:tcBorders>
              <w:top w:val="nil"/>
              <w:left w:val="single" w:sz="4" w:space="0" w:color="auto"/>
              <w:right w:val="single" w:sz="4" w:space="0" w:color="auto"/>
            </w:tcBorders>
            <w:shd w:val="clear" w:color="auto" w:fill="DAEEF3"/>
            <w:noWrap/>
            <w:tcMar>
              <w:top w:w="20" w:type="dxa"/>
              <w:left w:w="20" w:type="dxa"/>
              <w:bottom w:w="0" w:type="dxa"/>
              <w:right w:w="20" w:type="dxa"/>
            </w:tcMar>
            <w:textDirection w:val="btLr"/>
            <w:vAlign w:val="center"/>
          </w:tcPr>
          <w:p w14:paraId="00E9526B" w14:textId="77777777" w:rsidR="00094FE8" w:rsidRPr="00094FE8" w:rsidRDefault="00094FE8" w:rsidP="00094FE8">
            <w:pPr>
              <w:spacing w:after="0" w:line="240" w:lineRule="auto"/>
              <w:jc w:val="center"/>
              <w:rPr>
                <w:rFonts w:ascii="Arial" w:eastAsia="Times New Roman" w:hAnsi="Arial" w:cs="Arial"/>
                <w:i/>
                <w:iCs/>
                <w:color w:val="000000"/>
                <w:sz w:val="17"/>
                <w:szCs w:val="17"/>
                <w:lang w:eastAsia="it-IT"/>
              </w:rPr>
            </w:pPr>
            <w:r w:rsidRPr="00094FE8">
              <w:rPr>
                <w:rFonts w:ascii="Arial" w:eastAsia="Times New Roman" w:hAnsi="Arial" w:cs="Arial"/>
                <w:i/>
                <w:iCs/>
                <w:color w:val="000000"/>
                <w:sz w:val="17"/>
                <w:szCs w:val="17"/>
                <w:lang w:eastAsia="it-IT"/>
              </w:rPr>
              <w:t>k) Amministratore  Cond.</w:t>
            </w:r>
          </w:p>
        </w:tc>
        <w:tc>
          <w:tcPr>
            <w:tcW w:w="875" w:type="pct"/>
            <w:gridSpan w:val="1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20B81B4"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Cognome e nome</w:t>
            </w:r>
          </w:p>
        </w:tc>
        <w:tc>
          <w:tcPr>
            <w:tcW w:w="1461" w:type="pct"/>
            <w:gridSpan w:val="14"/>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5E7B9E06"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r>
      <w:tr w:rsidR="00094FE8" w:rsidRPr="00BB2B79" w14:paraId="7F51902B" w14:textId="77777777" w:rsidTr="00094FE8">
        <w:trPr>
          <w:cantSplit/>
          <w:trHeight w:val="255"/>
        </w:trPr>
        <w:tc>
          <w:tcPr>
            <w:tcW w:w="128" w:type="pct"/>
            <w:vMerge/>
            <w:tcBorders>
              <w:left w:val="double" w:sz="6" w:space="0" w:color="auto"/>
              <w:right w:val="single" w:sz="4" w:space="0" w:color="auto"/>
            </w:tcBorders>
            <w:shd w:val="clear" w:color="auto" w:fill="DAEEF3"/>
            <w:vAlign w:val="center"/>
          </w:tcPr>
          <w:p w14:paraId="4DF532F4"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911" w:type="pct"/>
            <w:gridSpan w:val="8"/>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2B091A2"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Ragione sociale</w:t>
            </w:r>
          </w:p>
        </w:tc>
        <w:tc>
          <w:tcPr>
            <w:tcW w:w="1472"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ACFC945"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152" w:type="pct"/>
            <w:gridSpan w:val="2"/>
            <w:vMerge/>
            <w:tcBorders>
              <w:left w:val="single" w:sz="4" w:space="0" w:color="auto"/>
              <w:right w:val="single" w:sz="4" w:space="0" w:color="auto"/>
            </w:tcBorders>
            <w:shd w:val="clear" w:color="auto" w:fill="DAEEF3"/>
            <w:vAlign w:val="center"/>
          </w:tcPr>
          <w:p w14:paraId="7069389A"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875" w:type="pct"/>
            <w:gridSpan w:val="1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FAD524D"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Ragione sociale</w:t>
            </w:r>
          </w:p>
        </w:tc>
        <w:tc>
          <w:tcPr>
            <w:tcW w:w="1461" w:type="pct"/>
            <w:gridSpan w:val="14"/>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073B0C3F"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r>
      <w:tr w:rsidR="00094FE8" w:rsidRPr="00BB2B79" w14:paraId="35FB594A" w14:textId="77777777" w:rsidTr="00094FE8">
        <w:trPr>
          <w:cantSplit/>
          <w:trHeight w:val="255"/>
        </w:trPr>
        <w:tc>
          <w:tcPr>
            <w:tcW w:w="128" w:type="pct"/>
            <w:vMerge/>
            <w:tcBorders>
              <w:left w:val="double" w:sz="6" w:space="0" w:color="auto"/>
              <w:right w:val="single" w:sz="4" w:space="0" w:color="auto"/>
            </w:tcBorders>
            <w:shd w:val="clear" w:color="auto" w:fill="DAEEF3"/>
            <w:vAlign w:val="center"/>
          </w:tcPr>
          <w:p w14:paraId="7714C62B"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911" w:type="pct"/>
            <w:gridSpan w:val="8"/>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30345E5"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Comune</w:t>
            </w:r>
          </w:p>
        </w:tc>
        <w:tc>
          <w:tcPr>
            <w:tcW w:w="1472"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F9D6025"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152" w:type="pct"/>
            <w:gridSpan w:val="2"/>
            <w:vMerge/>
            <w:tcBorders>
              <w:left w:val="single" w:sz="4" w:space="0" w:color="auto"/>
              <w:right w:val="single" w:sz="4" w:space="0" w:color="auto"/>
            </w:tcBorders>
            <w:shd w:val="clear" w:color="auto" w:fill="DAEEF3"/>
            <w:vAlign w:val="center"/>
          </w:tcPr>
          <w:p w14:paraId="337E5252"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875" w:type="pct"/>
            <w:gridSpan w:val="1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028D654"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Comune</w:t>
            </w:r>
          </w:p>
        </w:tc>
        <w:tc>
          <w:tcPr>
            <w:tcW w:w="1461" w:type="pct"/>
            <w:gridSpan w:val="14"/>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09B31362"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r>
      <w:tr w:rsidR="00094FE8" w:rsidRPr="00BB2B79" w14:paraId="16D78C70" w14:textId="77777777" w:rsidTr="00094FE8">
        <w:trPr>
          <w:cantSplit/>
          <w:trHeight w:val="255"/>
        </w:trPr>
        <w:tc>
          <w:tcPr>
            <w:tcW w:w="128" w:type="pct"/>
            <w:vMerge/>
            <w:tcBorders>
              <w:left w:val="double" w:sz="6" w:space="0" w:color="auto"/>
              <w:right w:val="single" w:sz="4" w:space="0" w:color="auto"/>
            </w:tcBorders>
            <w:shd w:val="clear" w:color="auto" w:fill="DAEEF3"/>
            <w:vAlign w:val="center"/>
          </w:tcPr>
          <w:p w14:paraId="069D38B0"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911" w:type="pct"/>
            <w:gridSpan w:val="8"/>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8947261"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Indirizzo</w:t>
            </w:r>
          </w:p>
        </w:tc>
        <w:tc>
          <w:tcPr>
            <w:tcW w:w="1472"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1F4E727"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152" w:type="pct"/>
            <w:gridSpan w:val="2"/>
            <w:vMerge/>
            <w:tcBorders>
              <w:left w:val="single" w:sz="4" w:space="0" w:color="auto"/>
              <w:right w:val="single" w:sz="4" w:space="0" w:color="auto"/>
            </w:tcBorders>
            <w:shd w:val="clear" w:color="auto" w:fill="DAEEF3"/>
            <w:vAlign w:val="center"/>
          </w:tcPr>
          <w:p w14:paraId="3B549CEF"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875" w:type="pct"/>
            <w:gridSpan w:val="1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8154787"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Indirizzo</w:t>
            </w:r>
          </w:p>
        </w:tc>
        <w:tc>
          <w:tcPr>
            <w:tcW w:w="1461" w:type="pct"/>
            <w:gridSpan w:val="14"/>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2365E38E"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r>
      <w:tr w:rsidR="00094FE8" w:rsidRPr="00BB2B79" w14:paraId="035D3DA8" w14:textId="77777777" w:rsidTr="00094FE8">
        <w:trPr>
          <w:cantSplit/>
          <w:trHeight w:val="255"/>
        </w:trPr>
        <w:tc>
          <w:tcPr>
            <w:tcW w:w="128" w:type="pct"/>
            <w:vMerge/>
            <w:tcBorders>
              <w:left w:val="double" w:sz="6" w:space="0" w:color="auto"/>
              <w:right w:val="single" w:sz="4" w:space="0" w:color="auto"/>
            </w:tcBorders>
            <w:shd w:val="clear" w:color="auto" w:fill="DAEEF3"/>
            <w:vAlign w:val="center"/>
          </w:tcPr>
          <w:p w14:paraId="663373F6"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911" w:type="pct"/>
            <w:gridSpan w:val="8"/>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EF484F3"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Telefono /Fax</w:t>
            </w:r>
          </w:p>
        </w:tc>
        <w:tc>
          <w:tcPr>
            <w:tcW w:w="1472"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59D3D49"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152" w:type="pct"/>
            <w:gridSpan w:val="2"/>
            <w:vMerge/>
            <w:tcBorders>
              <w:left w:val="single" w:sz="4" w:space="0" w:color="auto"/>
              <w:right w:val="single" w:sz="4" w:space="0" w:color="auto"/>
            </w:tcBorders>
            <w:shd w:val="clear" w:color="auto" w:fill="DAEEF3"/>
            <w:vAlign w:val="center"/>
          </w:tcPr>
          <w:p w14:paraId="5C44FFA5"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875" w:type="pct"/>
            <w:gridSpan w:val="1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E104CE2"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Telefono /Fax</w:t>
            </w:r>
          </w:p>
        </w:tc>
        <w:tc>
          <w:tcPr>
            <w:tcW w:w="1461" w:type="pct"/>
            <w:gridSpan w:val="14"/>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3262622E"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r>
      <w:tr w:rsidR="00094FE8" w:rsidRPr="00BB2B79" w14:paraId="077074BB" w14:textId="77777777" w:rsidTr="00094FE8">
        <w:trPr>
          <w:cantSplit/>
          <w:trHeight w:val="255"/>
        </w:trPr>
        <w:tc>
          <w:tcPr>
            <w:tcW w:w="128" w:type="pct"/>
            <w:vMerge/>
            <w:tcBorders>
              <w:left w:val="double" w:sz="6" w:space="0" w:color="auto"/>
              <w:right w:val="single" w:sz="4" w:space="0" w:color="auto"/>
            </w:tcBorders>
            <w:shd w:val="clear" w:color="auto" w:fill="DAEEF3"/>
            <w:vAlign w:val="center"/>
          </w:tcPr>
          <w:p w14:paraId="2B12F953"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911" w:type="pct"/>
            <w:gridSpan w:val="8"/>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1F3ADD6"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E-mail</w:t>
            </w:r>
          </w:p>
        </w:tc>
        <w:tc>
          <w:tcPr>
            <w:tcW w:w="1472"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C60A58F"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152" w:type="pct"/>
            <w:gridSpan w:val="2"/>
            <w:vMerge/>
            <w:tcBorders>
              <w:left w:val="single" w:sz="4" w:space="0" w:color="auto"/>
              <w:right w:val="single" w:sz="4" w:space="0" w:color="auto"/>
            </w:tcBorders>
            <w:shd w:val="clear" w:color="auto" w:fill="DAEEF3"/>
            <w:vAlign w:val="center"/>
          </w:tcPr>
          <w:p w14:paraId="32BC4F58"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875" w:type="pct"/>
            <w:gridSpan w:val="1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D3CA820"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E-mail</w:t>
            </w:r>
          </w:p>
        </w:tc>
        <w:tc>
          <w:tcPr>
            <w:tcW w:w="1461" w:type="pct"/>
            <w:gridSpan w:val="14"/>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1B0AC691"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r>
      <w:tr w:rsidR="00094FE8" w:rsidRPr="00BB2B79" w14:paraId="06EFA5B2" w14:textId="77777777" w:rsidTr="00094FE8">
        <w:trPr>
          <w:cantSplit/>
          <w:trHeight w:val="255"/>
        </w:trPr>
        <w:tc>
          <w:tcPr>
            <w:tcW w:w="128" w:type="pct"/>
            <w:vMerge/>
            <w:tcBorders>
              <w:left w:val="double" w:sz="6" w:space="0" w:color="auto"/>
              <w:bottom w:val="single" w:sz="4" w:space="0" w:color="auto"/>
              <w:right w:val="single" w:sz="4" w:space="0" w:color="auto"/>
            </w:tcBorders>
            <w:shd w:val="clear" w:color="auto" w:fill="DAEEF3"/>
            <w:vAlign w:val="center"/>
          </w:tcPr>
          <w:p w14:paraId="003AEB6D"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131" w:type="pct"/>
            <w:tcBorders>
              <w:top w:val="single" w:sz="4" w:space="0" w:color="auto"/>
              <w:left w:val="nil"/>
              <w:bottom w:val="single" w:sz="4" w:space="0" w:color="auto"/>
            </w:tcBorders>
            <w:noWrap/>
            <w:tcMar>
              <w:top w:w="20" w:type="dxa"/>
              <w:left w:w="20" w:type="dxa"/>
              <w:bottom w:w="0" w:type="dxa"/>
              <w:right w:w="20" w:type="dxa"/>
            </w:tcMar>
            <w:vAlign w:val="center"/>
          </w:tcPr>
          <w:p w14:paraId="6F665EA1"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780" w:type="pct"/>
            <w:gridSpan w:val="7"/>
            <w:tcBorders>
              <w:top w:val="single" w:sz="4" w:space="0" w:color="auto"/>
              <w:bottom w:val="single" w:sz="4" w:space="0" w:color="auto"/>
              <w:right w:val="single" w:sz="4" w:space="0" w:color="auto"/>
            </w:tcBorders>
            <w:vAlign w:val="center"/>
          </w:tcPr>
          <w:p w14:paraId="454942DF"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P.IVA</w:t>
            </w:r>
          </w:p>
        </w:tc>
        <w:tc>
          <w:tcPr>
            <w:tcW w:w="1472"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6973AF5"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152" w:type="pct"/>
            <w:gridSpan w:val="2"/>
            <w:vMerge/>
            <w:tcBorders>
              <w:left w:val="single" w:sz="4" w:space="0" w:color="auto"/>
              <w:bottom w:val="single" w:sz="4" w:space="0" w:color="auto"/>
              <w:right w:val="single" w:sz="4" w:space="0" w:color="auto"/>
            </w:tcBorders>
            <w:shd w:val="clear" w:color="auto" w:fill="DAEEF3"/>
            <w:vAlign w:val="center"/>
          </w:tcPr>
          <w:p w14:paraId="12BD8998" w14:textId="77777777" w:rsidR="00094FE8" w:rsidRPr="00094FE8" w:rsidRDefault="00094FE8" w:rsidP="00094FE8">
            <w:pPr>
              <w:spacing w:after="0" w:line="240" w:lineRule="auto"/>
              <w:rPr>
                <w:rFonts w:ascii="Arial" w:eastAsia="Times New Roman" w:hAnsi="Arial" w:cs="Arial"/>
                <w:i/>
                <w:iCs/>
                <w:color w:val="000000"/>
                <w:sz w:val="18"/>
                <w:szCs w:val="18"/>
                <w:lang w:eastAsia="it-IT"/>
              </w:rPr>
            </w:pPr>
          </w:p>
        </w:tc>
        <w:tc>
          <w:tcPr>
            <w:tcW w:w="137" w:type="pct"/>
            <w:gridSpan w:val="2"/>
            <w:tcBorders>
              <w:top w:val="single" w:sz="4" w:space="0" w:color="auto"/>
              <w:left w:val="nil"/>
              <w:bottom w:val="single" w:sz="4" w:space="0" w:color="auto"/>
            </w:tcBorders>
            <w:noWrap/>
            <w:tcMar>
              <w:top w:w="20" w:type="dxa"/>
              <w:left w:w="20" w:type="dxa"/>
              <w:bottom w:w="0" w:type="dxa"/>
              <w:right w:w="20" w:type="dxa"/>
            </w:tcMar>
            <w:vAlign w:val="center"/>
          </w:tcPr>
          <w:p w14:paraId="0C5455BA"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738" w:type="pct"/>
            <w:gridSpan w:val="10"/>
            <w:tcBorders>
              <w:top w:val="single" w:sz="4" w:space="0" w:color="auto"/>
              <w:bottom w:val="single" w:sz="4" w:space="0" w:color="auto"/>
              <w:right w:val="single" w:sz="4" w:space="0" w:color="auto"/>
            </w:tcBorders>
            <w:vAlign w:val="center"/>
          </w:tcPr>
          <w:p w14:paraId="1A697B51"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P.IVA</w:t>
            </w:r>
          </w:p>
        </w:tc>
        <w:tc>
          <w:tcPr>
            <w:tcW w:w="1461" w:type="pct"/>
            <w:gridSpan w:val="14"/>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5BAC957C"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r>
      <w:tr w:rsidR="00094FE8" w:rsidRPr="00094FE8" w14:paraId="1D1C8E0B" w14:textId="77777777" w:rsidTr="00094FE8">
        <w:trPr>
          <w:trHeight w:hRule="exact" w:val="45"/>
        </w:trPr>
        <w:tc>
          <w:tcPr>
            <w:tcW w:w="5000" w:type="pct"/>
            <w:gridSpan w:val="53"/>
            <w:tcBorders>
              <w:top w:val="single" w:sz="4" w:space="0" w:color="auto"/>
              <w:left w:val="double" w:sz="6" w:space="0" w:color="auto"/>
              <w:bottom w:val="single" w:sz="4" w:space="0" w:color="auto"/>
              <w:right w:val="double" w:sz="6" w:space="0" w:color="000000"/>
            </w:tcBorders>
            <w:noWrap/>
            <w:tcMar>
              <w:top w:w="20" w:type="dxa"/>
              <w:left w:w="20" w:type="dxa"/>
              <w:bottom w:w="0" w:type="dxa"/>
              <w:right w:w="20" w:type="dxa"/>
            </w:tcMar>
            <w:vAlign w:val="center"/>
          </w:tcPr>
          <w:p w14:paraId="32B44381" w14:textId="77777777" w:rsidR="00094FE8" w:rsidRPr="00094FE8" w:rsidRDefault="00094FE8" w:rsidP="00094FE8">
            <w:pPr>
              <w:spacing w:after="0" w:line="240" w:lineRule="auto"/>
              <w:jc w:val="center"/>
              <w:rPr>
                <w:rFonts w:ascii="Arial" w:eastAsia="Times New Roman" w:hAnsi="Arial" w:cs="Arial"/>
                <w:color w:val="000000"/>
                <w:sz w:val="2"/>
                <w:szCs w:val="2"/>
                <w:lang w:eastAsia="it-IT"/>
              </w:rPr>
            </w:pPr>
          </w:p>
          <w:p w14:paraId="488E7B49" w14:textId="77777777" w:rsidR="00094FE8" w:rsidRPr="00094FE8" w:rsidRDefault="00094FE8" w:rsidP="00094FE8">
            <w:pPr>
              <w:spacing w:after="0" w:line="240" w:lineRule="auto"/>
              <w:jc w:val="center"/>
              <w:rPr>
                <w:rFonts w:ascii="Arial" w:eastAsia="Times New Roman" w:hAnsi="Arial" w:cs="Arial"/>
                <w:color w:val="000000"/>
                <w:sz w:val="2"/>
                <w:szCs w:val="2"/>
                <w:lang w:eastAsia="it-IT"/>
              </w:rPr>
            </w:pPr>
          </w:p>
        </w:tc>
      </w:tr>
      <w:tr w:rsidR="00094FE8" w:rsidRPr="00BB2B79" w14:paraId="717BACDF" w14:textId="77777777" w:rsidTr="00094FE8">
        <w:trPr>
          <w:trHeight w:hRule="exact" w:val="255"/>
        </w:trPr>
        <w:tc>
          <w:tcPr>
            <w:tcW w:w="480" w:type="pct"/>
            <w:gridSpan w:val="5"/>
            <w:tcBorders>
              <w:top w:val="single" w:sz="4" w:space="0" w:color="auto"/>
              <w:left w:val="double" w:sz="6" w:space="0" w:color="auto"/>
              <w:bottom w:val="double" w:sz="6" w:space="0" w:color="auto"/>
              <w:right w:val="single" w:sz="4" w:space="0" w:color="000000"/>
            </w:tcBorders>
            <w:shd w:val="clear" w:color="auto" w:fill="DAEEF3"/>
            <w:noWrap/>
            <w:tcMar>
              <w:top w:w="20" w:type="dxa"/>
              <w:left w:w="20" w:type="dxa"/>
              <w:bottom w:w="0" w:type="dxa"/>
              <w:right w:w="20" w:type="dxa"/>
            </w:tcMar>
            <w:vAlign w:val="center"/>
          </w:tcPr>
          <w:p w14:paraId="6B81EC66" w14:textId="77777777" w:rsidR="00094FE8" w:rsidRPr="00094FE8" w:rsidRDefault="00094FE8" w:rsidP="00094FE8">
            <w:pPr>
              <w:spacing w:after="0" w:line="240" w:lineRule="auto"/>
              <w:rPr>
                <w:rFonts w:ascii="Arial" w:eastAsia="Times New Roman" w:hAnsi="Arial" w:cs="Arial"/>
                <w:color w:val="000000"/>
                <w:sz w:val="17"/>
                <w:szCs w:val="17"/>
                <w:lang w:eastAsia="it-IT"/>
              </w:rPr>
            </w:pPr>
            <w:bookmarkStart w:id="5" w:name="Testo30"/>
            <w:r w:rsidRPr="00094FE8">
              <w:rPr>
                <w:rFonts w:ascii="Arial" w:eastAsia="Times New Roman" w:hAnsi="Arial" w:cs="Arial"/>
                <w:color w:val="000000"/>
                <w:sz w:val="17"/>
                <w:szCs w:val="17"/>
                <w:lang w:eastAsia="it-IT"/>
              </w:rPr>
              <w:t>l) Delegato</w:t>
            </w:r>
          </w:p>
        </w:tc>
        <w:tc>
          <w:tcPr>
            <w:tcW w:w="697" w:type="pct"/>
            <w:gridSpan w:val="6"/>
            <w:tcBorders>
              <w:top w:val="single" w:sz="4" w:space="0" w:color="auto"/>
              <w:left w:val="nil"/>
              <w:bottom w:val="double" w:sz="6" w:space="0" w:color="auto"/>
              <w:right w:val="single" w:sz="4" w:space="0" w:color="000000"/>
            </w:tcBorders>
            <w:noWrap/>
            <w:tcMar>
              <w:top w:w="20" w:type="dxa"/>
              <w:left w:w="20" w:type="dxa"/>
              <w:bottom w:w="0" w:type="dxa"/>
              <w:right w:w="20" w:type="dxa"/>
            </w:tcMar>
            <w:vAlign w:val="center"/>
          </w:tcPr>
          <w:p w14:paraId="7256EBEE"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Cognome e nome:</w:t>
            </w:r>
          </w:p>
        </w:tc>
        <w:bookmarkEnd w:id="5"/>
        <w:tc>
          <w:tcPr>
            <w:tcW w:w="1661" w:type="pct"/>
            <w:gridSpan w:val="19"/>
            <w:tcBorders>
              <w:top w:val="single" w:sz="4" w:space="0" w:color="auto"/>
              <w:left w:val="nil"/>
              <w:bottom w:val="double" w:sz="6" w:space="0" w:color="auto"/>
              <w:right w:val="single" w:sz="4" w:space="0" w:color="000000"/>
            </w:tcBorders>
            <w:noWrap/>
            <w:tcMar>
              <w:top w:w="20" w:type="dxa"/>
              <w:left w:w="20" w:type="dxa"/>
              <w:bottom w:w="0" w:type="dxa"/>
              <w:right w:w="20" w:type="dxa"/>
            </w:tcMar>
            <w:vAlign w:val="center"/>
          </w:tcPr>
          <w:p w14:paraId="0BA5F270"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r w:rsidRPr="00094FE8">
              <w:rPr>
                <w:rFonts w:ascii="Arial" w:eastAsia="Times New Roman" w:hAnsi="Arial" w:cs="Arial"/>
                <w:i/>
                <w:color w:val="000000"/>
                <w:sz w:val="18"/>
                <w:szCs w:val="18"/>
                <w:lang w:eastAsia="it-IT"/>
              </w:rPr>
              <w:t> </w:t>
            </w:r>
          </w:p>
        </w:tc>
        <w:tc>
          <w:tcPr>
            <w:tcW w:w="592" w:type="pct"/>
            <w:gridSpan w:val="8"/>
            <w:tcBorders>
              <w:top w:val="single" w:sz="4" w:space="0" w:color="auto"/>
              <w:left w:val="nil"/>
              <w:bottom w:val="double" w:sz="6" w:space="0" w:color="auto"/>
              <w:right w:val="nil"/>
            </w:tcBorders>
            <w:noWrap/>
            <w:tcMar>
              <w:top w:w="20" w:type="dxa"/>
              <w:left w:w="20" w:type="dxa"/>
              <w:bottom w:w="0" w:type="dxa"/>
              <w:right w:w="20" w:type="dxa"/>
            </w:tcMar>
            <w:vAlign w:val="center"/>
          </w:tcPr>
          <w:p w14:paraId="78527898"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Delega</w:t>
            </w:r>
          </w:p>
        </w:tc>
        <w:tc>
          <w:tcPr>
            <w:tcW w:w="184" w:type="pct"/>
            <w:gridSpan w:val="3"/>
            <w:tcBorders>
              <w:top w:val="nil"/>
              <w:left w:val="nil"/>
              <w:bottom w:val="double" w:sz="6" w:space="0" w:color="auto"/>
              <w:right w:val="nil"/>
            </w:tcBorders>
            <w:noWrap/>
            <w:tcMar>
              <w:top w:w="20" w:type="dxa"/>
              <w:left w:w="20" w:type="dxa"/>
              <w:bottom w:w="0" w:type="dxa"/>
              <w:right w:w="20" w:type="dxa"/>
            </w:tcMar>
            <w:vAlign w:val="center"/>
          </w:tcPr>
          <w:p w14:paraId="0EE94B1E" w14:textId="77777777" w:rsidR="00094FE8" w:rsidRPr="00094FE8" w:rsidRDefault="00094FE8" w:rsidP="00094FE8">
            <w:pPr>
              <w:spacing w:after="0" w:line="240" w:lineRule="auto"/>
              <w:jc w:val="right"/>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7"/>
                  <w:enabled/>
                  <w:calcOnExit w:val="0"/>
                  <w:checkBox>
                    <w:sizeAuto/>
                    <w:default w:val="0"/>
                  </w:checkBox>
                </w:ffData>
              </w:fldChar>
            </w:r>
            <w:bookmarkStart w:id="6" w:name="Controllo7"/>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bookmarkEnd w:id="6"/>
          </w:p>
        </w:tc>
        <w:tc>
          <w:tcPr>
            <w:tcW w:w="743" w:type="pct"/>
            <w:gridSpan w:val="5"/>
            <w:tcBorders>
              <w:top w:val="single" w:sz="4" w:space="0" w:color="auto"/>
              <w:left w:val="nil"/>
              <w:bottom w:val="double" w:sz="6" w:space="0" w:color="auto"/>
              <w:right w:val="nil"/>
            </w:tcBorders>
            <w:noWrap/>
            <w:tcMar>
              <w:top w:w="20" w:type="dxa"/>
              <w:left w:w="20" w:type="dxa"/>
              <w:bottom w:w="0" w:type="dxa"/>
              <w:right w:w="20" w:type="dxa"/>
            </w:tcMar>
            <w:vAlign w:val="center"/>
          </w:tcPr>
          <w:p w14:paraId="26F386F5"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presente</w:t>
            </w:r>
          </w:p>
        </w:tc>
        <w:tc>
          <w:tcPr>
            <w:tcW w:w="178" w:type="pct"/>
            <w:gridSpan w:val="3"/>
            <w:tcBorders>
              <w:top w:val="nil"/>
              <w:left w:val="nil"/>
              <w:bottom w:val="double" w:sz="6" w:space="0" w:color="auto"/>
              <w:right w:val="nil"/>
            </w:tcBorders>
            <w:noWrap/>
            <w:tcMar>
              <w:top w:w="20" w:type="dxa"/>
              <w:left w:w="20" w:type="dxa"/>
              <w:bottom w:w="0" w:type="dxa"/>
              <w:right w:w="20" w:type="dxa"/>
            </w:tcMar>
            <w:vAlign w:val="center"/>
          </w:tcPr>
          <w:p w14:paraId="678D1C4D" w14:textId="77777777" w:rsidR="00094FE8" w:rsidRPr="00094FE8" w:rsidRDefault="00094FE8" w:rsidP="00094FE8">
            <w:pPr>
              <w:spacing w:after="0" w:line="240" w:lineRule="auto"/>
              <w:jc w:val="right"/>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8"/>
                  <w:enabled/>
                  <w:calcOnExit w:val="0"/>
                  <w:checkBox>
                    <w:sizeAuto/>
                    <w:default w:val="0"/>
                  </w:checkBox>
                </w:ffData>
              </w:fldChar>
            </w:r>
            <w:bookmarkStart w:id="7" w:name="Controllo8"/>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bookmarkEnd w:id="7"/>
          </w:p>
        </w:tc>
        <w:tc>
          <w:tcPr>
            <w:tcW w:w="465" w:type="pct"/>
            <w:gridSpan w:val="4"/>
            <w:tcBorders>
              <w:top w:val="single" w:sz="4" w:space="0" w:color="auto"/>
              <w:left w:val="nil"/>
              <w:bottom w:val="double" w:sz="6" w:space="0" w:color="auto"/>
              <w:right w:val="double" w:sz="6" w:space="0" w:color="000000"/>
            </w:tcBorders>
            <w:noWrap/>
            <w:tcMar>
              <w:top w:w="20" w:type="dxa"/>
              <w:left w:w="20" w:type="dxa"/>
              <w:bottom w:w="0" w:type="dxa"/>
              <w:right w:w="20" w:type="dxa"/>
            </w:tcMar>
            <w:vAlign w:val="center"/>
          </w:tcPr>
          <w:p w14:paraId="2B8391C3"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assente</w:t>
            </w:r>
          </w:p>
        </w:tc>
      </w:tr>
    </w:tbl>
    <w:p w14:paraId="30A3C858" w14:textId="77777777" w:rsidR="00094FE8" w:rsidRPr="00094FE8" w:rsidRDefault="00094FE8" w:rsidP="00094FE8">
      <w:pPr>
        <w:spacing w:after="0" w:line="240" w:lineRule="auto"/>
        <w:rPr>
          <w:rFonts w:ascii="Times New Roman" w:eastAsia="Times New Roman" w:hAnsi="Times New Roman"/>
          <w:sz w:val="4"/>
          <w:szCs w:val="4"/>
          <w:lang w:eastAsia="it-IT"/>
        </w:rPr>
      </w:pPr>
    </w:p>
    <w:tbl>
      <w:tblPr>
        <w:tblW w:w="5405" w:type="pct"/>
        <w:tblInd w:w="-544" w:type="dxa"/>
        <w:tblLayout w:type="fixed"/>
        <w:tblCellMar>
          <w:left w:w="28" w:type="dxa"/>
          <w:right w:w="28" w:type="dxa"/>
        </w:tblCellMar>
        <w:tblLook w:val="0000" w:firstRow="0" w:lastRow="0" w:firstColumn="0" w:lastColumn="0" w:noHBand="0" w:noVBand="0"/>
      </w:tblPr>
      <w:tblGrid>
        <w:gridCol w:w="2112"/>
        <w:gridCol w:w="293"/>
        <w:gridCol w:w="674"/>
        <w:gridCol w:w="137"/>
        <w:gridCol w:w="11"/>
        <w:gridCol w:w="134"/>
        <w:gridCol w:w="164"/>
        <w:gridCol w:w="112"/>
        <w:gridCol w:w="145"/>
        <w:gridCol w:w="445"/>
        <w:gridCol w:w="134"/>
        <w:gridCol w:w="289"/>
        <w:gridCol w:w="121"/>
        <w:gridCol w:w="278"/>
        <w:gridCol w:w="399"/>
        <w:gridCol w:w="31"/>
        <w:gridCol w:w="289"/>
        <w:gridCol w:w="53"/>
        <w:gridCol w:w="118"/>
        <w:gridCol w:w="110"/>
        <w:gridCol w:w="20"/>
        <w:gridCol w:w="127"/>
        <w:gridCol w:w="390"/>
        <w:gridCol w:w="28"/>
        <w:gridCol w:w="283"/>
        <w:gridCol w:w="57"/>
        <w:gridCol w:w="140"/>
        <w:gridCol w:w="99"/>
        <w:gridCol w:w="184"/>
        <w:gridCol w:w="101"/>
        <w:gridCol w:w="232"/>
        <w:gridCol w:w="178"/>
        <w:gridCol w:w="134"/>
        <w:gridCol w:w="20"/>
        <w:gridCol w:w="44"/>
        <w:gridCol w:w="81"/>
        <w:gridCol w:w="140"/>
        <w:gridCol w:w="20"/>
        <w:gridCol w:w="495"/>
        <w:gridCol w:w="204"/>
        <w:gridCol w:w="66"/>
        <w:gridCol w:w="215"/>
        <w:gridCol w:w="186"/>
        <w:gridCol w:w="307"/>
        <w:gridCol w:w="136"/>
        <w:gridCol w:w="291"/>
        <w:gridCol w:w="730"/>
      </w:tblGrid>
      <w:tr w:rsidR="00094FE8" w:rsidRPr="00094FE8" w14:paraId="23F226FA" w14:textId="77777777" w:rsidTr="00094FE8">
        <w:trPr>
          <w:trHeight w:val="227"/>
        </w:trPr>
        <w:tc>
          <w:tcPr>
            <w:tcW w:w="5000" w:type="pct"/>
            <w:gridSpan w:val="47"/>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1649B003" w14:textId="77777777" w:rsidR="00094FE8" w:rsidRPr="00094FE8" w:rsidRDefault="00094FE8" w:rsidP="00094FE8">
            <w:pPr>
              <w:spacing w:after="0" w:line="240" w:lineRule="auto"/>
              <w:jc w:val="center"/>
              <w:rPr>
                <w:rFonts w:ascii="Arial" w:eastAsia="Times New Roman" w:hAnsi="Arial" w:cs="Arial"/>
                <w:b/>
                <w:bCs/>
                <w:i/>
                <w:iCs/>
                <w:color w:val="000000"/>
                <w:sz w:val="18"/>
                <w:szCs w:val="18"/>
                <w:lang w:eastAsia="it-IT"/>
              </w:rPr>
            </w:pPr>
            <w:r w:rsidRPr="00094FE8">
              <w:rPr>
                <w:rFonts w:ascii="Arial" w:eastAsia="Times New Roman" w:hAnsi="Arial" w:cs="Arial"/>
                <w:b/>
                <w:bCs/>
                <w:i/>
                <w:iCs/>
                <w:color w:val="000000"/>
                <w:sz w:val="18"/>
                <w:szCs w:val="18"/>
                <w:lang w:eastAsia="it-IT"/>
              </w:rPr>
              <w:t>2. DESTINAZIONE</w:t>
            </w:r>
          </w:p>
        </w:tc>
      </w:tr>
      <w:tr w:rsidR="00094FE8" w:rsidRPr="00BB2B79" w14:paraId="411FC01C" w14:textId="77777777" w:rsidTr="00094FE8">
        <w:trPr>
          <w:trHeight w:val="227"/>
        </w:trPr>
        <w:tc>
          <w:tcPr>
            <w:tcW w:w="964" w:type="pct"/>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1BCE0E07"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 Categoria dell’edificio</w:t>
            </w:r>
          </w:p>
        </w:tc>
        <w:tc>
          <w:tcPr>
            <w:tcW w:w="134" w:type="pct"/>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4AFCE7C7"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71" w:type="pct"/>
            <w:gridSpan w:val="2"/>
            <w:tcBorders>
              <w:top w:val="single" w:sz="4" w:space="0" w:color="auto"/>
              <w:bottom w:val="single" w:sz="4" w:space="0" w:color="auto"/>
            </w:tcBorders>
            <w:shd w:val="clear" w:color="auto" w:fill="auto"/>
            <w:vAlign w:val="center"/>
          </w:tcPr>
          <w:p w14:paraId="635490D6"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E.1</w:t>
            </w:r>
          </w:p>
        </w:tc>
        <w:tc>
          <w:tcPr>
            <w:tcW w:w="140" w:type="pct"/>
            <w:gridSpan w:val="3"/>
            <w:tcBorders>
              <w:top w:val="single" w:sz="4" w:space="0" w:color="auto"/>
              <w:bottom w:val="single" w:sz="4" w:space="0" w:color="auto"/>
            </w:tcBorders>
            <w:shd w:val="clear" w:color="auto" w:fill="auto"/>
            <w:vAlign w:val="center"/>
          </w:tcPr>
          <w:p w14:paraId="3E454FE3"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81" w:type="pct"/>
            <w:gridSpan w:val="4"/>
            <w:tcBorders>
              <w:top w:val="single" w:sz="4" w:space="0" w:color="auto"/>
              <w:bottom w:val="single" w:sz="4" w:space="0" w:color="auto"/>
            </w:tcBorders>
            <w:shd w:val="clear" w:color="auto" w:fill="auto"/>
            <w:vAlign w:val="center"/>
          </w:tcPr>
          <w:p w14:paraId="041691C2"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E.2</w:t>
            </w:r>
          </w:p>
        </w:tc>
        <w:tc>
          <w:tcPr>
            <w:tcW w:w="132" w:type="pct"/>
            <w:tcBorders>
              <w:top w:val="single" w:sz="4" w:space="0" w:color="auto"/>
              <w:bottom w:val="single" w:sz="4" w:space="0" w:color="auto"/>
            </w:tcBorders>
            <w:shd w:val="clear" w:color="auto" w:fill="auto"/>
            <w:vAlign w:val="center"/>
          </w:tcPr>
          <w:p w14:paraId="70E26E3B"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64" w:type="pct"/>
            <w:gridSpan w:val="3"/>
            <w:tcBorders>
              <w:top w:val="single" w:sz="4" w:space="0" w:color="auto"/>
              <w:bottom w:val="single" w:sz="4" w:space="0" w:color="auto"/>
            </w:tcBorders>
            <w:shd w:val="clear" w:color="auto" w:fill="auto"/>
            <w:vAlign w:val="center"/>
          </w:tcPr>
          <w:p w14:paraId="39ABB476"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E.3</w:t>
            </w:r>
          </w:p>
        </w:tc>
        <w:tc>
          <w:tcPr>
            <w:tcW w:w="170" w:type="pct"/>
            <w:gridSpan w:val="3"/>
            <w:tcBorders>
              <w:top w:val="single" w:sz="4" w:space="0" w:color="auto"/>
              <w:bottom w:val="single" w:sz="4" w:space="0" w:color="auto"/>
            </w:tcBorders>
            <w:shd w:val="clear" w:color="auto" w:fill="auto"/>
            <w:vAlign w:val="center"/>
          </w:tcPr>
          <w:p w14:paraId="0B36E36B"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49" w:type="pct"/>
            <w:gridSpan w:val="5"/>
            <w:tcBorders>
              <w:top w:val="single" w:sz="4" w:space="0" w:color="auto"/>
              <w:bottom w:val="single" w:sz="4" w:space="0" w:color="auto"/>
            </w:tcBorders>
            <w:shd w:val="clear" w:color="auto" w:fill="auto"/>
            <w:vAlign w:val="center"/>
          </w:tcPr>
          <w:p w14:paraId="53BF3D76"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E.4</w:t>
            </w:r>
          </w:p>
        </w:tc>
        <w:tc>
          <w:tcPr>
            <w:tcW w:w="168" w:type="pct"/>
            <w:gridSpan w:val="3"/>
            <w:tcBorders>
              <w:top w:val="single" w:sz="4" w:space="0" w:color="auto"/>
              <w:bottom w:val="single" w:sz="4" w:space="0" w:color="auto"/>
            </w:tcBorders>
            <w:shd w:val="clear" w:color="auto" w:fill="auto"/>
            <w:vAlign w:val="center"/>
          </w:tcPr>
          <w:p w14:paraId="6AA5BD8B"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45" w:type="pct"/>
            <w:gridSpan w:val="5"/>
            <w:tcBorders>
              <w:top w:val="single" w:sz="4" w:space="0" w:color="auto"/>
              <w:bottom w:val="single" w:sz="4" w:space="0" w:color="auto"/>
            </w:tcBorders>
            <w:shd w:val="clear" w:color="auto" w:fill="auto"/>
            <w:vAlign w:val="center"/>
          </w:tcPr>
          <w:p w14:paraId="736569FD"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E.5</w:t>
            </w:r>
          </w:p>
        </w:tc>
        <w:tc>
          <w:tcPr>
            <w:tcW w:w="171" w:type="pct"/>
            <w:gridSpan w:val="4"/>
            <w:tcBorders>
              <w:top w:val="single" w:sz="4" w:space="0" w:color="auto"/>
              <w:bottom w:val="single" w:sz="4" w:space="0" w:color="auto"/>
            </w:tcBorders>
            <w:shd w:val="clear" w:color="auto" w:fill="auto"/>
            <w:vAlign w:val="center"/>
          </w:tcPr>
          <w:p w14:paraId="14A00FB7"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36" w:type="pct"/>
            <w:gridSpan w:val="4"/>
            <w:tcBorders>
              <w:top w:val="single" w:sz="4" w:space="0" w:color="auto"/>
              <w:bottom w:val="single" w:sz="4" w:space="0" w:color="auto"/>
            </w:tcBorders>
            <w:shd w:val="clear" w:color="auto" w:fill="auto"/>
            <w:vAlign w:val="center"/>
          </w:tcPr>
          <w:p w14:paraId="5B879C3F"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E.6</w:t>
            </w:r>
          </w:p>
        </w:tc>
        <w:tc>
          <w:tcPr>
            <w:tcW w:w="123" w:type="pct"/>
            <w:gridSpan w:val="2"/>
            <w:tcBorders>
              <w:top w:val="single" w:sz="4" w:space="0" w:color="auto"/>
              <w:bottom w:val="single" w:sz="4" w:space="0" w:color="auto"/>
            </w:tcBorders>
            <w:shd w:val="clear" w:color="auto" w:fill="auto"/>
            <w:vAlign w:val="center"/>
          </w:tcPr>
          <w:p w14:paraId="7C8202A3"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85" w:type="pct"/>
            <w:gridSpan w:val="4"/>
            <w:tcBorders>
              <w:top w:val="single" w:sz="4" w:space="0" w:color="auto"/>
              <w:bottom w:val="single" w:sz="4" w:space="0" w:color="auto"/>
            </w:tcBorders>
            <w:shd w:val="clear" w:color="auto" w:fill="auto"/>
            <w:vAlign w:val="center"/>
          </w:tcPr>
          <w:p w14:paraId="22AC1AAE"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E.7</w:t>
            </w:r>
          </w:p>
        </w:tc>
        <w:tc>
          <w:tcPr>
            <w:tcW w:w="133" w:type="pct"/>
            <w:tcBorders>
              <w:top w:val="single" w:sz="4" w:space="0" w:color="auto"/>
              <w:bottom w:val="single" w:sz="4" w:space="0" w:color="auto"/>
            </w:tcBorders>
            <w:shd w:val="clear" w:color="auto" w:fill="auto"/>
            <w:vAlign w:val="center"/>
          </w:tcPr>
          <w:p w14:paraId="3F885B9B"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33" w:type="pct"/>
            <w:tcBorders>
              <w:top w:val="single" w:sz="4" w:space="0" w:color="auto"/>
              <w:bottom w:val="single" w:sz="4" w:space="0" w:color="auto"/>
              <w:right w:val="double" w:sz="6" w:space="0" w:color="000000"/>
            </w:tcBorders>
            <w:shd w:val="clear" w:color="auto" w:fill="auto"/>
            <w:vAlign w:val="center"/>
          </w:tcPr>
          <w:p w14:paraId="6D2F0D57"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E.8</w:t>
            </w:r>
          </w:p>
        </w:tc>
      </w:tr>
      <w:tr w:rsidR="00094FE8" w:rsidRPr="00094FE8" w14:paraId="4C245035" w14:textId="77777777" w:rsidTr="00094FE8">
        <w:trPr>
          <w:trHeight w:val="28"/>
        </w:trPr>
        <w:tc>
          <w:tcPr>
            <w:tcW w:w="5000" w:type="pct"/>
            <w:gridSpan w:val="47"/>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center"/>
          </w:tcPr>
          <w:p w14:paraId="7A19D599"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r>
      <w:tr w:rsidR="00094FE8" w:rsidRPr="00BB2B79" w14:paraId="34EDC4BD" w14:textId="77777777" w:rsidTr="00094FE8">
        <w:trPr>
          <w:trHeight w:val="227"/>
        </w:trPr>
        <w:tc>
          <w:tcPr>
            <w:tcW w:w="964" w:type="pct"/>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2825E463"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b) Unità immobiliari servite</w:t>
            </w:r>
          </w:p>
        </w:tc>
        <w:tc>
          <w:tcPr>
            <w:tcW w:w="134" w:type="pct"/>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50B7695A"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11"/>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08" w:type="pct"/>
            <w:tcBorders>
              <w:top w:val="single" w:sz="4" w:space="0" w:color="auto"/>
              <w:bottom w:val="single" w:sz="4" w:space="0" w:color="auto"/>
            </w:tcBorders>
            <w:shd w:val="clear" w:color="auto" w:fill="auto"/>
            <w:vAlign w:val="center"/>
          </w:tcPr>
          <w:p w14:paraId="27519529"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Unica</w:t>
            </w:r>
          </w:p>
        </w:tc>
        <w:tc>
          <w:tcPr>
            <w:tcW w:w="129" w:type="pct"/>
            <w:gridSpan w:val="3"/>
            <w:tcBorders>
              <w:top w:val="single" w:sz="4" w:space="0" w:color="auto"/>
              <w:bottom w:val="single" w:sz="4" w:space="0" w:color="auto"/>
            </w:tcBorders>
            <w:shd w:val="clear" w:color="auto" w:fill="auto"/>
            <w:vAlign w:val="center"/>
          </w:tcPr>
          <w:p w14:paraId="7FD41C35"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11"/>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94" w:type="pct"/>
            <w:gridSpan w:val="4"/>
            <w:tcBorders>
              <w:top w:val="single" w:sz="4" w:space="0" w:color="auto"/>
              <w:bottom w:val="single" w:sz="4" w:space="0" w:color="auto"/>
              <w:right w:val="single" w:sz="4" w:space="0" w:color="auto"/>
            </w:tcBorders>
            <w:shd w:val="clear" w:color="auto" w:fill="auto"/>
            <w:vAlign w:val="center"/>
          </w:tcPr>
          <w:p w14:paraId="074B270D"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Più unità</w:t>
            </w:r>
          </w:p>
        </w:tc>
        <w:tc>
          <w:tcPr>
            <w:tcW w:w="703" w:type="pct"/>
            <w:gridSpan w:val="7"/>
            <w:tcBorders>
              <w:top w:val="single" w:sz="4" w:space="0" w:color="auto"/>
              <w:left w:val="single" w:sz="4" w:space="0" w:color="auto"/>
              <w:bottom w:val="single" w:sz="4" w:space="0" w:color="auto"/>
              <w:right w:val="single" w:sz="4" w:space="0" w:color="auto"/>
            </w:tcBorders>
            <w:shd w:val="clear" w:color="auto" w:fill="DAEEF3"/>
            <w:vAlign w:val="center"/>
          </w:tcPr>
          <w:p w14:paraId="6925D2B2"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 Uso dell'impianto</w:t>
            </w:r>
          </w:p>
        </w:tc>
        <w:tc>
          <w:tcPr>
            <w:tcW w:w="128" w:type="pct"/>
            <w:gridSpan w:val="3"/>
            <w:tcBorders>
              <w:top w:val="single" w:sz="4" w:space="0" w:color="auto"/>
              <w:left w:val="single" w:sz="4" w:space="0" w:color="auto"/>
              <w:bottom w:val="single" w:sz="4" w:space="0" w:color="auto"/>
            </w:tcBorders>
            <w:shd w:val="clear" w:color="auto" w:fill="auto"/>
            <w:vAlign w:val="center"/>
          </w:tcPr>
          <w:p w14:paraId="6B10E09C"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900" w:type="pct"/>
            <w:gridSpan w:val="13"/>
            <w:tcBorders>
              <w:top w:val="single" w:sz="4" w:space="0" w:color="auto"/>
              <w:bottom w:val="single" w:sz="4" w:space="0" w:color="auto"/>
            </w:tcBorders>
            <w:shd w:val="clear" w:color="auto" w:fill="auto"/>
            <w:vAlign w:val="center"/>
          </w:tcPr>
          <w:p w14:paraId="0185BABC"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Riscaldamento ambienti</w:t>
            </w:r>
          </w:p>
        </w:tc>
        <w:tc>
          <w:tcPr>
            <w:tcW w:w="130" w:type="pct"/>
            <w:gridSpan w:val="4"/>
            <w:tcBorders>
              <w:top w:val="single" w:sz="4" w:space="0" w:color="auto"/>
              <w:bottom w:val="single" w:sz="4" w:space="0" w:color="auto"/>
            </w:tcBorders>
            <w:shd w:val="clear" w:color="auto" w:fill="auto"/>
            <w:vAlign w:val="center"/>
          </w:tcPr>
          <w:p w14:paraId="02596DBB"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08" w:type="pct"/>
            <w:gridSpan w:val="10"/>
            <w:tcBorders>
              <w:top w:val="single" w:sz="4" w:space="0" w:color="auto"/>
              <w:bottom w:val="single" w:sz="4" w:space="0" w:color="auto"/>
              <w:right w:val="double" w:sz="6" w:space="0" w:color="000000"/>
            </w:tcBorders>
            <w:shd w:val="clear" w:color="auto" w:fill="auto"/>
            <w:vAlign w:val="center"/>
          </w:tcPr>
          <w:p w14:paraId="3BD35196"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Produzione Acqua Calda Sanitaria</w:t>
            </w:r>
          </w:p>
        </w:tc>
      </w:tr>
      <w:tr w:rsidR="00094FE8" w:rsidRPr="00094FE8" w14:paraId="69BAE346" w14:textId="77777777" w:rsidTr="00094FE8">
        <w:trPr>
          <w:trHeight w:val="28"/>
        </w:trPr>
        <w:tc>
          <w:tcPr>
            <w:tcW w:w="5000" w:type="pct"/>
            <w:gridSpan w:val="47"/>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center"/>
          </w:tcPr>
          <w:p w14:paraId="20A15EB4"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r>
      <w:tr w:rsidR="00094FE8" w:rsidRPr="00BB2B79" w14:paraId="333B0B05" w14:textId="77777777" w:rsidTr="00094FE8">
        <w:trPr>
          <w:trHeight w:val="227"/>
        </w:trPr>
        <w:tc>
          <w:tcPr>
            <w:tcW w:w="964" w:type="pct"/>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41ADE400"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d) Volume lordo riscaldato</w:t>
            </w:r>
          </w:p>
        </w:tc>
        <w:tc>
          <w:tcPr>
            <w:tcW w:w="697" w:type="pct"/>
            <w:gridSpan w:val="7"/>
            <w:tcBorders>
              <w:top w:val="single" w:sz="4" w:space="0" w:color="auto"/>
              <w:left w:val="nil"/>
              <w:bottom w:val="single" w:sz="4" w:space="0" w:color="auto"/>
            </w:tcBorders>
            <w:shd w:val="clear" w:color="auto" w:fill="auto"/>
            <w:noWrap/>
            <w:tcMar>
              <w:top w:w="20" w:type="dxa"/>
              <w:left w:w="20" w:type="dxa"/>
              <w:bottom w:w="0" w:type="dxa"/>
              <w:right w:w="20" w:type="dxa"/>
            </w:tcMar>
            <w:vAlign w:val="bottom"/>
          </w:tcPr>
          <w:p w14:paraId="4710993C" w14:textId="77777777" w:rsidR="00094FE8" w:rsidRPr="00094FE8" w:rsidRDefault="00094FE8" w:rsidP="00094FE8">
            <w:pPr>
              <w:spacing w:after="0" w:line="240" w:lineRule="auto"/>
              <w:jc w:val="center"/>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w:t>
            </w:r>
          </w:p>
        </w:tc>
        <w:tc>
          <w:tcPr>
            <w:tcW w:w="268" w:type="pct"/>
            <w:gridSpan w:val="2"/>
            <w:tcBorders>
              <w:top w:val="single" w:sz="4" w:space="0" w:color="auto"/>
              <w:left w:val="nil"/>
              <w:bottom w:val="single" w:sz="4" w:space="0" w:color="auto"/>
              <w:right w:val="single" w:sz="4" w:space="0" w:color="auto"/>
            </w:tcBorders>
            <w:shd w:val="clear" w:color="auto" w:fill="auto"/>
            <w:vAlign w:val="center"/>
          </w:tcPr>
          <w:p w14:paraId="62D36657"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8"/>
                <w:szCs w:val="18"/>
                <w:lang w:eastAsia="it-IT"/>
              </w:rPr>
              <w:t>(m</w:t>
            </w:r>
            <w:r w:rsidRPr="00094FE8">
              <w:rPr>
                <w:rFonts w:ascii="Arial" w:eastAsia="Times New Roman" w:hAnsi="Arial" w:cs="Arial"/>
                <w:color w:val="000000"/>
                <w:sz w:val="18"/>
                <w:szCs w:val="18"/>
                <w:vertAlign w:val="superscript"/>
                <w:lang w:eastAsia="it-IT"/>
              </w:rPr>
              <w:t>3</w:t>
            </w:r>
            <w:r w:rsidRPr="00094FE8">
              <w:rPr>
                <w:rFonts w:ascii="Arial" w:eastAsia="Times New Roman" w:hAnsi="Arial" w:cs="Arial"/>
                <w:color w:val="000000"/>
                <w:sz w:val="18"/>
                <w:szCs w:val="18"/>
                <w:lang w:eastAsia="it-IT"/>
              </w:rPr>
              <w:t>)</w:t>
            </w:r>
          </w:p>
        </w:tc>
        <w:tc>
          <w:tcPr>
            <w:tcW w:w="703" w:type="pct"/>
            <w:gridSpan w:val="7"/>
            <w:tcBorders>
              <w:top w:val="single" w:sz="4" w:space="0" w:color="auto"/>
              <w:left w:val="nil"/>
              <w:bottom w:val="single" w:sz="4" w:space="0" w:color="auto"/>
              <w:right w:val="single" w:sz="4" w:space="0" w:color="auto"/>
            </w:tcBorders>
            <w:shd w:val="clear" w:color="auto" w:fill="DAEEF3"/>
            <w:vAlign w:val="center"/>
          </w:tcPr>
          <w:p w14:paraId="630A05C0"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 Combustibile</w:t>
            </w:r>
          </w:p>
        </w:tc>
        <w:tc>
          <w:tcPr>
            <w:tcW w:w="137" w:type="pct"/>
            <w:gridSpan w:val="4"/>
            <w:tcBorders>
              <w:top w:val="single" w:sz="4" w:space="0" w:color="auto"/>
              <w:left w:val="nil"/>
              <w:bottom w:val="single" w:sz="4" w:space="0" w:color="auto"/>
            </w:tcBorders>
            <w:shd w:val="clear" w:color="auto" w:fill="auto"/>
            <w:vAlign w:val="center"/>
          </w:tcPr>
          <w:p w14:paraId="128B710B"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1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513" w:type="pct"/>
            <w:gridSpan w:val="7"/>
            <w:tcBorders>
              <w:top w:val="single" w:sz="4" w:space="0" w:color="auto"/>
              <w:bottom w:val="single" w:sz="4" w:space="0" w:color="auto"/>
            </w:tcBorders>
            <w:shd w:val="clear" w:color="auto" w:fill="auto"/>
            <w:vAlign w:val="center"/>
          </w:tcPr>
          <w:p w14:paraId="0A7C61C1"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Gas naturale</w:t>
            </w:r>
          </w:p>
        </w:tc>
        <w:tc>
          <w:tcPr>
            <w:tcW w:w="130" w:type="pct"/>
            <w:gridSpan w:val="2"/>
            <w:tcBorders>
              <w:top w:val="single" w:sz="4" w:space="0" w:color="auto"/>
              <w:bottom w:val="single" w:sz="4" w:space="0" w:color="auto"/>
            </w:tcBorders>
            <w:shd w:val="clear" w:color="auto" w:fill="auto"/>
            <w:vAlign w:val="center"/>
          </w:tcPr>
          <w:p w14:paraId="60BEE9C6"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1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257" w:type="pct"/>
            <w:gridSpan w:val="4"/>
            <w:tcBorders>
              <w:top w:val="single" w:sz="4" w:space="0" w:color="auto"/>
              <w:bottom w:val="single" w:sz="4" w:space="0" w:color="auto"/>
            </w:tcBorders>
            <w:shd w:val="clear" w:color="auto" w:fill="auto"/>
            <w:vAlign w:val="center"/>
          </w:tcPr>
          <w:p w14:paraId="171B47C5"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GPL</w:t>
            </w:r>
          </w:p>
        </w:tc>
        <w:tc>
          <w:tcPr>
            <w:tcW w:w="130" w:type="pct"/>
            <w:gridSpan w:val="4"/>
            <w:tcBorders>
              <w:top w:val="single" w:sz="4" w:space="0" w:color="auto"/>
              <w:bottom w:val="single" w:sz="4" w:space="0" w:color="auto"/>
            </w:tcBorders>
            <w:shd w:val="clear" w:color="auto" w:fill="auto"/>
            <w:vAlign w:val="center"/>
          </w:tcPr>
          <w:p w14:paraId="0C9D0731"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1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19" w:type="pct"/>
            <w:gridSpan w:val="2"/>
            <w:tcBorders>
              <w:top w:val="single" w:sz="4" w:space="0" w:color="auto"/>
              <w:bottom w:val="single" w:sz="4" w:space="0" w:color="auto"/>
            </w:tcBorders>
            <w:shd w:val="clear" w:color="auto" w:fill="auto"/>
            <w:vAlign w:val="center"/>
          </w:tcPr>
          <w:p w14:paraId="7F29A63C"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Gasolio</w:t>
            </w:r>
          </w:p>
        </w:tc>
        <w:tc>
          <w:tcPr>
            <w:tcW w:w="128" w:type="pct"/>
            <w:gridSpan w:val="2"/>
            <w:tcBorders>
              <w:top w:val="single" w:sz="4" w:space="0" w:color="auto"/>
              <w:bottom w:val="single" w:sz="4" w:space="0" w:color="auto"/>
            </w:tcBorders>
            <w:shd w:val="clear" w:color="auto" w:fill="auto"/>
            <w:vAlign w:val="center"/>
          </w:tcPr>
          <w:p w14:paraId="7BDB37EA"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1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224" w:type="pct"/>
            <w:gridSpan w:val="2"/>
            <w:tcBorders>
              <w:top w:val="single" w:sz="4" w:space="0" w:color="auto"/>
              <w:bottom w:val="single" w:sz="4" w:space="0" w:color="auto"/>
            </w:tcBorders>
            <w:shd w:val="clear" w:color="auto" w:fill="auto"/>
            <w:vAlign w:val="center"/>
          </w:tcPr>
          <w:p w14:paraId="23FD1068"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Altro:</w:t>
            </w:r>
          </w:p>
        </w:tc>
        <w:tc>
          <w:tcPr>
            <w:tcW w:w="528" w:type="pct"/>
            <w:gridSpan w:val="3"/>
            <w:tcBorders>
              <w:top w:val="single" w:sz="4" w:space="0" w:color="auto"/>
              <w:bottom w:val="single" w:sz="4" w:space="0" w:color="auto"/>
              <w:right w:val="double" w:sz="6" w:space="0" w:color="000000"/>
            </w:tcBorders>
            <w:shd w:val="clear" w:color="auto" w:fill="auto"/>
            <w:vAlign w:val="center"/>
          </w:tcPr>
          <w:p w14:paraId="3E6B3E1F"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w:t>
            </w:r>
          </w:p>
        </w:tc>
      </w:tr>
      <w:tr w:rsidR="00094FE8" w:rsidRPr="00094FE8" w14:paraId="7A106DA6" w14:textId="77777777" w:rsidTr="00094FE8">
        <w:trPr>
          <w:trHeight w:val="28"/>
        </w:trPr>
        <w:tc>
          <w:tcPr>
            <w:tcW w:w="5000" w:type="pct"/>
            <w:gridSpan w:val="47"/>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center"/>
          </w:tcPr>
          <w:p w14:paraId="7B229DE6"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r>
      <w:tr w:rsidR="00094FE8" w:rsidRPr="00BB2B79" w14:paraId="292BD11B" w14:textId="77777777" w:rsidTr="00094FE8">
        <w:trPr>
          <w:trHeight w:val="227"/>
        </w:trPr>
        <w:tc>
          <w:tcPr>
            <w:tcW w:w="964" w:type="pct"/>
            <w:vMerge w:val="restart"/>
            <w:tcBorders>
              <w:top w:val="single" w:sz="4" w:space="0" w:color="auto"/>
              <w:left w:val="double" w:sz="6" w:space="0" w:color="auto"/>
              <w:right w:val="single" w:sz="4" w:space="0" w:color="auto"/>
            </w:tcBorders>
            <w:shd w:val="clear" w:color="auto" w:fill="DAEEF3"/>
            <w:noWrap/>
            <w:tcMar>
              <w:top w:w="20" w:type="dxa"/>
              <w:left w:w="20" w:type="dxa"/>
              <w:bottom w:w="0" w:type="dxa"/>
              <w:right w:w="20" w:type="dxa"/>
            </w:tcMar>
            <w:vAlign w:val="center"/>
          </w:tcPr>
          <w:p w14:paraId="634B6520"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f) Trattamento dell’acqua</w:t>
            </w:r>
          </w:p>
        </w:tc>
        <w:tc>
          <w:tcPr>
            <w:tcW w:w="763" w:type="pct"/>
            <w:gridSpan w:val="8"/>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E736526"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in riscaldamento</w:t>
            </w:r>
          </w:p>
        </w:tc>
        <w:tc>
          <w:tcPr>
            <w:tcW w:w="203" w:type="pct"/>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0BFC4B8F"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571" w:type="pct"/>
            <w:gridSpan w:val="6"/>
            <w:tcBorders>
              <w:top w:val="single" w:sz="4" w:space="0" w:color="auto"/>
              <w:bottom w:val="single" w:sz="4" w:space="0" w:color="auto"/>
            </w:tcBorders>
            <w:shd w:val="clear" w:color="auto" w:fill="auto"/>
            <w:vAlign w:val="center"/>
          </w:tcPr>
          <w:p w14:paraId="68EB5DE0"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Non richiesto</w:t>
            </w:r>
          </w:p>
        </w:tc>
        <w:tc>
          <w:tcPr>
            <w:tcW w:w="132" w:type="pct"/>
            <w:tcBorders>
              <w:top w:val="single" w:sz="4" w:space="0" w:color="auto"/>
              <w:bottom w:val="single" w:sz="4" w:space="0" w:color="auto"/>
            </w:tcBorders>
            <w:shd w:val="clear" w:color="auto" w:fill="auto"/>
            <w:vAlign w:val="center"/>
          </w:tcPr>
          <w:p w14:paraId="287D4BAB"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86" w:type="pct"/>
            <w:gridSpan w:val="7"/>
            <w:tcBorders>
              <w:top w:val="single" w:sz="4" w:space="0" w:color="auto"/>
              <w:bottom w:val="single" w:sz="4" w:space="0" w:color="auto"/>
            </w:tcBorders>
            <w:shd w:val="clear" w:color="auto" w:fill="auto"/>
            <w:vAlign w:val="center"/>
          </w:tcPr>
          <w:p w14:paraId="69CCAB2C"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Assente</w:t>
            </w:r>
          </w:p>
        </w:tc>
        <w:tc>
          <w:tcPr>
            <w:tcW w:w="129" w:type="pct"/>
            <w:tcBorders>
              <w:top w:val="single" w:sz="4" w:space="0" w:color="auto"/>
              <w:bottom w:val="single" w:sz="4" w:space="0" w:color="auto"/>
            </w:tcBorders>
            <w:shd w:val="clear" w:color="auto" w:fill="auto"/>
            <w:vAlign w:val="center"/>
          </w:tcPr>
          <w:p w14:paraId="6BCF9ED5"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452" w:type="pct"/>
            <w:gridSpan w:val="7"/>
            <w:tcBorders>
              <w:top w:val="single" w:sz="4" w:space="0" w:color="auto"/>
              <w:bottom w:val="single" w:sz="4" w:space="0" w:color="auto"/>
            </w:tcBorders>
            <w:shd w:val="clear" w:color="auto" w:fill="auto"/>
            <w:vAlign w:val="center"/>
          </w:tcPr>
          <w:p w14:paraId="170D4825"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Filtrazione</w:t>
            </w:r>
          </w:p>
        </w:tc>
        <w:tc>
          <w:tcPr>
            <w:tcW w:w="127" w:type="pct"/>
            <w:gridSpan w:val="4"/>
            <w:tcBorders>
              <w:top w:val="single" w:sz="4" w:space="0" w:color="auto"/>
              <w:bottom w:val="single" w:sz="4" w:space="0" w:color="auto"/>
            </w:tcBorders>
            <w:shd w:val="clear" w:color="auto" w:fill="auto"/>
            <w:vAlign w:val="center"/>
          </w:tcPr>
          <w:p w14:paraId="7395632B"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605" w:type="pct"/>
            <w:gridSpan w:val="7"/>
            <w:tcBorders>
              <w:top w:val="single" w:sz="4" w:space="0" w:color="auto"/>
              <w:bottom w:val="single" w:sz="4" w:space="0" w:color="auto"/>
            </w:tcBorders>
            <w:shd w:val="clear" w:color="auto" w:fill="auto"/>
            <w:vAlign w:val="center"/>
          </w:tcPr>
          <w:p w14:paraId="450A5D82"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Addolcimento</w:t>
            </w:r>
          </w:p>
        </w:tc>
        <w:tc>
          <w:tcPr>
            <w:tcW w:w="140" w:type="pct"/>
            <w:tcBorders>
              <w:top w:val="single" w:sz="4" w:space="0" w:color="auto"/>
              <w:bottom w:val="single" w:sz="4" w:space="0" w:color="auto"/>
            </w:tcBorders>
            <w:shd w:val="clear" w:color="auto" w:fill="auto"/>
            <w:vAlign w:val="center"/>
          </w:tcPr>
          <w:p w14:paraId="39B22BDA"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528" w:type="pct"/>
            <w:gridSpan w:val="3"/>
            <w:tcBorders>
              <w:top w:val="single" w:sz="4" w:space="0" w:color="auto"/>
              <w:bottom w:val="single" w:sz="4" w:space="0" w:color="auto"/>
              <w:right w:val="double" w:sz="6" w:space="0" w:color="000000"/>
            </w:tcBorders>
            <w:shd w:val="clear" w:color="auto" w:fill="auto"/>
            <w:vAlign w:val="center"/>
          </w:tcPr>
          <w:p w14:paraId="03492C0E"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Cond. chimico</w:t>
            </w:r>
          </w:p>
        </w:tc>
      </w:tr>
      <w:tr w:rsidR="00094FE8" w:rsidRPr="00BB2B79" w14:paraId="414AD3F6" w14:textId="77777777" w:rsidTr="00094FE8">
        <w:trPr>
          <w:trHeight w:val="227"/>
        </w:trPr>
        <w:tc>
          <w:tcPr>
            <w:tcW w:w="964" w:type="pct"/>
            <w:vMerge/>
            <w:tcBorders>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1101BF3F" w14:textId="77777777" w:rsidR="00094FE8" w:rsidRPr="00094FE8" w:rsidRDefault="00094FE8" w:rsidP="00094FE8">
            <w:pPr>
              <w:spacing w:after="0" w:line="240" w:lineRule="auto"/>
              <w:jc w:val="center"/>
              <w:rPr>
                <w:rFonts w:ascii="Arial" w:eastAsia="Times New Roman" w:hAnsi="Arial" w:cs="Arial"/>
                <w:color w:val="000000"/>
                <w:sz w:val="17"/>
                <w:szCs w:val="17"/>
                <w:lang w:eastAsia="it-IT"/>
              </w:rPr>
            </w:pPr>
          </w:p>
        </w:tc>
        <w:tc>
          <w:tcPr>
            <w:tcW w:w="763" w:type="pct"/>
            <w:gridSpan w:val="8"/>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B12947A"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in produzione di ACS</w:t>
            </w:r>
          </w:p>
        </w:tc>
        <w:tc>
          <w:tcPr>
            <w:tcW w:w="203" w:type="pct"/>
            <w:tcBorders>
              <w:left w:val="nil"/>
              <w:bottom w:val="single" w:sz="4" w:space="0" w:color="auto"/>
            </w:tcBorders>
            <w:shd w:val="clear" w:color="auto" w:fill="auto"/>
            <w:noWrap/>
            <w:tcMar>
              <w:top w:w="20" w:type="dxa"/>
              <w:left w:w="20" w:type="dxa"/>
              <w:bottom w:w="0" w:type="dxa"/>
              <w:right w:w="20" w:type="dxa"/>
            </w:tcMar>
            <w:vAlign w:val="center"/>
          </w:tcPr>
          <w:p w14:paraId="62D6D5D3"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571" w:type="pct"/>
            <w:gridSpan w:val="6"/>
            <w:tcBorders>
              <w:bottom w:val="single" w:sz="4" w:space="0" w:color="auto"/>
            </w:tcBorders>
            <w:shd w:val="clear" w:color="auto" w:fill="auto"/>
            <w:vAlign w:val="center"/>
          </w:tcPr>
          <w:p w14:paraId="66D5E0C2"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Non richiesto</w:t>
            </w:r>
          </w:p>
        </w:tc>
        <w:tc>
          <w:tcPr>
            <w:tcW w:w="132" w:type="pct"/>
            <w:tcBorders>
              <w:bottom w:val="single" w:sz="4" w:space="0" w:color="auto"/>
            </w:tcBorders>
            <w:shd w:val="clear" w:color="auto" w:fill="auto"/>
            <w:vAlign w:val="center"/>
          </w:tcPr>
          <w:p w14:paraId="361C5BE7"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86" w:type="pct"/>
            <w:gridSpan w:val="7"/>
            <w:tcBorders>
              <w:bottom w:val="single" w:sz="4" w:space="0" w:color="auto"/>
            </w:tcBorders>
            <w:shd w:val="clear" w:color="auto" w:fill="auto"/>
            <w:vAlign w:val="center"/>
          </w:tcPr>
          <w:p w14:paraId="78FE7632"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Assente</w:t>
            </w:r>
          </w:p>
        </w:tc>
        <w:tc>
          <w:tcPr>
            <w:tcW w:w="129" w:type="pct"/>
            <w:tcBorders>
              <w:bottom w:val="single" w:sz="4" w:space="0" w:color="auto"/>
            </w:tcBorders>
            <w:shd w:val="clear" w:color="auto" w:fill="auto"/>
            <w:vAlign w:val="center"/>
          </w:tcPr>
          <w:p w14:paraId="55094EBA"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452" w:type="pct"/>
            <w:gridSpan w:val="7"/>
            <w:tcBorders>
              <w:bottom w:val="single" w:sz="4" w:space="0" w:color="auto"/>
            </w:tcBorders>
            <w:shd w:val="clear" w:color="auto" w:fill="auto"/>
            <w:vAlign w:val="center"/>
          </w:tcPr>
          <w:p w14:paraId="611E2B6E"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Filtrazione</w:t>
            </w:r>
          </w:p>
        </w:tc>
        <w:tc>
          <w:tcPr>
            <w:tcW w:w="127" w:type="pct"/>
            <w:gridSpan w:val="4"/>
            <w:tcBorders>
              <w:bottom w:val="single" w:sz="4" w:space="0" w:color="auto"/>
            </w:tcBorders>
            <w:shd w:val="clear" w:color="auto" w:fill="auto"/>
            <w:vAlign w:val="center"/>
          </w:tcPr>
          <w:p w14:paraId="5D751072"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605" w:type="pct"/>
            <w:gridSpan w:val="7"/>
            <w:tcBorders>
              <w:bottom w:val="single" w:sz="4" w:space="0" w:color="auto"/>
            </w:tcBorders>
            <w:shd w:val="clear" w:color="auto" w:fill="auto"/>
            <w:vAlign w:val="center"/>
          </w:tcPr>
          <w:p w14:paraId="6F04DE6C"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Addolcimento</w:t>
            </w:r>
          </w:p>
        </w:tc>
        <w:tc>
          <w:tcPr>
            <w:tcW w:w="140" w:type="pct"/>
            <w:tcBorders>
              <w:bottom w:val="single" w:sz="4" w:space="0" w:color="auto"/>
            </w:tcBorders>
            <w:shd w:val="clear" w:color="auto" w:fill="auto"/>
            <w:vAlign w:val="center"/>
          </w:tcPr>
          <w:p w14:paraId="28D5BC7D"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528" w:type="pct"/>
            <w:gridSpan w:val="3"/>
            <w:tcBorders>
              <w:bottom w:val="single" w:sz="4" w:space="0" w:color="auto"/>
              <w:right w:val="double" w:sz="6" w:space="0" w:color="000000"/>
            </w:tcBorders>
            <w:shd w:val="clear" w:color="auto" w:fill="auto"/>
            <w:vAlign w:val="center"/>
          </w:tcPr>
          <w:p w14:paraId="2AACC694"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Cond. chimico</w:t>
            </w:r>
          </w:p>
        </w:tc>
      </w:tr>
      <w:tr w:rsidR="00094FE8" w:rsidRPr="00BB2B79" w14:paraId="4D2819AA" w14:textId="77777777" w:rsidTr="00BB2B79">
        <w:trPr>
          <w:trHeight w:val="28"/>
        </w:trPr>
        <w:tc>
          <w:tcPr>
            <w:tcW w:w="5000" w:type="pct"/>
            <w:gridSpan w:val="47"/>
            <w:tcBorders>
              <w:top w:val="single" w:sz="4" w:space="0" w:color="auto"/>
              <w:left w:val="double" w:sz="6" w:space="0" w:color="auto"/>
              <w:bottom w:val="single" w:sz="4" w:space="0" w:color="auto"/>
              <w:right w:val="double" w:sz="6" w:space="0" w:color="000000"/>
            </w:tcBorders>
            <w:shd w:val="clear" w:color="auto" w:fill="FFFFFF"/>
            <w:noWrap/>
            <w:tcMar>
              <w:top w:w="20" w:type="dxa"/>
              <w:left w:w="20" w:type="dxa"/>
              <w:bottom w:w="0" w:type="dxa"/>
              <w:right w:w="20" w:type="dxa"/>
            </w:tcMar>
            <w:vAlign w:val="center"/>
          </w:tcPr>
          <w:p w14:paraId="6EB2670C"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r>
      <w:tr w:rsidR="00D25872" w:rsidRPr="00BB2B79" w14:paraId="500A397C" w14:textId="77777777" w:rsidTr="00BB2B79">
        <w:trPr>
          <w:trHeight w:val="227"/>
        </w:trPr>
        <w:tc>
          <w:tcPr>
            <w:tcW w:w="1474" w:type="pct"/>
            <w:gridSpan w:val="5"/>
            <w:tcBorders>
              <w:top w:val="single" w:sz="4" w:space="0" w:color="auto"/>
              <w:left w:val="double" w:sz="6" w:space="0" w:color="auto"/>
              <w:bottom w:val="double" w:sz="6" w:space="0" w:color="000000"/>
              <w:right w:val="single" w:sz="4" w:space="0" w:color="auto"/>
            </w:tcBorders>
            <w:shd w:val="clear" w:color="auto" w:fill="DAEEF3"/>
            <w:noWrap/>
            <w:tcMar>
              <w:top w:w="20" w:type="dxa"/>
              <w:left w:w="20" w:type="dxa"/>
              <w:bottom w:w="0" w:type="dxa"/>
              <w:right w:w="20" w:type="dxa"/>
            </w:tcMar>
            <w:vAlign w:val="center"/>
          </w:tcPr>
          <w:p w14:paraId="166D7497"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g) Sistema di contabilizzazione del calore</w:t>
            </w:r>
          </w:p>
        </w:tc>
        <w:tc>
          <w:tcPr>
            <w:tcW w:w="136" w:type="pct"/>
            <w:gridSpan w:val="2"/>
            <w:tcBorders>
              <w:top w:val="single" w:sz="4" w:space="0" w:color="auto"/>
              <w:left w:val="single" w:sz="4" w:space="0" w:color="auto"/>
              <w:bottom w:val="double" w:sz="6" w:space="0" w:color="000000"/>
            </w:tcBorders>
            <w:shd w:val="clear" w:color="auto" w:fill="FFFFFF"/>
            <w:vAlign w:val="center"/>
          </w:tcPr>
          <w:p w14:paraId="001E7291"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568" w:type="pct"/>
            <w:gridSpan w:val="6"/>
            <w:tcBorders>
              <w:top w:val="single" w:sz="4" w:space="0" w:color="auto"/>
              <w:bottom w:val="double" w:sz="6" w:space="0" w:color="000000"/>
            </w:tcBorders>
            <w:shd w:val="clear" w:color="auto" w:fill="FFFFFF"/>
            <w:vAlign w:val="center"/>
          </w:tcPr>
          <w:p w14:paraId="2B1DD083"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Non richiesto</w:t>
            </w:r>
          </w:p>
        </w:tc>
        <w:tc>
          <w:tcPr>
            <w:tcW w:w="127" w:type="pct"/>
            <w:tcBorders>
              <w:top w:val="single" w:sz="4" w:space="0" w:color="auto"/>
              <w:bottom w:val="double" w:sz="6" w:space="0" w:color="000000"/>
            </w:tcBorders>
            <w:shd w:val="clear" w:color="auto" w:fill="FFFFFF"/>
            <w:vAlign w:val="center"/>
          </w:tcPr>
          <w:p w14:paraId="31D4EF09"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406" w:type="pct"/>
            <w:gridSpan w:val="5"/>
            <w:tcBorders>
              <w:top w:val="single" w:sz="4" w:space="0" w:color="auto"/>
              <w:bottom w:val="double" w:sz="6" w:space="0" w:color="000000"/>
            </w:tcBorders>
            <w:shd w:val="clear" w:color="auto" w:fill="FFFFFF"/>
            <w:vAlign w:val="center"/>
          </w:tcPr>
          <w:p w14:paraId="50E2EC08" w14:textId="77777777" w:rsidR="00094FE8" w:rsidRPr="00094FE8" w:rsidRDefault="00094FE8" w:rsidP="00094FE8">
            <w:pPr>
              <w:spacing w:after="0" w:line="240" w:lineRule="auto"/>
              <w:rPr>
                <w:rFonts w:ascii="Arial" w:eastAsia="Times New Roman" w:hAnsi="Arial" w:cs="Arial"/>
                <w:color w:val="000000"/>
                <w:sz w:val="20"/>
                <w:szCs w:val="32"/>
                <w:lang w:eastAsia="it-IT"/>
              </w:rPr>
            </w:pPr>
            <w:r w:rsidRPr="00094FE8">
              <w:rPr>
                <w:rFonts w:ascii="Arial" w:eastAsia="Times New Roman" w:hAnsi="Arial" w:cs="Arial"/>
                <w:color w:val="000000"/>
                <w:sz w:val="17"/>
                <w:szCs w:val="17"/>
                <w:lang w:eastAsia="it-IT"/>
              </w:rPr>
              <w:t>Presente</w:t>
            </w:r>
          </w:p>
        </w:tc>
        <w:tc>
          <w:tcPr>
            <w:tcW w:w="117" w:type="pct"/>
            <w:gridSpan w:val="3"/>
            <w:tcBorders>
              <w:top w:val="single" w:sz="4" w:space="0" w:color="auto"/>
              <w:bottom w:val="double" w:sz="6" w:space="0" w:color="000000"/>
            </w:tcBorders>
            <w:shd w:val="clear" w:color="auto" w:fill="auto"/>
            <w:vAlign w:val="center"/>
          </w:tcPr>
          <w:p w14:paraId="2C85DEDA"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410" w:type="pct"/>
            <w:gridSpan w:val="5"/>
            <w:tcBorders>
              <w:top w:val="single" w:sz="4" w:space="0" w:color="auto"/>
              <w:bottom w:val="double" w:sz="6" w:space="0" w:color="000000"/>
            </w:tcBorders>
            <w:shd w:val="clear" w:color="auto" w:fill="auto"/>
            <w:vAlign w:val="center"/>
          </w:tcPr>
          <w:p w14:paraId="26C312E9"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Assente</w:t>
            </w:r>
          </w:p>
        </w:tc>
        <w:tc>
          <w:tcPr>
            <w:tcW w:w="129" w:type="pct"/>
            <w:gridSpan w:val="2"/>
            <w:tcBorders>
              <w:top w:val="single" w:sz="4" w:space="0" w:color="auto"/>
              <w:bottom w:val="double" w:sz="6" w:space="0" w:color="000000"/>
            </w:tcBorders>
            <w:shd w:val="clear" w:color="auto" w:fill="auto"/>
            <w:vAlign w:val="center"/>
          </w:tcPr>
          <w:p w14:paraId="24B93396"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34" w:type="pct"/>
            <w:gridSpan w:val="18"/>
            <w:tcBorders>
              <w:top w:val="single" w:sz="4" w:space="0" w:color="auto"/>
              <w:bottom w:val="double" w:sz="6" w:space="0" w:color="000000"/>
              <w:right w:val="double" w:sz="6" w:space="0" w:color="000000"/>
            </w:tcBorders>
            <w:shd w:val="clear" w:color="auto" w:fill="auto"/>
            <w:vAlign w:val="center"/>
          </w:tcPr>
          <w:p w14:paraId="6FFCCB25"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Presente relazione tecnica di esenzione</w:t>
            </w:r>
          </w:p>
        </w:tc>
      </w:tr>
    </w:tbl>
    <w:p w14:paraId="334C2B61" w14:textId="77777777" w:rsidR="00094FE8" w:rsidRPr="00094FE8" w:rsidRDefault="00094FE8" w:rsidP="00094FE8">
      <w:pPr>
        <w:spacing w:after="0" w:line="240" w:lineRule="auto"/>
        <w:rPr>
          <w:rFonts w:ascii="Times New Roman" w:eastAsia="Times New Roman" w:hAnsi="Times New Roman"/>
          <w:sz w:val="4"/>
          <w:szCs w:val="4"/>
          <w:lang w:eastAsia="it-IT"/>
        </w:rPr>
      </w:pPr>
    </w:p>
    <w:tbl>
      <w:tblPr>
        <w:tblW w:w="5412" w:type="pct"/>
        <w:tblInd w:w="-544" w:type="dxa"/>
        <w:tblLayout w:type="fixed"/>
        <w:tblCellMar>
          <w:left w:w="28" w:type="dxa"/>
          <w:right w:w="28" w:type="dxa"/>
        </w:tblCellMar>
        <w:tblLook w:val="0000" w:firstRow="0" w:lastRow="0" w:firstColumn="0" w:lastColumn="0" w:noHBand="0" w:noVBand="0"/>
      </w:tblPr>
      <w:tblGrid>
        <w:gridCol w:w="3091"/>
        <w:gridCol w:w="281"/>
        <w:gridCol w:w="281"/>
        <w:gridCol w:w="351"/>
        <w:gridCol w:w="351"/>
        <w:gridCol w:w="351"/>
        <w:gridCol w:w="351"/>
        <w:gridCol w:w="4079"/>
        <w:gridCol w:w="281"/>
        <w:gridCol w:w="281"/>
        <w:gridCol w:w="281"/>
        <w:gridCol w:w="281"/>
        <w:gridCol w:w="351"/>
        <w:gridCol w:w="360"/>
      </w:tblGrid>
      <w:tr w:rsidR="00094FE8" w:rsidRPr="00094FE8" w14:paraId="1BF9AE2C" w14:textId="77777777" w:rsidTr="00094FE8">
        <w:trPr>
          <w:trHeight w:val="227"/>
        </w:trPr>
        <w:tc>
          <w:tcPr>
            <w:tcW w:w="5000" w:type="pct"/>
            <w:gridSpan w:val="14"/>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0C290035" w14:textId="77777777" w:rsidR="00094FE8" w:rsidRPr="00094FE8" w:rsidRDefault="00094FE8" w:rsidP="00094FE8">
            <w:pPr>
              <w:spacing w:after="0" w:line="240" w:lineRule="auto"/>
              <w:jc w:val="center"/>
              <w:rPr>
                <w:rFonts w:ascii="Arial" w:eastAsia="Times New Roman" w:hAnsi="Arial" w:cs="Arial"/>
                <w:b/>
                <w:bCs/>
                <w:i/>
                <w:iCs/>
                <w:color w:val="000000"/>
                <w:sz w:val="18"/>
                <w:szCs w:val="18"/>
                <w:lang w:eastAsia="it-IT"/>
              </w:rPr>
            </w:pPr>
            <w:r w:rsidRPr="00094FE8">
              <w:rPr>
                <w:rFonts w:ascii="Arial" w:eastAsia="Times New Roman" w:hAnsi="Arial" w:cs="Arial"/>
                <w:b/>
                <w:bCs/>
                <w:i/>
                <w:iCs/>
                <w:color w:val="000000"/>
                <w:sz w:val="18"/>
                <w:szCs w:val="18"/>
                <w:lang w:eastAsia="it-IT"/>
              </w:rPr>
              <w:t>3. CONTROLLO DELL’IMPIANTO</w:t>
            </w:r>
          </w:p>
        </w:tc>
      </w:tr>
      <w:tr w:rsidR="00094FE8" w:rsidRPr="00094FE8" w14:paraId="0557BC5D" w14:textId="77777777" w:rsidTr="00094FE8">
        <w:trPr>
          <w:cantSplit/>
          <w:trHeight w:val="227"/>
        </w:trPr>
        <w:tc>
          <w:tcPr>
            <w:tcW w:w="1409" w:type="pct"/>
            <w:tcBorders>
              <w:top w:val="single" w:sz="4" w:space="0" w:color="auto"/>
              <w:left w:val="double" w:sz="6" w:space="0" w:color="auto"/>
              <w:right w:val="single" w:sz="4" w:space="0" w:color="000000"/>
            </w:tcBorders>
            <w:shd w:val="clear" w:color="auto" w:fill="DAEEF3"/>
            <w:noWrap/>
            <w:tcMar>
              <w:top w:w="20" w:type="dxa"/>
              <w:left w:w="20" w:type="dxa"/>
              <w:bottom w:w="0" w:type="dxa"/>
              <w:right w:w="20" w:type="dxa"/>
            </w:tcMar>
            <w:vAlign w:val="center"/>
          </w:tcPr>
          <w:p w14:paraId="549B9B4F"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 Installazione interna: locale idoneo</w:t>
            </w:r>
          </w:p>
        </w:tc>
        <w:tc>
          <w:tcPr>
            <w:tcW w:w="128" w:type="pct"/>
            <w:tcBorders>
              <w:top w:val="single" w:sz="4" w:space="0" w:color="auto"/>
              <w:left w:val="nil"/>
              <w:right w:val="nil"/>
            </w:tcBorders>
            <w:noWrap/>
            <w:tcMar>
              <w:top w:w="20" w:type="dxa"/>
              <w:left w:w="20" w:type="dxa"/>
              <w:bottom w:w="0" w:type="dxa"/>
              <w:right w:w="20" w:type="dxa"/>
            </w:tcMar>
            <w:vAlign w:val="center"/>
          </w:tcPr>
          <w:p w14:paraId="70A210EB"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tcBorders>
              <w:top w:val="single" w:sz="4" w:space="0" w:color="auto"/>
              <w:left w:val="nil"/>
              <w:right w:val="nil"/>
            </w:tcBorders>
            <w:vAlign w:val="center"/>
          </w:tcPr>
          <w:p w14:paraId="147004CE"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Si</w:t>
            </w:r>
          </w:p>
        </w:tc>
        <w:tc>
          <w:tcPr>
            <w:tcW w:w="160" w:type="pct"/>
            <w:tcBorders>
              <w:top w:val="nil"/>
              <w:left w:val="nil"/>
              <w:right w:val="nil"/>
            </w:tcBorders>
            <w:noWrap/>
            <w:tcMar>
              <w:top w:w="20" w:type="dxa"/>
              <w:left w:w="20" w:type="dxa"/>
              <w:bottom w:w="0" w:type="dxa"/>
              <w:right w:w="20" w:type="dxa"/>
            </w:tcMar>
            <w:vAlign w:val="center"/>
          </w:tcPr>
          <w:p w14:paraId="28750903" w14:textId="77777777" w:rsidR="00094FE8" w:rsidRPr="00094FE8" w:rsidRDefault="00094FE8" w:rsidP="00094FE8">
            <w:pPr>
              <w:spacing w:after="0" w:line="240" w:lineRule="auto"/>
              <w:jc w:val="right"/>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0" w:type="pct"/>
            <w:tcBorders>
              <w:top w:val="nil"/>
              <w:left w:val="nil"/>
              <w:right w:val="nil"/>
            </w:tcBorders>
            <w:vAlign w:val="center"/>
          </w:tcPr>
          <w:p w14:paraId="2CE77815"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w:t>
            </w:r>
          </w:p>
        </w:tc>
        <w:tc>
          <w:tcPr>
            <w:tcW w:w="160" w:type="pct"/>
            <w:tcBorders>
              <w:top w:val="single" w:sz="4" w:space="0" w:color="auto"/>
              <w:left w:val="nil"/>
            </w:tcBorders>
            <w:noWrap/>
            <w:tcMar>
              <w:top w:w="20" w:type="dxa"/>
              <w:left w:w="20" w:type="dxa"/>
              <w:bottom w:w="0" w:type="dxa"/>
              <w:right w:w="20" w:type="dxa"/>
            </w:tcMar>
            <w:vAlign w:val="center"/>
          </w:tcPr>
          <w:p w14:paraId="46F675C0"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0" w:type="pct"/>
            <w:tcBorders>
              <w:top w:val="single" w:sz="4" w:space="0" w:color="auto"/>
              <w:right w:val="single" w:sz="4" w:space="0" w:color="000000"/>
            </w:tcBorders>
            <w:vAlign w:val="center"/>
          </w:tcPr>
          <w:p w14:paraId="78102276"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Na</w:t>
            </w:r>
          </w:p>
        </w:tc>
        <w:tc>
          <w:tcPr>
            <w:tcW w:w="1859" w:type="pct"/>
            <w:tcBorders>
              <w:top w:val="single" w:sz="4" w:space="0" w:color="000000"/>
              <w:left w:val="single" w:sz="4" w:space="0" w:color="000000"/>
              <w:right w:val="single" w:sz="4" w:space="0" w:color="auto"/>
            </w:tcBorders>
            <w:shd w:val="clear" w:color="auto" w:fill="DAEEF3"/>
            <w:noWrap/>
            <w:tcMar>
              <w:top w:w="20" w:type="dxa"/>
              <w:left w:w="20" w:type="dxa"/>
              <w:bottom w:w="0" w:type="dxa"/>
              <w:right w:w="20" w:type="dxa"/>
            </w:tcMar>
            <w:vAlign w:val="center"/>
          </w:tcPr>
          <w:p w14:paraId="1E06EF4C" w14:textId="77777777" w:rsidR="00094FE8" w:rsidRPr="00094FE8" w:rsidRDefault="00094FE8" w:rsidP="00094FE8">
            <w:pPr>
              <w:spacing w:after="0" w:line="240" w:lineRule="auto"/>
              <w:rPr>
                <w:rFonts w:ascii="Arial" w:eastAsia="Times New Roman" w:hAnsi="Arial" w:cs="Arial"/>
                <w:iCs/>
                <w:color w:val="000000"/>
                <w:sz w:val="17"/>
                <w:szCs w:val="17"/>
                <w:lang w:eastAsia="it-IT"/>
              </w:rPr>
            </w:pPr>
            <w:r w:rsidRPr="00094FE8">
              <w:rPr>
                <w:rFonts w:ascii="Arial" w:eastAsia="Times New Roman" w:hAnsi="Arial" w:cs="Arial"/>
                <w:color w:val="000000"/>
                <w:sz w:val="17"/>
                <w:szCs w:val="17"/>
                <w:lang w:eastAsia="it-IT"/>
              </w:rPr>
              <w:t>b) Installazione esterna: generatori idonei</w:t>
            </w:r>
          </w:p>
        </w:tc>
        <w:tc>
          <w:tcPr>
            <w:tcW w:w="128" w:type="pct"/>
            <w:tcBorders>
              <w:top w:val="single" w:sz="4" w:space="0" w:color="auto"/>
              <w:left w:val="single" w:sz="4" w:space="0" w:color="auto"/>
            </w:tcBorders>
            <w:vAlign w:val="center"/>
          </w:tcPr>
          <w:p w14:paraId="0B16F5C7"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tcBorders>
              <w:top w:val="single" w:sz="4" w:space="0" w:color="auto"/>
            </w:tcBorders>
            <w:vAlign w:val="center"/>
          </w:tcPr>
          <w:p w14:paraId="0ADF8B7E" w14:textId="77777777" w:rsidR="00094FE8" w:rsidRPr="00094FE8" w:rsidRDefault="00094FE8" w:rsidP="00094FE8">
            <w:pPr>
              <w:spacing w:after="0" w:line="240" w:lineRule="auto"/>
              <w:rPr>
                <w:rFonts w:ascii="Arial" w:eastAsia="Times New Roman" w:hAnsi="Arial" w:cs="Arial"/>
                <w:iCs/>
                <w:color w:val="000000"/>
                <w:sz w:val="17"/>
                <w:szCs w:val="17"/>
                <w:lang w:eastAsia="it-IT"/>
              </w:rPr>
            </w:pPr>
            <w:r w:rsidRPr="00094FE8">
              <w:rPr>
                <w:rFonts w:ascii="Arial" w:eastAsia="Times New Roman" w:hAnsi="Arial" w:cs="Arial"/>
                <w:iCs/>
                <w:color w:val="000000"/>
                <w:sz w:val="17"/>
                <w:szCs w:val="17"/>
                <w:lang w:eastAsia="it-IT"/>
              </w:rPr>
              <w:t>Si</w:t>
            </w:r>
          </w:p>
        </w:tc>
        <w:tc>
          <w:tcPr>
            <w:tcW w:w="128" w:type="pct"/>
            <w:tcBorders>
              <w:top w:val="single" w:sz="4" w:space="0" w:color="auto"/>
            </w:tcBorders>
            <w:vAlign w:val="center"/>
          </w:tcPr>
          <w:p w14:paraId="3CF71D17"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tcBorders>
              <w:top w:val="single" w:sz="4" w:space="0" w:color="auto"/>
            </w:tcBorders>
            <w:vAlign w:val="center"/>
          </w:tcPr>
          <w:p w14:paraId="6F23DDA9" w14:textId="77777777" w:rsidR="00094FE8" w:rsidRPr="00094FE8" w:rsidRDefault="00094FE8" w:rsidP="00094FE8">
            <w:pPr>
              <w:spacing w:after="0" w:line="240" w:lineRule="auto"/>
              <w:rPr>
                <w:rFonts w:ascii="Arial" w:eastAsia="Times New Roman" w:hAnsi="Arial" w:cs="Arial"/>
                <w:iCs/>
                <w:color w:val="000000"/>
                <w:sz w:val="17"/>
                <w:szCs w:val="17"/>
                <w:lang w:eastAsia="it-IT"/>
              </w:rPr>
            </w:pPr>
            <w:r w:rsidRPr="00094FE8">
              <w:rPr>
                <w:rFonts w:ascii="Arial" w:eastAsia="Times New Roman" w:hAnsi="Arial" w:cs="Arial"/>
                <w:iCs/>
                <w:color w:val="000000"/>
                <w:sz w:val="17"/>
                <w:szCs w:val="17"/>
                <w:lang w:eastAsia="it-IT"/>
              </w:rPr>
              <w:t>No</w:t>
            </w:r>
          </w:p>
        </w:tc>
        <w:tc>
          <w:tcPr>
            <w:tcW w:w="160" w:type="pct"/>
            <w:tcBorders>
              <w:top w:val="single" w:sz="4" w:space="0" w:color="auto"/>
            </w:tcBorders>
            <w:vAlign w:val="center"/>
          </w:tcPr>
          <w:p w14:paraId="4DFB8239"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6" w:type="pct"/>
            <w:tcBorders>
              <w:top w:val="single" w:sz="4" w:space="0" w:color="auto"/>
              <w:right w:val="double" w:sz="6" w:space="0" w:color="000000"/>
            </w:tcBorders>
            <w:vAlign w:val="center"/>
          </w:tcPr>
          <w:p w14:paraId="44BF98DA" w14:textId="77777777" w:rsidR="00094FE8" w:rsidRPr="00094FE8" w:rsidRDefault="00094FE8" w:rsidP="00094FE8">
            <w:pPr>
              <w:spacing w:after="0" w:line="240" w:lineRule="auto"/>
              <w:rPr>
                <w:rFonts w:ascii="Arial" w:eastAsia="Times New Roman" w:hAnsi="Arial" w:cs="Arial"/>
                <w:iCs/>
                <w:color w:val="000000"/>
                <w:sz w:val="17"/>
                <w:szCs w:val="17"/>
                <w:lang w:eastAsia="it-IT"/>
              </w:rPr>
            </w:pPr>
            <w:r w:rsidRPr="00094FE8">
              <w:rPr>
                <w:rFonts w:ascii="Arial" w:eastAsia="Times New Roman" w:hAnsi="Arial" w:cs="Arial"/>
                <w:iCs/>
                <w:color w:val="000000"/>
                <w:sz w:val="17"/>
                <w:szCs w:val="17"/>
                <w:lang w:eastAsia="it-IT"/>
              </w:rPr>
              <w:t>Na</w:t>
            </w:r>
          </w:p>
        </w:tc>
      </w:tr>
      <w:tr w:rsidR="00094FE8" w:rsidRPr="00094FE8" w14:paraId="55186D3F" w14:textId="77777777" w:rsidTr="00094FE8">
        <w:trPr>
          <w:trHeight w:val="227"/>
        </w:trPr>
        <w:tc>
          <w:tcPr>
            <w:tcW w:w="1409" w:type="pct"/>
            <w:tcBorders>
              <w:left w:val="double" w:sz="6" w:space="0" w:color="auto"/>
              <w:right w:val="single" w:sz="4" w:space="0" w:color="000000"/>
            </w:tcBorders>
            <w:shd w:val="clear" w:color="auto" w:fill="DAEEF3"/>
            <w:noWrap/>
            <w:tcMar>
              <w:top w:w="20" w:type="dxa"/>
              <w:left w:w="20" w:type="dxa"/>
              <w:bottom w:w="0" w:type="dxa"/>
              <w:right w:w="20" w:type="dxa"/>
            </w:tcMar>
            <w:vAlign w:val="center"/>
          </w:tcPr>
          <w:p w14:paraId="11E1F51C"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 Sistema di ventilazione sufficiente</w:t>
            </w:r>
          </w:p>
        </w:tc>
        <w:tc>
          <w:tcPr>
            <w:tcW w:w="128" w:type="pct"/>
            <w:tcBorders>
              <w:left w:val="nil"/>
            </w:tcBorders>
            <w:vAlign w:val="center"/>
          </w:tcPr>
          <w:p w14:paraId="2484E4ED"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tcBorders>
              <w:left w:val="nil"/>
            </w:tcBorders>
            <w:vAlign w:val="center"/>
          </w:tcPr>
          <w:p w14:paraId="194F22F4"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Si</w:t>
            </w:r>
          </w:p>
        </w:tc>
        <w:tc>
          <w:tcPr>
            <w:tcW w:w="160" w:type="pct"/>
            <w:tcBorders>
              <w:left w:val="nil"/>
            </w:tcBorders>
            <w:vAlign w:val="center"/>
          </w:tcPr>
          <w:p w14:paraId="0BFCAFBA" w14:textId="77777777" w:rsidR="00094FE8" w:rsidRPr="00094FE8" w:rsidRDefault="00094FE8" w:rsidP="00094FE8">
            <w:pPr>
              <w:spacing w:after="0" w:line="240" w:lineRule="auto"/>
              <w:jc w:val="right"/>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0" w:type="pct"/>
            <w:tcBorders>
              <w:left w:val="nil"/>
            </w:tcBorders>
            <w:vAlign w:val="center"/>
          </w:tcPr>
          <w:p w14:paraId="77EE382D"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w:t>
            </w:r>
          </w:p>
        </w:tc>
        <w:tc>
          <w:tcPr>
            <w:tcW w:w="160" w:type="pct"/>
            <w:vAlign w:val="center"/>
          </w:tcPr>
          <w:p w14:paraId="08EE0CBD"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0" w:type="pct"/>
            <w:tcBorders>
              <w:right w:val="single" w:sz="4" w:space="0" w:color="000000"/>
            </w:tcBorders>
            <w:vAlign w:val="center"/>
          </w:tcPr>
          <w:p w14:paraId="2F6B61D6"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Na</w:t>
            </w:r>
          </w:p>
        </w:tc>
        <w:tc>
          <w:tcPr>
            <w:tcW w:w="1859" w:type="pct"/>
            <w:tcBorders>
              <w:left w:val="nil"/>
              <w:bottom w:val="nil"/>
              <w:right w:val="single" w:sz="4" w:space="0" w:color="auto"/>
            </w:tcBorders>
            <w:shd w:val="clear" w:color="auto" w:fill="DAEEF3"/>
            <w:noWrap/>
            <w:tcMar>
              <w:top w:w="20" w:type="dxa"/>
              <w:left w:w="20" w:type="dxa"/>
              <w:bottom w:w="0" w:type="dxa"/>
              <w:right w:w="20" w:type="dxa"/>
            </w:tcMar>
            <w:vAlign w:val="center"/>
          </w:tcPr>
          <w:p w14:paraId="45952AE7"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d) Sistema evacuazione fumi idoneo (esame visivo)</w:t>
            </w:r>
          </w:p>
        </w:tc>
        <w:tc>
          <w:tcPr>
            <w:tcW w:w="128" w:type="pct"/>
            <w:tcBorders>
              <w:left w:val="single" w:sz="4" w:space="0" w:color="auto"/>
            </w:tcBorders>
            <w:noWrap/>
            <w:tcMar>
              <w:top w:w="20" w:type="dxa"/>
              <w:left w:w="20" w:type="dxa"/>
              <w:bottom w:w="0" w:type="dxa"/>
              <w:right w:w="20" w:type="dxa"/>
            </w:tcMar>
            <w:vAlign w:val="center"/>
          </w:tcPr>
          <w:p w14:paraId="069BC9CC"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vAlign w:val="center"/>
          </w:tcPr>
          <w:p w14:paraId="21993D7A"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Si</w:t>
            </w:r>
          </w:p>
        </w:tc>
        <w:tc>
          <w:tcPr>
            <w:tcW w:w="128" w:type="pct"/>
            <w:vAlign w:val="center"/>
          </w:tcPr>
          <w:p w14:paraId="0ED824CD"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vAlign w:val="center"/>
          </w:tcPr>
          <w:p w14:paraId="150877C9"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w:t>
            </w:r>
          </w:p>
        </w:tc>
        <w:tc>
          <w:tcPr>
            <w:tcW w:w="160" w:type="pct"/>
            <w:vAlign w:val="center"/>
          </w:tcPr>
          <w:p w14:paraId="00E80D0D"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6" w:type="pct"/>
            <w:tcBorders>
              <w:right w:val="double" w:sz="6" w:space="0" w:color="000000"/>
            </w:tcBorders>
            <w:vAlign w:val="center"/>
          </w:tcPr>
          <w:p w14:paraId="61495395" w14:textId="77777777" w:rsidR="00094FE8" w:rsidRPr="00094FE8" w:rsidRDefault="00094FE8" w:rsidP="00094FE8">
            <w:pPr>
              <w:spacing w:after="0" w:line="240" w:lineRule="auto"/>
              <w:rPr>
                <w:rFonts w:ascii="Arial" w:eastAsia="Times New Roman" w:hAnsi="Arial" w:cs="Arial"/>
                <w:color w:val="000000"/>
                <w:sz w:val="17"/>
                <w:szCs w:val="17"/>
                <w:lang w:eastAsia="it-IT"/>
              </w:rPr>
            </w:pPr>
            <w:proofErr w:type="spellStart"/>
            <w:r w:rsidRPr="00094FE8">
              <w:rPr>
                <w:rFonts w:ascii="Arial" w:eastAsia="Times New Roman" w:hAnsi="Arial" w:cs="Arial"/>
                <w:color w:val="000000"/>
                <w:sz w:val="17"/>
                <w:szCs w:val="17"/>
                <w:lang w:eastAsia="it-IT"/>
              </w:rPr>
              <w:t>Nc</w:t>
            </w:r>
            <w:proofErr w:type="spellEnd"/>
          </w:p>
        </w:tc>
      </w:tr>
      <w:tr w:rsidR="00094FE8" w:rsidRPr="00094FE8" w14:paraId="49AA595E" w14:textId="77777777" w:rsidTr="00094FE8">
        <w:trPr>
          <w:trHeight w:val="227"/>
        </w:trPr>
        <w:tc>
          <w:tcPr>
            <w:tcW w:w="1409" w:type="pct"/>
            <w:tcBorders>
              <w:left w:val="double" w:sz="6" w:space="0" w:color="auto"/>
              <w:right w:val="single" w:sz="4" w:space="0" w:color="000000"/>
            </w:tcBorders>
            <w:shd w:val="clear" w:color="auto" w:fill="DAEEF3"/>
            <w:noWrap/>
            <w:tcMar>
              <w:top w:w="20" w:type="dxa"/>
              <w:left w:w="20" w:type="dxa"/>
              <w:bottom w:w="0" w:type="dxa"/>
              <w:right w:w="20" w:type="dxa"/>
            </w:tcMar>
            <w:vAlign w:val="center"/>
          </w:tcPr>
          <w:p w14:paraId="2523E154"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 Cartellonistica prevista presente</w:t>
            </w:r>
          </w:p>
        </w:tc>
        <w:tc>
          <w:tcPr>
            <w:tcW w:w="128" w:type="pct"/>
            <w:tcBorders>
              <w:left w:val="nil"/>
              <w:right w:val="nil"/>
            </w:tcBorders>
            <w:noWrap/>
            <w:tcMar>
              <w:top w:w="20" w:type="dxa"/>
              <w:left w:w="20" w:type="dxa"/>
              <w:bottom w:w="0" w:type="dxa"/>
              <w:right w:w="20" w:type="dxa"/>
            </w:tcMar>
            <w:vAlign w:val="center"/>
          </w:tcPr>
          <w:p w14:paraId="6C882C61"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tcBorders>
              <w:left w:val="nil"/>
              <w:right w:val="nil"/>
            </w:tcBorders>
            <w:vAlign w:val="center"/>
          </w:tcPr>
          <w:p w14:paraId="3F1B6F69"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Si</w:t>
            </w:r>
          </w:p>
        </w:tc>
        <w:tc>
          <w:tcPr>
            <w:tcW w:w="160" w:type="pct"/>
            <w:tcBorders>
              <w:left w:val="nil"/>
              <w:right w:val="nil"/>
            </w:tcBorders>
            <w:noWrap/>
            <w:tcMar>
              <w:top w:w="20" w:type="dxa"/>
              <w:left w:w="20" w:type="dxa"/>
              <w:bottom w:w="0" w:type="dxa"/>
              <w:right w:w="20" w:type="dxa"/>
            </w:tcMar>
            <w:vAlign w:val="center"/>
          </w:tcPr>
          <w:p w14:paraId="1A8DF7D2"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0" w:type="pct"/>
            <w:tcBorders>
              <w:left w:val="nil"/>
              <w:right w:val="nil"/>
            </w:tcBorders>
            <w:vAlign w:val="center"/>
          </w:tcPr>
          <w:p w14:paraId="5369039D"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w:t>
            </w:r>
          </w:p>
        </w:tc>
        <w:tc>
          <w:tcPr>
            <w:tcW w:w="160" w:type="pct"/>
            <w:tcBorders>
              <w:left w:val="nil"/>
            </w:tcBorders>
            <w:noWrap/>
            <w:tcMar>
              <w:top w:w="20" w:type="dxa"/>
              <w:left w:w="20" w:type="dxa"/>
              <w:bottom w:w="0" w:type="dxa"/>
              <w:right w:w="20" w:type="dxa"/>
            </w:tcMar>
            <w:vAlign w:val="center"/>
          </w:tcPr>
          <w:p w14:paraId="7EBC6D15"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0" w:type="pct"/>
            <w:tcBorders>
              <w:right w:val="single" w:sz="4" w:space="0" w:color="000000"/>
            </w:tcBorders>
            <w:vAlign w:val="center"/>
          </w:tcPr>
          <w:p w14:paraId="1DB1B0AC"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Na</w:t>
            </w:r>
          </w:p>
        </w:tc>
        <w:tc>
          <w:tcPr>
            <w:tcW w:w="1859" w:type="pct"/>
            <w:tcBorders>
              <w:top w:val="nil"/>
              <w:left w:val="nil"/>
              <w:right w:val="single" w:sz="4" w:space="0" w:color="auto"/>
            </w:tcBorders>
            <w:shd w:val="clear" w:color="auto" w:fill="DAEEF3"/>
            <w:noWrap/>
            <w:tcMar>
              <w:top w:w="20" w:type="dxa"/>
              <w:left w:w="20" w:type="dxa"/>
              <w:bottom w:w="0" w:type="dxa"/>
              <w:right w:w="20" w:type="dxa"/>
            </w:tcMar>
            <w:vAlign w:val="center"/>
          </w:tcPr>
          <w:p w14:paraId="44D37BA5"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f) Mezzi estinzione incendi presenti e revisionati</w:t>
            </w:r>
          </w:p>
        </w:tc>
        <w:tc>
          <w:tcPr>
            <w:tcW w:w="128" w:type="pct"/>
            <w:tcBorders>
              <w:left w:val="single" w:sz="4" w:space="0" w:color="auto"/>
            </w:tcBorders>
            <w:noWrap/>
            <w:tcMar>
              <w:top w:w="20" w:type="dxa"/>
              <w:left w:w="20" w:type="dxa"/>
              <w:bottom w:w="0" w:type="dxa"/>
              <w:right w:w="20" w:type="dxa"/>
            </w:tcMar>
            <w:vAlign w:val="center"/>
          </w:tcPr>
          <w:p w14:paraId="003B3586"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vAlign w:val="center"/>
          </w:tcPr>
          <w:p w14:paraId="7A80FB37"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Si</w:t>
            </w:r>
          </w:p>
        </w:tc>
        <w:tc>
          <w:tcPr>
            <w:tcW w:w="128" w:type="pct"/>
            <w:vAlign w:val="center"/>
          </w:tcPr>
          <w:p w14:paraId="41326D42"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vAlign w:val="center"/>
          </w:tcPr>
          <w:p w14:paraId="46966401"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w:t>
            </w:r>
          </w:p>
        </w:tc>
        <w:tc>
          <w:tcPr>
            <w:tcW w:w="160" w:type="pct"/>
            <w:vAlign w:val="center"/>
          </w:tcPr>
          <w:p w14:paraId="12874AD7"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6" w:type="pct"/>
            <w:tcBorders>
              <w:right w:val="double" w:sz="6" w:space="0" w:color="000000"/>
            </w:tcBorders>
            <w:vAlign w:val="center"/>
          </w:tcPr>
          <w:p w14:paraId="6B4ED0BA"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Na</w:t>
            </w:r>
          </w:p>
        </w:tc>
      </w:tr>
      <w:tr w:rsidR="00094FE8" w:rsidRPr="00094FE8" w14:paraId="43DAA8EF" w14:textId="77777777" w:rsidTr="00094FE8">
        <w:trPr>
          <w:trHeight w:val="227"/>
        </w:trPr>
        <w:tc>
          <w:tcPr>
            <w:tcW w:w="1409" w:type="pct"/>
            <w:tcBorders>
              <w:left w:val="double" w:sz="6" w:space="0" w:color="auto"/>
              <w:right w:val="single" w:sz="4" w:space="0" w:color="000000"/>
            </w:tcBorders>
            <w:shd w:val="clear" w:color="auto" w:fill="DAEEF3"/>
            <w:noWrap/>
            <w:tcMar>
              <w:top w:w="20" w:type="dxa"/>
              <w:left w:w="20" w:type="dxa"/>
              <w:bottom w:w="0" w:type="dxa"/>
              <w:right w:w="20" w:type="dxa"/>
            </w:tcMar>
            <w:vAlign w:val="center"/>
          </w:tcPr>
          <w:p w14:paraId="27335746"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g) Interruttore generale presente</w:t>
            </w:r>
          </w:p>
        </w:tc>
        <w:tc>
          <w:tcPr>
            <w:tcW w:w="128" w:type="pct"/>
            <w:tcBorders>
              <w:left w:val="nil"/>
            </w:tcBorders>
            <w:noWrap/>
            <w:tcMar>
              <w:top w:w="20" w:type="dxa"/>
              <w:left w:w="20" w:type="dxa"/>
              <w:bottom w:w="0" w:type="dxa"/>
              <w:right w:w="20" w:type="dxa"/>
            </w:tcMar>
            <w:vAlign w:val="center"/>
          </w:tcPr>
          <w:p w14:paraId="77A7D006"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tcBorders>
              <w:left w:val="nil"/>
            </w:tcBorders>
            <w:vAlign w:val="center"/>
          </w:tcPr>
          <w:p w14:paraId="7BE46DD6"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Si</w:t>
            </w:r>
          </w:p>
        </w:tc>
        <w:tc>
          <w:tcPr>
            <w:tcW w:w="160" w:type="pct"/>
            <w:vAlign w:val="center"/>
          </w:tcPr>
          <w:p w14:paraId="0556AE18"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0" w:type="pct"/>
            <w:vAlign w:val="center"/>
          </w:tcPr>
          <w:p w14:paraId="6961923A"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w:t>
            </w:r>
          </w:p>
        </w:tc>
        <w:tc>
          <w:tcPr>
            <w:tcW w:w="160" w:type="pct"/>
            <w:vAlign w:val="center"/>
          </w:tcPr>
          <w:p w14:paraId="5F33AE29"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0" w:type="pct"/>
            <w:tcBorders>
              <w:right w:val="single" w:sz="4" w:space="0" w:color="000000"/>
            </w:tcBorders>
            <w:vAlign w:val="center"/>
          </w:tcPr>
          <w:p w14:paraId="5CAD34BB"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Na</w:t>
            </w:r>
          </w:p>
        </w:tc>
        <w:tc>
          <w:tcPr>
            <w:tcW w:w="1859" w:type="pct"/>
            <w:tcBorders>
              <w:left w:val="nil"/>
              <w:right w:val="single" w:sz="4" w:space="0" w:color="auto"/>
            </w:tcBorders>
            <w:shd w:val="clear" w:color="auto" w:fill="DAEEF3"/>
            <w:noWrap/>
            <w:tcMar>
              <w:top w:w="20" w:type="dxa"/>
              <w:left w:w="20" w:type="dxa"/>
              <w:bottom w:w="0" w:type="dxa"/>
              <w:right w:w="20" w:type="dxa"/>
            </w:tcMar>
            <w:vAlign w:val="center"/>
          </w:tcPr>
          <w:p w14:paraId="7BCCE1F7" w14:textId="77777777" w:rsidR="00094FE8" w:rsidRPr="00094FE8" w:rsidRDefault="00094FE8" w:rsidP="00094FE8">
            <w:pPr>
              <w:spacing w:after="0" w:line="240" w:lineRule="auto"/>
              <w:rPr>
                <w:rFonts w:ascii="Arial" w:eastAsia="Times New Roman" w:hAnsi="Arial" w:cs="Arial"/>
                <w:iCs/>
                <w:color w:val="000000"/>
                <w:sz w:val="17"/>
                <w:szCs w:val="17"/>
                <w:lang w:eastAsia="it-IT"/>
              </w:rPr>
            </w:pPr>
            <w:r w:rsidRPr="00094FE8">
              <w:rPr>
                <w:rFonts w:ascii="Arial" w:eastAsia="Times New Roman" w:hAnsi="Arial" w:cs="Arial"/>
                <w:iCs/>
                <w:color w:val="000000"/>
                <w:sz w:val="17"/>
                <w:szCs w:val="17"/>
                <w:lang w:eastAsia="it-IT"/>
              </w:rPr>
              <w:t>h) Rubinetto intercettazione esterno presente</w:t>
            </w:r>
          </w:p>
        </w:tc>
        <w:tc>
          <w:tcPr>
            <w:tcW w:w="128" w:type="pct"/>
            <w:tcBorders>
              <w:left w:val="single" w:sz="4" w:space="0" w:color="auto"/>
            </w:tcBorders>
            <w:vAlign w:val="center"/>
          </w:tcPr>
          <w:p w14:paraId="7E05C07B" w14:textId="77777777" w:rsidR="00094FE8" w:rsidRPr="00094FE8" w:rsidRDefault="00094FE8" w:rsidP="00094FE8">
            <w:pPr>
              <w:spacing w:after="0" w:line="240" w:lineRule="auto"/>
              <w:jc w:val="right"/>
              <w:rPr>
                <w:rFonts w:ascii="Arial" w:eastAsia="Times New Roman" w:hAnsi="Arial" w:cs="Arial"/>
                <w:iCs/>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vAlign w:val="center"/>
          </w:tcPr>
          <w:p w14:paraId="3DB62359" w14:textId="77777777" w:rsidR="00094FE8" w:rsidRPr="00094FE8" w:rsidRDefault="00094FE8" w:rsidP="00094FE8">
            <w:pPr>
              <w:spacing w:after="0" w:line="240" w:lineRule="auto"/>
              <w:rPr>
                <w:rFonts w:ascii="Arial" w:eastAsia="Times New Roman" w:hAnsi="Arial" w:cs="Arial"/>
                <w:iCs/>
                <w:color w:val="000000"/>
                <w:sz w:val="17"/>
                <w:szCs w:val="17"/>
                <w:lang w:eastAsia="it-IT"/>
              </w:rPr>
            </w:pPr>
            <w:r w:rsidRPr="00094FE8">
              <w:rPr>
                <w:rFonts w:ascii="Arial" w:eastAsia="Times New Roman" w:hAnsi="Arial" w:cs="Arial"/>
                <w:iCs/>
                <w:color w:val="000000"/>
                <w:sz w:val="17"/>
                <w:szCs w:val="17"/>
                <w:lang w:eastAsia="it-IT"/>
              </w:rPr>
              <w:t>Si</w:t>
            </w:r>
          </w:p>
        </w:tc>
        <w:tc>
          <w:tcPr>
            <w:tcW w:w="128" w:type="pct"/>
            <w:vAlign w:val="center"/>
          </w:tcPr>
          <w:p w14:paraId="0F76E022" w14:textId="77777777" w:rsidR="00094FE8" w:rsidRPr="00094FE8" w:rsidRDefault="00094FE8" w:rsidP="00094FE8">
            <w:pPr>
              <w:spacing w:after="0" w:line="240" w:lineRule="auto"/>
              <w:jc w:val="right"/>
              <w:rPr>
                <w:rFonts w:ascii="Arial" w:eastAsia="Times New Roman" w:hAnsi="Arial" w:cs="Arial"/>
                <w:iCs/>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vAlign w:val="center"/>
          </w:tcPr>
          <w:p w14:paraId="5E8120D0" w14:textId="77777777" w:rsidR="00094FE8" w:rsidRPr="00094FE8" w:rsidRDefault="00094FE8" w:rsidP="00094FE8">
            <w:pPr>
              <w:spacing w:after="0" w:line="240" w:lineRule="auto"/>
              <w:rPr>
                <w:rFonts w:ascii="Arial" w:eastAsia="Times New Roman" w:hAnsi="Arial" w:cs="Arial"/>
                <w:iCs/>
                <w:color w:val="000000"/>
                <w:sz w:val="17"/>
                <w:szCs w:val="17"/>
                <w:lang w:eastAsia="it-IT"/>
              </w:rPr>
            </w:pPr>
            <w:r w:rsidRPr="00094FE8">
              <w:rPr>
                <w:rFonts w:ascii="Arial" w:eastAsia="Times New Roman" w:hAnsi="Arial" w:cs="Arial"/>
                <w:iCs/>
                <w:color w:val="000000"/>
                <w:sz w:val="17"/>
                <w:szCs w:val="17"/>
                <w:lang w:eastAsia="it-IT"/>
              </w:rPr>
              <w:t>No</w:t>
            </w:r>
          </w:p>
        </w:tc>
        <w:tc>
          <w:tcPr>
            <w:tcW w:w="160" w:type="pct"/>
            <w:vAlign w:val="center"/>
          </w:tcPr>
          <w:p w14:paraId="1AD4A8B3" w14:textId="77777777" w:rsidR="00094FE8" w:rsidRPr="00094FE8" w:rsidRDefault="00094FE8" w:rsidP="00094FE8">
            <w:pPr>
              <w:spacing w:after="0" w:line="240" w:lineRule="auto"/>
              <w:jc w:val="right"/>
              <w:rPr>
                <w:rFonts w:ascii="Arial" w:eastAsia="Times New Roman" w:hAnsi="Arial" w:cs="Arial"/>
                <w:iCs/>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6" w:type="pct"/>
            <w:tcBorders>
              <w:right w:val="double" w:sz="6" w:space="0" w:color="000000"/>
            </w:tcBorders>
            <w:vAlign w:val="center"/>
          </w:tcPr>
          <w:p w14:paraId="6B58AC66" w14:textId="77777777" w:rsidR="00094FE8" w:rsidRPr="00094FE8" w:rsidRDefault="00094FE8" w:rsidP="00094FE8">
            <w:pPr>
              <w:spacing w:after="0" w:line="240" w:lineRule="auto"/>
              <w:rPr>
                <w:rFonts w:ascii="Arial" w:eastAsia="Times New Roman" w:hAnsi="Arial" w:cs="Arial"/>
                <w:iCs/>
                <w:color w:val="000000"/>
                <w:sz w:val="17"/>
                <w:szCs w:val="17"/>
                <w:lang w:eastAsia="it-IT"/>
              </w:rPr>
            </w:pPr>
            <w:r w:rsidRPr="00094FE8">
              <w:rPr>
                <w:rFonts w:ascii="Arial" w:eastAsia="Times New Roman" w:hAnsi="Arial" w:cs="Arial"/>
                <w:iCs/>
                <w:color w:val="000000"/>
                <w:sz w:val="17"/>
                <w:szCs w:val="17"/>
                <w:lang w:eastAsia="it-IT"/>
              </w:rPr>
              <w:t>Na</w:t>
            </w:r>
          </w:p>
        </w:tc>
      </w:tr>
      <w:tr w:rsidR="00094FE8" w:rsidRPr="00094FE8" w14:paraId="39AE90D3" w14:textId="77777777" w:rsidTr="00094FE8">
        <w:trPr>
          <w:trHeight w:val="227"/>
        </w:trPr>
        <w:tc>
          <w:tcPr>
            <w:tcW w:w="1409" w:type="pct"/>
            <w:tcBorders>
              <w:left w:val="double" w:sz="6" w:space="0" w:color="auto"/>
              <w:bottom w:val="double" w:sz="6" w:space="0" w:color="000000"/>
              <w:right w:val="single" w:sz="4" w:space="0" w:color="000000"/>
            </w:tcBorders>
            <w:shd w:val="clear" w:color="auto" w:fill="DAEEF3"/>
            <w:noWrap/>
            <w:tcMar>
              <w:top w:w="20" w:type="dxa"/>
              <w:left w:w="20" w:type="dxa"/>
              <w:bottom w:w="0" w:type="dxa"/>
              <w:right w:w="20" w:type="dxa"/>
            </w:tcMar>
            <w:vAlign w:val="center"/>
          </w:tcPr>
          <w:p w14:paraId="368FB79C"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 xml:space="preserve">i) Assenza perdite </w:t>
            </w:r>
            <w:proofErr w:type="spellStart"/>
            <w:r w:rsidRPr="00094FE8">
              <w:rPr>
                <w:rFonts w:ascii="Arial" w:eastAsia="Times New Roman" w:hAnsi="Arial" w:cs="Arial"/>
                <w:color w:val="000000"/>
                <w:sz w:val="17"/>
                <w:szCs w:val="17"/>
                <w:lang w:eastAsia="it-IT"/>
              </w:rPr>
              <w:t>comb</w:t>
            </w:r>
            <w:proofErr w:type="spellEnd"/>
            <w:r w:rsidRPr="00094FE8">
              <w:rPr>
                <w:rFonts w:ascii="Arial" w:eastAsia="Times New Roman" w:hAnsi="Arial" w:cs="Arial"/>
                <w:color w:val="000000"/>
                <w:sz w:val="17"/>
                <w:szCs w:val="17"/>
                <w:lang w:eastAsia="it-IT"/>
              </w:rPr>
              <w:t>. (esame visivo)</w:t>
            </w:r>
          </w:p>
        </w:tc>
        <w:tc>
          <w:tcPr>
            <w:tcW w:w="128" w:type="pct"/>
            <w:tcBorders>
              <w:left w:val="nil"/>
              <w:bottom w:val="double" w:sz="6" w:space="0" w:color="000000"/>
            </w:tcBorders>
            <w:noWrap/>
            <w:tcMar>
              <w:top w:w="20" w:type="dxa"/>
              <w:left w:w="20" w:type="dxa"/>
              <w:bottom w:w="0" w:type="dxa"/>
              <w:right w:w="20" w:type="dxa"/>
            </w:tcMar>
            <w:vAlign w:val="center"/>
          </w:tcPr>
          <w:p w14:paraId="4283ACE5" w14:textId="77777777" w:rsidR="00094FE8" w:rsidRPr="00094FE8" w:rsidRDefault="00094FE8" w:rsidP="00094FE8">
            <w:pPr>
              <w:spacing w:after="0" w:line="240" w:lineRule="auto"/>
              <w:jc w:val="right"/>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tcBorders>
              <w:left w:val="nil"/>
              <w:bottom w:val="double" w:sz="6" w:space="0" w:color="000000"/>
            </w:tcBorders>
            <w:vAlign w:val="center"/>
          </w:tcPr>
          <w:p w14:paraId="508CA322"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Si</w:t>
            </w:r>
          </w:p>
        </w:tc>
        <w:tc>
          <w:tcPr>
            <w:tcW w:w="160" w:type="pct"/>
            <w:tcBorders>
              <w:bottom w:val="double" w:sz="6" w:space="0" w:color="000000"/>
            </w:tcBorders>
            <w:vAlign w:val="center"/>
          </w:tcPr>
          <w:p w14:paraId="3E5B364E" w14:textId="77777777" w:rsidR="00094FE8" w:rsidRPr="00094FE8" w:rsidRDefault="00094FE8" w:rsidP="00094FE8">
            <w:pPr>
              <w:spacing w:after="0" w:line="240" w:lineRule="auto"/>
              <w:jc w:val="right"/>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0" w:type="pct"/>
            <w:tcBorders>
              <w:bottom w:val="double" w:sz="6" w:space="0" w:color="000000"/>
            </w:tcBorders>
            <w:vAlign w:val="center"/>
          </w:tcPr>
          <w:p w14:paraId="4C3F17D7"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w:t>
            </w:r>
          </w:p>
        </w:tc>
        <w:tc>
          <w:tcPr>
            <w:tcW w:w="160" w:type="pct"/>
            <w:tcBorders>
              <w:bottom w:val="double" w:sz="6" w:space="0" w:color="000000"/>
            </w:tcBorders>
            <w:vAlign w:val="center"/>
          </w:tcPr>
          <w:p w14:paraId="2B827437" w14:textId="77777777" w:rsidR="00094FE8" w:rsidRPr="00094FE8" w:rsidRDefault="00094FE8" w:rsidP="00094FE8">
            <w:pPr>
              <w:spacing w:after="0" w:line="240" w:lineRule="auto"/>
              <w:jc w:val="right"/>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0" w:type="pct"/>
            <w:tcBorders>
              <w:bottom w:val="double" w:sz="6" w:space="0" w:color="000000"/>
              <w:right w:val="single" w:sz="4" w:space="0" w:color="000000"/>
            </w:tcBorders>
            <w:vAlign w:val="center"/>
          </w:tcPr>
          <w:p w14:paraId="46B1250B" w14:textId="77777777" w:rsidR="00094FE8" w:rsidRPr="00094FE8" w:rsidRDefault="00094FE8" w:rsidP="00094FE8">
            <w:pPr>
              <w:spacing w:after="0" w:line="240" w:lineRule="auto"/>
              <w:rPr>
                <w:rFonts w:ascii="Arial" w:eastAsia="Times New Roman" w:hAnsi="Arial" w:cs="Arial"/>
                <w:color w:val="000000"/>
                <w:sz w:val="17"/>
                <w:szCs w:val="17"/>
                <w:lang w:eastAsia="it-IT"/>
              </w:rPr>
            </w:pPr>
            <w:proofErr w:type="spellStart"/>
            <w:r w:rsidRPr="00094FE8">
              <w:rPr>
                <w:rFonts w:ascii="Arial" w:eastAsia="Times New Roman" w:hAnsi="Arial" w:cs="Arial"/>
                <w:color w:val="000000"/>
                <w:sz w:val="17"/>
                <w:szCs w:val="17"/>
                <w:lang w:eastAsia="it-IT"/>
              </w:rPr>
              <w:t>Nc</w:t>
            </w:r>
            <w:proofErr w:type="spellEnd"/>
          </w:p>
        </w:tc>
        <w:tc>
          <w:tcPr>
            <w:tcW w:w="1859" w:type="pct"/>
            <w:tcBorders>
              <w:left w:val="nil"/>
              <w:bottom w:val="double" w:sz="6" w:space="0" w:color="000000"/>
              <w:right w:val="single" w:sz="4" w:space="0" w:color="auto"/>
            </w:tcBorders>
            <w:shd w:val="clear" w:color="auto" w:fill="DAEEF3"/>
            <w:noWrap/>
            <w:tcMar>
              <w:top w:w="20" w:type="dxa"/>
              <w:left w:w="20" w:type="dxa"/>
              <w:bottom w:w="0" w:type="dxa"/>
              <w:right w:w="20" w:type="dxa"/>
            </w:tcMar>
            <w:vAlign w:val="center"/>
          </w:tcPr>
          <w:p w14:paraId="14E6E047" w14:textId="77777777" w:rsidR="00094FE8" w:rsidRPr="00094FE8" w:rsidRDefault="00094FE8" w:rsidP="00094FE8">
            <w:pPr>
              <w:spacing w:after="0" w:line="240" w:lineRule="auto"/>
              <w:rPr>
                <w:rFonts w:ascii="Arial" w:eastAsia="Times New Roman" w:hAnsi="Arial" w:cs="Arial"/>
                <w:iCs/>
                <w:color w:val="000000"/>
                <w:sz w:val="17"/>
                <w:szCs w:val="17"/>
                <w:lang w:eastAsia="it-IT"/>
              </w:rPr>
            </w:pPr>
            <w:r w:rsidRPr="00094FE8">
              <w:rPr>
                <w:rFonts w:ascii="Arial" w:eastAsia="Times New Roman" w:hAnsi="Arial" w:cs="Arial"/>
                <w:iCs/>
                <w:color w:val="000000"/>
                <w:sz w:val="17"/>
                <w:szCs w:val="17"/>
                <w:lang w:eastAsia="it-IT"/>
              </w:rPr>
              <w:t>j) Sistema regolazione  temp. ambiente funzionante</w:t>
            </w:r>
          </w:p>
        </w:tc>
        <w:tc>
          <w:tcPr>
            <w:tcW w:w="128" w:type="pct"/>
            <w:tcBorders>
              <w:left w:val="single" w:sz="4" w:space="0" w:color="auto"/>
              <w:bottom w:val="double" w:sz="6" w:space="0" w:color="000000"/>
            </w:tcBorders>
            <w:vAlign w:val="center"/>
          </w:tcPr>
          <w:p w14:paraId="7836CFFE" w14:textId="77777777" w:rsidR="00094FE8" w:rsidRPr="00094FE8" w:rsidRDefault="00094FE8" w:rsidP="00094FE8">
            <w:pPr>
              <w:spacing w:after="0" w:line="240" w:lineRule="auto"/>
              <w:jc w:val="right"/>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tcBorders>
              <w:bottom w:val="double" w:sz="6" w:space="0" w:color="000000"/>
            </w:tcBorders>
            <w:vAlign w:val="center"/>
          </w:tcPr>
          <w:p w14:paraId="69D6390F"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Si</w:t>
            </w:r>
          </w:p>
        </w:tc>
        <w:tc>
          <w:tcPr>
            <w:tcW w:w="128" w:type="pct"/>
            <w:tcBorders>
              <w:bottom w:val="double" w:sz="6" w:space="0" w:color="000000"/>
            </w:tcBorders>
            <w:vAlign w:val="center"/>
          </w:tcPr>
          <w:p w14:paraId="5A57E2F8" w14:textId="77777777" w:rsidR="00094FE8" w:rsidRPr="00094FE8" w:rsidRDefault="00094FE8" w:rsidP="00094FE8">
            <w:pPr>
              <w:spacing w:after="0" w:line="240" w:lineRule="auto"/>
              <w:jc w:val="right"/>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tcBorders>
              <w:bottom w:val="double" w:sz="6" w:space="0" w:color="000000"/>
            </w:tcBorders>
            <w:vAlign w:val="center"/>
          </w:tcPr>
          <w:p w14:paraId="78AB1ADC"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w:t>
            </w:r>
          </w:p>
        </w:tc>
        <w:tc>
          <w:tcPr>
            <w:tcW w:w="160" w:type="pct"/>
            <w:tcBorders>
              <w:bottom w:val="double" w:sz="6" w:space="0" w:color="000000"/>
            </w:tcBorders>
            <w:vAlign w:val="center"/>
          </w:tcPr>
          <w:p w14:paraId="573250CC" w14:textId="77777777" w:rsidR="00094FE8" w:rsidRPr="00094FE8" w:rsidRDefault="00094FE8" w:rsidP="00094FE8">
            <w:pPr>
              <w:spacing w:after="0" w:line="240" w:lineRule="auto"/>
              <w:jc w:val="right"/>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6" w:type="pct"/>
            <w:tcBorders>
              <w:bottom w:val="double" w:sz="6" w:space="0" w:color="000000"/>
              <w:right w:val="double" w:sz="6" w:space="0" w:color="000000"/>
            </w:tcBorders>
            <w:vAlign w:val="center"/>
          </w:tcPr>
          <w:p w14:paraId="40528B16" w14:textId="77777777" w:rsidR="00094FE8" w:rsidRPr="00094FE8" w:rsidRDefault="00094FE8" w:rsidP="00094FE8">
            <w:pPr>
              <w:spacing w:after="0" w:line="240" w:lineRule="auto"/>
              <w:rPr>
                <w:rFonts w:ascii="Arial" w:eastAsia="Times New Roman" w:hAnsi="Arial" w:cs="Arial"/>
                <w:color w:val="000000"/>
                <w:sz w:val="17"/>
                <w:szCs w:val="17"/>
                <w:lang w:eastAsia="it-IT"/>
              </w:rPr>
            </w:pPr>
            <w:proofErr w:type="spellStart"/>
            <w:r w:rsidRPr="00094FE8">
              <w:rPr>
                <w:rFonts w:ascii="Arial" w:eastAsia="Times New Roman" w:hAnsi="Arial" w:cs="Arial"/>
                <w:color w:val="000000"/>
                <w:sz w:val="17"/>
                <w:szCs w:val="17"/>
                <w:lang w:eastAsia="it-IT"/>
              </w:rPr>
              <w:t>Nc</w:t>
            </w:r>
            <w:proofErr w:type="spellEnd"/>
          </w:p>
        </w:tc>
      </w:tr>
    </w:tbl>
    <w:p w14:paraId="78F6D394" w14:textId="77777777" w:rsidR="00094FE8" w:rsidRPr="00094FE8" w:rsidRDefault="00094FE8" w:rsidP="00094FE8">
      <w:pPr>
        <w:spacing w:after="0" w:line="240" w:lineRule="auto"/>
        <w:rPr>
          <w:rFonts w:ascii="Times New Roman" w:eastAsia="Times New Roman" w:hAnsi="Times New Roman"/>
          <w:sz w:val="4"/>
          <w:szCs w:val="4"/>
          <w:lang w:eastAsia="it-IT"/>
        </w:rPr>
      </w:pPr>
    </w:p>
    <w:tbl>
      <w:tblPr>
        <w:tblW w:w="5405" w:type="pct"/>
        <w:tblInd w:w="-544" w:type="dxa"/>
        <w:tblLayout w:type="fixed"/>
        <w:tblCellMar>
          <w:left w:w="28" w:type="dxa"/>
          <w:right w:w="28" w:type="dxa"/>
        </w:tblCellMar>
        <w:tblLook w:val="0000" w:firstRow="0" w:lastRow="0" w:firstColumn="0" w:lastColumn="0" w:noHBand="0" w:noVBand="0"/>
      </w:tblPr>
      <w:tblGrid>
        <w:gridCol w:w="3093"/>
        <w:gridCol w:w="280"/>
        <w:gridCol w:w="280"/>
        <w:gridCol w:w="351"/>
        <w:gridCol w:w="351"/>
        <w:gridCol w:w="351"/>
        <w:gridCol w:w="351"/>
        <w:gridCol w:w="4078"/>
        <w:gridCol w:w="280"/>
        <w:gridCol w:w="280"/>
        <w:gridCol w:w="280"/>
        <w:gridCol w:w="280"/>
        <w:gridCol w:w="351"/>
        <w:gridCol w:w="351"/>
      </w:tblGrid>
      <w:tr w:rsidR="00094FE8" w:rsidRPr="00094FE8" w14:paraId="4E5435C5" w14:textId="77777777" w:rsidTr="00094FE8">
        <w:trPr>
          <w:trHeight w:val="227"/>
        </w:trPr>
        <w:tc>
          <w:tcPr>
            <w:tcW w:w="5000" w:type="pct"/>
            <w:gridSpan w:val="14"/>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301FC84E" w14:textId="77777777" w:rsidR="00094FE8" w:rsidRPr="00094FE8" w:rsidRDefault="00094FE8" w:rsidP="00094FE8">
            <w:pPr>
              <w:spacing w:after="0" w:line="240" w:lineRule="auto"/>
              <w:jc w:val="center"/>
              <w:rPr>
                <w:rFonts w:ascii="Arial" w:eastAsia="Times New Roman" w:hAnsi="Arial" w:cs="Arial"/>
                <w:b/>
                <w:bCs/>
                <w:i/>
                <w:iCs/>
                <w:color w:val="000000"/>
                <w:sz w:val="18"/>
                <w:szCs w:val="18"/>
                <w:lang w:eastAsia="it-IT"/>
              </w:rPr>
            </w:pPr>
            <w:r w:rsidRPr="00094FE8">
              <w:rPr>
                <w:rFonts w:ascii="Arial" w:eastAsia="Times New Roman" w:hAnsi="Arial" w:cs="Arial"/>
                <w:b/>
                <w:bCs/>
                <w:i/>
                <w:iCs/>
                <w:color w:val="000000"/>
                <w:sz w:val="18"/>
                <w:szCs w:val="18"/>
                <w:lang w:eastAsia="it-IT"/>
              </w:rPr>
              <w:t>4. STATO DELLA DOCUMENTAZIONE</w:t>
            </w:r>
          </w:p>
        </w:tc>
      </w:tr>
      <w:tr w:rsidR="00094FE8" w:rsidRPr="00094FE8" w14:paraId="33216BD8" w14:textId="77777777" w:rsidTr="00094FE8">
        <w:trPr>
          <w:cantSplit/>
          <w:trHeight w:val="227"/>
        </w:trPr>
        <w:tc>
          <w:tcPr>
            <w:tcW w:w="1411" w:type="pct"/>
            <w:tcBorders>
              <w:top w:val="single" w:sz="4" w:space="0" w:color="auto"/>
              <w:left w:val="double" w:sz="6" w:space="0" w:color="auto"/>
              <w:right w:val="single" w:sz="4" w:space="0" w:color="000000"/>
            </w:tcBorders>
            <w:shd w:val="clear" w:color="auto" w:fill="DAEEF3"/>
            <w:noWrap/>
            <w:tcMar>
              <w:top w:w="20" w:type="dxa"/>
              <w:left w:w="20" w:type="dxa"/>
              <w:bottom w:w="0" w:type="dxa"/>
              <w:right w:w="20" w:type="dxa"/>
            </w:tcMar>
            <w:vAlign w:val="center"/>
          </w:tcPr>
          <w:p w14:paraId="0F9FB3D1"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 Libretto di impianto presente</w:t>
            </w:r>
          </w:p>
        </w:tc>
        <w:tc>
          <w:tcPr>
            <w:tcW w:w="128" w:type="pct"/>
            <w:tcBorders>
              <w:top w:val="single" w:sz="4" w:space="0" w:color="auto"/>
              <w:left w:val="nil"/>
              <w:right w:val="nil"/>
            </w:tcBorders>
            <w:noWrap/>
            <w:tcMar>
              <w:top w:w="20" w:type="dxa"/>
              <w:left w:w="20" w:type="dxa"/>
              <w:bottom w:w="0" w:type="dxa"/>
              <w:right w:w="20" w:type="dxa"/>
            </w:tcMar>
            <w:vAlign w:val="center"/>
          </w:tcPr>
          <w:p w14:paraId="7CC205F4"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tcBorders>
              <w:top w:val="single" w:sz="4" w:space="0" w:color="auto"/>
              <w:left w:val="nil"/>
              <w:right w:val="nil"/>
            </w:tcBorders>
            <w:vAlign w:val="center"/>
          </w:tcPr>
          <w:p w14:paraId="3A6B6836"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Si</w:t>
            </w:r>
          </w:p>
        </w:tc>
        <w:tc>
          <w:tcPr>
            <w:tcW w:w="320" w:type="pct"/>
            <w:gridSpan w:val="2"/>
            <w:tcBorders>
              <w:top w:val="nil"/>
              <w:left w:val="nil"/>
              <w:right w:val="nil"/>
            </w:tcBorders>
            <w:noWrap/>
            <w:tcMar>
              <w:top w:w="20" w:type="dxa"/>
              <w:left w:w="20" w:type="dxa"/>
              <w:bottom w:w="0" w:type="dxa"/>
              <w:right w:w="20" w:type="dxa"/>
            </w:tcMar>
            <w:vAlign w:val="center"/>
          </w:tcPr>
          <w:p w14:paraId="4589C226" w14:textId="77777777" w:rsidR="00094FE8" w:rsidRPr="00094FE8" w:rsidRDefault="00094FE8" w:rsidP="00094FE8">
            <w:pPr>
              <w:spacing w:after="0" w:line="240" w:lineRule="auto"/>
              <w:rPr>
                <w:rFonts w:ascii="Arial" w:eastAsia="Times New Roman" w:hAnsi="Arial" w:cs="Arial"/>
                <w:color w:val="000000"/>
                <w:sz w:val="17"/>
                <w:szCs w:val="17"/>
                <w:lang w:eastAsia="it-IT"/>
              </w:rPr>
            </w:pPr>
          </w:p>
        </w:tc>
        <w:tc>
          <w:tcPr>
            <w:tcW w:w="160" w:type="pct"/>
            <w:tcBorders>
              <w:top w:val="single" w:sz="4" w:space="0" w:color="auto"/>
              <w:left w:val="nil"/>
            </w:tcBorders>
            <w:noWrap/>
            <w:tcMar>
              <w:top w:w="20" w:type="dxa"/>
              <w:left w:w="20" w:type="dxa"/>
              <w:bottom w:w="0" w:type="dxa"/>
              <w:right w:w="20" w:type="dxa"/>
            </w:tcMar>
            <w:vAlign w:val="center"/>
          </w:tcPr>
          <w:p w14:paraId="50EA002C"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0" w:type="pct"/>
            <w:tcBorders>
              <w:top w:val="single" w:sz="4" w:space="0" w:color="auto"/>
              <w:right w:val="single" w:sz="4" w:space="0" w:color="000000"/>
            </w:tcBorders>
            <w:vAlign w:val="center"/>
          </w:tcPr>
          <w:p w14:paraId="3C15860E"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w:t>
            </w:r>
          </w:p>
        </w:tc>
        <w:tc>
          <w:tcPr>
            <w:tcW w:w="1861" w:type="pct"/>
            <w:tcBorders>
              <w:top w:val="single" w:sz="4" w:space="0" w:color="000000"/>
              <w:left w:val="single" w:sz="4" w:space="0" w:color="000000"/>
              <w:right w:val="single" w:sz="4" w:space="0" w:color="auto"/>
            </w:tcBorders>
            <w:shd w:val="clear" w:color="auto" w:fill="DAEEF3"/>
            <w:noWrap/>
            <w:tcMar>
              <w:top w:w="20" w:type="dxa"/>
              <w:left w:w="20" w:type="dxa"/>
              <w:bottom w:w="0" w:type="dxa"/>
              <w:right w:w="20" w:type="dxa"/>
            </w:tcMar>
            <w:vAlign w:val="center"/>
          </w:tcPr>
          <w:p w14:paraId="20C49A69" w14:textId="77777777" w:rsidR="00094FE8" w:rsidRPr="00094FE8" w:rsidRDefault="00094FE8" w:rsidP="00094FE8">
            <w:pPr>
              <w:spacing w:after="0" w:line="240" w:lineRule="auto"/>
              <w:rPr>
                <w:rFonts w:ascii="Arial" w:eastAsia="Times New Roman" w:hAnsi="Arial" w:cs="Arial"/>
                <w:iCs/>
                <w:color w:val="000000"/>
                <w:sz w:val="17"/>
                <w:szCs w:val="17"/>
                <w:lang w:eastAsia="it-IT"/>
              </w:rPr>
            </w:pPr>
            <w:r w:rsidRPr="00094FE8">
              <w:rPr>
                <w:rFonts w:ascii="Arial" w:eastAsia="Times New Roman" w:hAnsi="Arial" w:cs="Arial"/>
                <w:color w:val="000000"/>
                <w:sz w:val="17"/>
                <w:szCs w:val="17"/>
                <w:lang w:eastAsia="it-IT"/>
              </w:rPr>
              <w:t>b) Libretto di impianto compilato in tutte le sue parti</w:t>
            </w:r>
          </w:p>
        </w:tc>
        <w:tc>
          <w:tcPr>
            <w:tcW w:w="128" w:type="pct"/>
            <w:tcBorders>
              <w:top w:val="single" w:sz="4" w:space="0" w:color="auto"/>
              <w:left w:val="single" w:sz="4" w:space="0" w:color="auto"/>
            </w:tcBorders>
            <w:vAlign w:val="center"/>
          </w:tcPr>
          <w:p w14:paraId="31646106"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tcBorders>
              <w:top w:val="single" w:sz="4" w:space="0" w:color="auto"/>
            </w:tcBorders>
            <w:vAlign w:val="center"/>
          </w:tcPr>
          <w:p w14:paraId="72EAE377" w14:textId="77777777" w:rsidR="00094FE8" w:rsidRPr="00094FE8" w:rsidRDefault="00094FE8" w:rsidP="00094FE8">
            <w:pPr>
              <w:spacing w:after="0" w:line="240" w:lineRule="auto"/>
              <w:rPr>
                <w:rFonts w:ascii="Arial" w:eastAsia="Times New Roman" w:hAnsi="Arial" w:cs="Arial"/>
                <w:iCs/>
                <w:color w:val="000000"/>
                <w:sz w:val="17"/>
                <w:szCs w:val="17"/>
                <w:lang w:eastAsia="it-IT"/>
              </w:rPr>
            </w:pPr>
            <w:r w:rsidRPr="00094FE8">
              <w:rPr>
                <w:rFonts w:ascii="Arial" w:eastAsia="Times New Roman" w:hAnsi="Arial" w:cs="Arial"/>
                <w:iCs/>
                <w:color w:val="000000"/>
                <w:sz w:val="17"/>
                <w:szCs w:val="17"/>
                <w:lang w:eastAsia="it-IT"/>
              </w:rPr>
              <w:t>Si</w:t>
            </w:r>
          </w:p>
        </w:tc>
        <w:tc>
          <w:tcPr>
            <w:tcW w:w="256" w:type="pct"/>
            <w:gridSpan w:val="2"/>
            <w:tcBorders>
              <w:top w:val="single" w:sz="4" w:space="0" w:color="auto"/>
            </w:tcBorders>
            <w:vAlign w:val="center"/>
          </w:tcPr>
          <w:p w14:paraId="38254697" w14:textId="77777777" w:rsidR="00094FE8" w:rsidRPr="00094FE8" w:rsidRDefault="00094FE8" w:rsidP="00094FE8">
            <w:pPr>
              <w:spacing w:after="0" w:line="240" w:lineRule="auto"/>
              <w:rPr>
                <w:rFonts w:ascii="Arial" w:eastAsia="Times New Roman" w:hAnsi="Arial" w:cs="Arial"/>
                <w:iCs/>
                <w:color w:val="000000"/>
                <w:sz w:val="17"/>
                <w:szCs w:val="17"/>
                <w:lang w:eastAsia="it-IT"/>
              </w:rPr>
            </w:pPr>
          </w:p>
        </w:tc>
        <w:tc>
          <w:tcPr>
            <w:tcW w:w="160" w:type="pct"/>
            <w:tcBorders>
              <w:top w:val="single" w:sz="4" w:space="0" w:color="auto"/>
            </w:tcBorders>
            <w:vAlign w:val="center"/>
          </w:tcPr>
          <w:p w14:paraId="0911DA29"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0" w:type="pct"/>
            <w:tcBorders>
              <w:top w:val="single" w:sz="4" w:space="0" w:color="auto"/>
              <w:right w:val="double" w:sz="6" w:space="0" w:color="000000"/>
            </w:tcBorders>
            <w:vAlign w:val="center"/>
          </w:tcPr>
          <w:p w14:paraId="0CEB1F6E" w14:textId="77777777" w:rsidR="00094FE8" w:rsidRPr="00094FE8" w:rsidRDefault="00094FE8" w:rsidP="00094FE8">
            <w:pPr>
              <w:spacing w:after="0" w:line="240" w:lineRule="auto"/>
              <w:rPr>
                <w:rFonts w:ascii="Arial" w:eastAsia="Times New Roman" w:hAnsi="Arial" w:cs="Arial"/>
                <w:iCs/>
                <w:color w:val="000000"/>
                <w:sz w:val="17"/>
                <w:szCs w:val="17"/>
                <w:lang w:eastAsia="it-IT"/>
              </w:rPr>
            </w:pPr>
            <w:r w:rsidRPr="00094FE8">
              <w:rPr>
                <w:rFonts w:ascii="Arial" w:eastAsia="Times New Roman" w:hAnsi="Arial" w:cs="Arial"/>
                <w:iCs/>
                <w:color w:val="000000"/>
                <w:sz w:val="17"/>
                <w:szCs w:val="17"/>
                <w:lang w:eastAsia="it-IT"/>
              </w:rPr>
              <w:t>No</w:t>
            </w:r>
          </w:p>
        </w:tc>
      </w:tr>
      <w:tr w:rsidR="00094FE8" w:rsidRPr="00094FE8" w14:paraId="1C95AA8E" w14:textId="77777777" w:rsidTr="00094FE8">
        <w:trPr>
          <w:trHeight w:val="227"/>
        </w:trPr>
        <w:tc>
          <w:tcPr>
            <w:tcW w:w="1411" w:type="pct"/>
            <w:tcBorders>
              <w:left w:val="double" w:sz="6" w:space="0" w:color="auto"/>
              <w:right w:val="single" w:sz="4" w:space="0" w:color="000000"/>
            </w:tcBorders>
            <w:shd w:val="clear" w:color="auto" w:fill="DAEEF3"/>
            <w:noWrap/>
            <w:tcMar>
              <w:top w:w="20" w:type="dxa"/>
              <w:left w:w="20" w:type="dxa"/>
              <w:bottom w:w="0" w:type="dxa"/>
              <w:right w:w="20" w:type="dxa"/>
            </w:tcMar>
            <w:vAlign w:val="center"/>
          </w:tcPr>
          <w:p w14:paraId="24330FBE"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 Dic. conformità/rispondenza presente</w:t>
            </w:r>
          </w:p>
        </w:tc>
        <w:tc>
          <w:tcPr>
            <w:tcW w:w="128" w:type="pct"/>
            <w:tcBorders>
              <w:left w:val="nil"/>
            </w:tcBorders>
            <w:vAlign w:val="center"/>
          </w:tcPr>
          <w:p w14:paraId="55EFB06F"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tcBorders>
              <w:left w:val="nil"/>
            </w:tcBorders>
            <w:vAlign w:val="center"/>
          </w:tcPr>
          <w:p w14:paraId="675065F1"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Si</w:t>
            </w:r>
          </w:p>
        </w:tc>
        <w:tc>
          <w:tcPr>
            <w:tcW w:w="320" w:type="pct"/>
            <w:gridSpan w:val="2"/>
            <w:tcBorders>
              <w:left w:val="nil"/>
            </w:tcBorders>
            <w:vAlign w:val="center"/>
          </w:tcPr>
          <w:p w14:paraId="1263C3AB" w14:textId="77777777" w:rsidR="00094FE8" w:rsidRPr="00094FE8" w:rsidRDefault="00094FE8" w:rsidP="00094FE8">
            <w:pPr>
              <w:spacing w:after="0" w:line="240" w:lineRule="auto"/>
              <w:rPr>
                <w:rFonts w:ascii="Arial" w:eastAsia="Times New Roman" w:hAnsi="Arial" w:cs="Arial"/>
                <w:color w:val="000000"/>
                <w:sz w:val="17"/>
                <w:szCs w:val="17"/>
                <w:lang w:eastAsia="it-IT"/>
              </w:rPr>
            </w:pPr>
          </w:p>
        </w:tc>
        <w:tc>
          <w:tcPr>
            <w:tcW w:w="160" w:type="pct"/>
            <w:vAlign w:val="center"/>
          </w:tcPr>
          <w:p w14:paraId="185626EE"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0" w:type="pct"/>
            <w:tcBorders>
              <w:right w:val="single" w:sz="4" w:space="0" w:color="000000"/>
            </w:tcBorders>
            <w:vAlign w:val="center"/>
          </w:tcPr>
          <w:p w14:paraId="3C202797"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w:t>
            </w:r>
          </w:p>
        </w:tc>
        <w:tc>
          <w:tcPr>
            <w:tcW w:w="1861" w:type="pct"/>
            <w:tcBorders>
              <w:left w:val="nil"/>
              <w:right w:val="single" w:sz="4" w:space="0" w:color="auto"/>
            </w:tcBorders>
            <w:shd w:val="clear" w:color="auto" w:fill="DAEEF3"/>
            <w:noWrap/>
            <w:tcMar>
              <w:top w:w="20" w:type="dxa"/>
              <w:left w:w="20" w:type="dxa"/>
              <w:bottom w:w="0" w:type="dxa"/>
              <w:right w:w="20" w:type="dxa"/>
            </w:tcMar>
            <w:vAlign w:val="center"/>
          </w:tcPr>
          <w:p w14:paraId="389BAF5C"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d) Libretti uso/manutenzione generatore presenti</w:t>
            </w:r>
          </w:p>
        </w:tc>
        <w:tc>
          <w:tcPr>
            <w:tcW w:w="128" w:type="pct"/>
            <w:tcBorders>
              <w:left w:val="single" w:sz="4" w:space="0" w:color="auto"/>
            </w:tcBorders>
            <w:noWrap/>
            <w:tcMar>
              <w:top w:w="20" w:type="dxa"/>
              <w:left w:w="20" w:type="dxa"/>
              <w:bottom w:w="0" w:type="dxa"/>
              <w:right w:w="20" w:type="dxa"/>
            </w:tcMar>
            <w:vAlign w:val="center"/>
          </w:tcPr>
          <w:p w14:paraId="47A33EA7"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vAlign w:val="center"/>
          </w:tcPr>
          <w:p w14:paraId="5CA76B87"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Si</w:t>
            </w:r>
          </w:p>
        </w:tc>
        <w:tc>
          <w:tcPr>
            <w:tcW w:w="256" w:type="pct"/>
            <w:gridSpan w:val="2"/>
            <w:vAlign w:val="center"/>
          </w:tcPr>
          <w:p w14:paraId="1DD4F23C" w14:textId="77777777" w:rsidR="00094FE8" w:rsidRPr="00094FE8" w:rsidRDefault="00094FE8" w:rsidP="00094FE8">
            <w:pPr>
              <w:spacing w:after="0" w:line="240" w:lineRule="auto"/>
              <w:rPr>
                <w:rFonts w:ascii="Arial" w:eastAsia="Times New Roman" w:hAnsi="Arial" w:cs="Arial"/>
                <w:color w:val="000000"/>
                <w:sz w:val="17"/>
                <w:szCs w:val="17"/>
                <w:lang w:eastAsia="it-IT"/>
              </w:rPr>
            </w:pPr>
          </w:p>
        </w:tc>
        <w:tc>
          <w:tcPr>
            <w:tcW w:w="160" w:type="pct"/>
            <w:vAlign w:val="center"/>
          </w:tcPr>
          <w:p w14:paraId="0D5DB99F"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0" w:type="pct"/>
            <w:tcBorders>
              <w:right w:val="double" w:sz="6" w:space="0" w:color="000000"/>
            </w:tcBorders>
            <w:vAlign w:val="center"/>
          </w:tcPr>
          <w:p w14:paraId="5FA6C9B9"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w:t>
            </w:r>
          </w:p>
        </w:tc>
      </w:tr>
      <w:tr w:rsidR="00094FE8" w:rsidRPr="00094FE8" w14:paraId="2699D84B" w14:textId="77777777" w:rsidTr="00094FE8">
        <w:trPr>
          <w:trHeight w:val="227"/>
        </w:trPr>
        <w:tc>
          <w:tcPr>
            <w:tcW w:w="1411" w:type="pct"/>
            <w:tcBorders>
              <w:left w:val="double" w:sz="6" w:space="0" w:color="auto"/>
              <w:bottom w:val="double" w:sz="6" w:space="0" w:color="000000"/>
              <w:right w:val="single" w:sz="4" w:space="0" w:color="000000"/>
            </w:tcBorders>
            <w:shd w:val="clear" w:color="auto" w:fill="DAEEF3"/>
            <w:noWrap/>
            <w:tcMar>
              <w:top w:w="20" w:type="dxa"/>
              <w:left w:w="20" w:type="dxa"/>
              <w:bottom w:w="0" w:type="dxa"/>
              <w:right w:w="20" w:type="dxa"/>
            </w:tcMar>
            <w:vAlign w:val="center"/>
          </w:tcPr>
          <w:p w14:paraId="34BCD617"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 Pratica VV.F. presente ove richiesto</w:t>
            </w:r>
          </w:p>
        </w:tc>
        <w:tc>
          <w:tcPr>
            <w:tcW w:w="128" w:type="pct"/>
            <w:tcBorders>
              <w:left w:val="nil"/>
              <w:bottom w:val="double" w:sz="6" w:space="0" w:color="000000"/>
              <w:right w:val="nil"/>
            </w:tcBorders>
            <w:noWrap/>
            <w:tcMar>
              <w:top w:w="20" w:type="dxa"/>
              <w:left w:w="20" w:type="dxa"/>
              <w:bottom w:w="0" w:type="dxa"/>
              <w:right w:w="20" w:type="dxa"/>
            </w:tcMar>
            <w:vAlign w:val="center"/>
          </w:tcPr>
          <w:p w14:paraId="4B6DF54A"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tcBorders>
              <w:left w:val="nil"/>
              <w:bottom w:val="double" w:sz="6" w:space="0" w:color="000000"/>
              <w:right w:val="nil"/>
            </w:tcBorders>
            <w:vAlign w:val="center"/>
          </w:tcPr>
          <w:p w14:paraId="5467F5EB"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Si</w:t>
            </w:r>
          </w:p>
        </w:tc>
        <w:tc>
          <w:tcPr>
            <w:tcW w:w="160" w:type="pct"/>
            <w:tcBorders>
              <w:left w:val="nil"/>
              <w:bottom w:val="double" w:sz="6" w:space="0" w:color="000000"/>
              <w:right w:val="nil"/>
            </w:tcBorders>
            <w:noWrap/>
            <w:tcMar>
              <w:top w:w="20" w:type="dxa"/>
              <w:left w:w="20" w:type="dxa"/>
              <w:bottom w:w="0" w:type="dxa"/>
              <w:right w:w="20" w:type="dxa"/>
            </w:tcMar>
            <w:vAlign w:val="center"/>
          </w:tcPr>
          <w:p w14:paraId="335210A3"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0" w:type="pct"/>
            <w:tcBorders>
              <w:left w:val="nil"/>
              <w:bottom w:val="double" w:sz="6" w:space="0" w:color="000000"/>
              <w:right w:val="nil"/>
            </w:tcBorders>
            <w:vAlign w:val="center"/>
          </w:tcPr>
          <w:p w14:paraId="6E551601"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w:t>
            </w:r>
          </w:p>
        </w:tc>
        <w:tc>
          <w:tcPr>
            <w:tcW w:w="160" w:type="pct"/>
            <w:tcBorders>
              <w:left w:val="nil"/>
              <w:bottom w:val="double" w:sz="6" w:space="0" w:color="000000"/>
            </w:tcBorders>
            <w:noWrap/>
            <w:tcMar>
              <w:top w:w="20" w:type="dxa"/>
              <w:left w:w="20" w:type="dxa"/>
              <w:bottom w:w="0" w:type="dxa"/>
              <w:right w:w="20" w:type="dxa"/>
            </w:tcMar>
            <w:vAlign w:val="center"/>
          </w:tcPr>
          <w:p w14:paraId="513A0791"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0" w:type="pct"/>
            <w:tcBorders>
              <w:bottom w:val="double" w:sz="6" w:space="0" w:color="000000"/>
              <w:right w:val="single" w:sz="4" w:space="0" w:color="000000"/>
            </w:tcBorders>
            <w:vAlign w:val="center"/>
          </w:tcPr>
          <w:p w14:paraId="3A413266"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Na</w:t>
            </w:r>
          </w:p>
        </w:tc>
        <w:tc>
          <w:tcPr>
            <w:tcW w:w="1861" w:type="pct"/>
            <w:tcBorders>
              <w:top w:val="nil"/>
              <w:left w:val="nil"/>
              <w:bottom w:val="double" w:sz="6" w:space="0" w:color="000000"/>
              <w:right w:val="single" w:sz="4" w:space="0" w:color="auto"/>
            </w:tcBorders>
            <w:shd w:val="clear" w:color="auto" w:fill="DAEEF3"/>
            <w:noWrap/>
            <w:tcMar>
              <w:top w:w="20" w:type="dxa"/>
              <w:left w:w="20" w:type="dxa"/>
              <w:bottom w:w="0" w:type="dxa"/>
              <w:right w:w="20" w:type="dxa"/>
            </w:tcMar>
            <w:vAlign w:val="center"/>
          </w:tcPr>
          <w:p w14:paraId="72373C08"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f) Pratica INAIL presente (già ISPESL)</w:t>
            </w:r>
          </w:p>
        </w:tc>
        <w:tc>
          <w:tcPr>
            <w:tcW w:w="128" w:type="pct"/>
            <w:tcBorders>
              <w:left w:val="single" w:sz="4" w:space="0" w:color="auto"/>
              <w:bottom w:val="double" w:sz="6" w:space="0" w:color="000000"/>
            </w:tcBorders>
            <w:noWrap/>
            <w:tcMar>
              <w:top w:w="20" w:type="dxa"/>
              <w:left w:w="20" w:type="dxa"/>
              <w:bottom w:w="0" w:type="dxa"/>
              <w:right w:w="20" w:type="dxa"/>
            </w:tcMar>
            <w:vAlign w:val="center"/>
          </w:tcPr>
          <w:p w14:paraId="4C06FBF6"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tcBorders>
              <w:bottom w:val="double" w:sz="6" w:space="0" w:color="000000"/>
            </w:tcBorders>
            <w:vAlign w:val="center"/>
          </w:tcPr>
          <w:p w14:paraId="42FCEC5A"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Si</w:t>
            </w:r>
          </w:p>
        </w:tc>
        <w:tc>
          <w:tcPr>
            <w:tcW w:w="128" w:type="pct"/>
            <w:tcBorders>
              <w:bottom w:val="double" w:sz="6" w:space="0" w:color="000000"/>
            </w:tcBorders>
            <w:vAlign w:val="center"/>
          </w:tcPr>
          <w:p w14:paraId="7C040651"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28" w:type="pct"/>
            <w:tcBorders>
              <w:bottom w:val="double" w:sz="6" w:space="0" w:color="000000"/>
            </w:tcBorders>
            <w:vAlign w:val="center"/>
          </w:tcPr>
          <w:p w14:paraId="41735886"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w:t>
            </w:r>
          </w:p>
        </w:tc>
        <w:tc>
          <w:tcPr>
            <w:tcW w:w="160" w:type="pct"/>
            <w:tcBorders>
              <w:bottom w:val="double" w:sz="6" w:space="0" w:color="000000"/>
            </w:tcBorders>
            <w:vAlign w:val="center"/>
          </w:tcPr>
          <w:p w14:paraId="0117D357"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60" w:type="pct"/>
            <w:tcBorders>
              <w:bottom w:val="double" w:sz="6" w:space="0" w:color="000000"/>
              <w:right w:val="double" w:sz="6" w:space="0" w:color="000000"/>
            </w:tcBorders>
            <w:vAlign w:val="center"/>
          </w:tcPr>
          <w:p w14:paraId="0A136F19"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Na</w:t>
            </w:r>
          </w:p>
        </w:tc>
      </w:tr>
    </w:tbl>
    <w:p w14:paraId="770B7BCA" w14:textId="77777777" w:rsidR="00094FE8" w:rsidRPr="00094FE8" w:rsidRDefault="00094FE8" w:rsidP="00094FE8">
      <w:pPr>
        <w:spacing w:after="0" w:line="240" w:lineRule="auto"/>
        <w:rPr>
          <w:rFonts w:ascii="Times New Roman" w:eastAsia="Times New Roman" w:hAnsi="Times New Roman"/>
          <w:sz w:val="4"/>
          <w:szCs w:val="4"/>
          <w:lang w:eastAsia="it-IT"/>
        </w:rPr>
      </w:pPr>
    </w:p>
    <w:tbl>
      <w:tblPr>
        <w:tblW w:w="5405" w:type="pct"/>
        <w:tblInd w:w="-544" w:type="dxa"/>
        <w:tblLayout w:type="fixed"/>
        <w:tblCellMar>
          <w:left w:w="28" w:type="dxa"/>
          <w:right w:w="28" w:type="dxa"/>
        </w:tblCellMar>
        <w:tblLook w:val="0000" w:firstRow="0" w:lastRow="0" w:firstColumn="0" w:lastColumn="0" w:noHBand="0" w:noVBand="0"/>
      </w:tblPr>
      <w:tblGrid>
        <w:gridCol w:w="1122"/>
        <w:gridCol w:w="2952"/>
        <w:gridCol w:w="1545"/>
        <w:gridCol w:w="1407"/>
        <w:gridCol w:w="3931"/>
      </w:tblGrid>
      <w:tr w:rsidR="00094FE8" w:rsidRPr="00094FE8" w14:paraId="1A21A06B" w14:textId="77777777" w:rsidTr="00094FE8">
        <w:trPr>
          <w:trHeight w:val="227"/>
        </w:trPr>
        <w:tc>
          <w:tcPr>
            <w:tcW w:w="5000" w:type="pct"/>
            <w:gridSpan w:val="5"/>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0E98E1F8" w14:textId="77777777" w:rsidR="00094FE8" w:rsidRPr="00094FE8" w:rsidRDefault="00094FE8" w:rsidP="00094FE8">
            <w:pPr>
              <w:spacing w:after="0" w:line="240" w:lineRule="auto"/>
              <w:jc w:val="center"/>
              <w:rPr>
                <w:rFonts w:ascii="Arial" w:eastAsia="Times New Roman" w:hAnsi="Arial" w:cs="Arial"/>
                <w:b/>
                <w:bCs/>
                <w:i/>
                <w:iCs/>
                <w:color w:val="000000"/>
                <w:sz w:val="18"/>
                <w:szCs w:val="18"/>
                <w:lang w:eastAsia="it-IT"/>
              </w:rPr>
            </w:pPr>
            <w:r w:rsidRPr="00094FE8">
              <w:rPr>
                <w:rFonts w:ascii="Arial" w:eastAsia="Times New Roman" w:hAnsi="Arial" w:cs="Arial"/>
                <w:b/>
                <w:bCs/>
                <w:i/>
                <w:iCs/>
                <w:color w:val="000000"/>
                <w:sz w:val="18"/>
                <w:szCs w:val="18"/>
                <w:lang w:eastAsia="it-IT"/>
              </w:rPr>
              <w:t>5. INTERVENTI DI MIGLIORAMENTO ENERGETICO DELL’IMPIANTO</w:t>
            </w:r>
          </w:p>
        </w:tc>
      </w:tr>
      <w:tr w:rsidR="00094FE8" w:rsidRPr="00094FE8" w14:paraId="4B35DCD3" w14:textId="77777777" w:rsidTr="00094FE8">
        <w:trPr>
          <w:cantSplit/>
          <w:trHeight w:val="227"/>
        </w:trPr>
        <w:tc>
          <w:tcPr>
            <w:tcW w:w="512" w:type="pct"/>
            <w:vMerge w:val="restart"/>
            <w:tcBorders>
              <w:top w:val="single" w:sz="4" w:space="0" w:color="auto"/>
              <w:left w:val="double" w:sz="6" w:space="0" w:color="000000"/>
              <w:bottom w:val="single" w:sz="4" w:space="0" w:color="auto"/>
              <w:right w:val="single" w:sz="4" w:space="0" w:color="auto"/>
            </w:tcBorders>
            <w:shd w:val="clear" w:color="auto" w:fill="DAEEF3"/>
            <w:noWrap/>
            <w:tcMar>
              <w:top w:w="20" w:type="dxa"/>
              <w:left w:w="20" w:type="dxa"/>
              <w:bottom w:w="0" w:type="dxa"/>
              <w:right w:w="20" w:type="dxa"/>
            </w:tcMar>
            <w:vAlign w:val="center"/>
          </w:tcPr>
          <w:p w14:paraId="1713DAA0" w14:textId="77777777" w:rsidR="00094FE8" w:rsidRPr="00094FE8" w:rsidRDefault="00094FE8" w:rsidP="00094FE8">
            <w:pPr>
              <w:spacing w:after="0" w:line="240" w:lineRule="auto"/>
              <w:rPr>
                <w:rFonts w:ascii="Arial" w:eastAsia="Times New Roman" w:hAnsi="Arial" w:cs="Arial"/>
                <w:b/>
                <w:color w:val="000000"/>
                <w:sz w:val="17"/>
                <w:szCs w:val="17"/>
                <w:lang w:eastAsia="it-IT"/>
              </w:rPr>
            </w:pPr>
            <w:r w:rsidRPr="00094FE8">
              <w:rPr>
                <w:rFonts w:ascii="Arial" w:eastAsia="Times New Roman" w:hAnsi="Arial" w:cs="Arial"/>
                <w:b/>
                <w:color w:val="000000"/>
                <w:sz w:val="17"/>
                <w:szCs w:val="17"/>
                <w:lang w:eastAsia="it-IT"/>
              </w:rPr>
              <w:t xml:space="preserve">a) </w:t>
            </w:r>
            <w:r w:rsidRPr="00094FE8">
              <w:rPr>
                <w:rFonts w:ascii="Times New Roman" w:eastAsia="Times New Roman" w:hAnsi="Times New Roman" w:cs="Arial"/>
                <w:bCs/>
                <w:sz w:val="17"/>
                <w:szCs w:val="17"/>
                <w:lang w:eastAsia="it-IT"/>
              </w:rPr>
              <w:t>Check-list</w:t>
            </w:r>
          </w:p>
        </w:tc>
        <w:tc>
          <w:tcPr>
            <w:tcW w:w="2052" w:type="pct"/>
            <w:gridSpan w:val="2"/>
            <w:tcBorders>
              <w:top w:val="single" w:sz="4" w:space="0" w:color="auto"/>
              <w:left w:val="single" w:sz="4" w:space="0" w:color="auto"/>
            </w:tcBorders>
            <w:shd w:val="clear" w:color="auto" w:fill="auto"/>
            <w:vAlign w:val="center"/>
          </w:tcPr>
          <w:p w14:paraId="6FB6F6FA"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r w:rsidRPr="00094FE8">
              <w:rPr>
                <w:rFonts w:ascii="Arial" w:eastAsia="Times New Roman" w:hAnsi="Arial" w:cs="Arial"/>
                <w:color w:val="000000"/>
                <w:sz w:val="18"/>
                <w:szCs w:val="18"/>
                <w:lang w:eastAsia="it-IT"/>
              </w:rPr>
              <w:t xml:space="preserve"> </w:t>
            </w:r>
            <w:r w:rsidRPr="00094FE8">
              <w:rPr>
                <w:rFonts w:ascii="Arial" w:eastAsia="Times New Roman" w:hAnsi="Arial" w:cs="Arial"/>
                <w:sz w:val="17"/>
                <w:szCs w:val="17"/>
                <w:lang w:eastAsia="it-IT"/>
              </w:rPr>
              <w:t>Adozione di valvole termostatiche sui corpi scaldanti</w:t>
            </w:r>
          </w:p>
        </w:tc>
        <w:tc>
          <w:tcPr>
            <w:tcW w:w="2436" w:type="pct"/>
            <w:gridSpan w:val="2"/>
            <w:tcBorders>
              <w:top w:val="single" w:sz="4" w:space="0" w:color="auto"/>
              <w:right w:val="double" w:sz="6" w:space="0" w:color="auto"/>
            </w:tcBorders>
            <w:shd w:val="clear" w:color="auto" w:fill="auto"/>
            <w:vAlign w:val="center"/>
          </w:tcPr>
          <w:p w14:paraId="592DC044"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r w:rsidRPr="00094FE8">
              <w:rPr>
                <w:rFonts w:ascii="Arial" w:eastAsia="Times New Roman" w:hAnsi="Arial" w:cs="Arial"/>
                <w:color w:val="000000"/>
                <w:sz w:val="18"/>
                <w:szCs w:val="18"/>
                <w:lang w:eastAsia="it-IT"/>
              </w:rPr>
              <w:t xml:space="preserve"> </w:t>
            </w:r>
            <w:r w:rsidRPr="00094FE8">
              <w:rPr>
                <w:rFonts w:ascii="Arial" w:eastAsia="Times New Roman" w:hAnsi="Arial" w:cs="Arial"/>
                <w:sz w:val="17"/>
                <w:szCs w:val="17"/>
                <w:lang w:eastAsia="it-IT"/>
              </w:rPr>
              <w:t>Isolamento della rete di distribuzione nei locali non riscaldati</w:t>
            </w:r>
          </w:p>
        </w:tc>
      </w:tr>
      <w:tr w:rsidR="00094FE8" w:rsidRPr="00094FE8" w14:paraId="1BECBD16" w14:textId="77777777" w:rsidTr="00094FE8">
        <w:trPr>
          <w:cantSplit/>
          <w:trHeight w:val="227"/>
        </w:trPr>
        <w:tc>
          <w:tcPr>
            <w:tcW w:w="512" w:type="pct"/>
            <w:vMerge/>
            <w:tcBorders>
              <w:top w:val="double" w:sz="6" w:space="0" w:color="000000"/>
              <w:left w:val="double" w:sz="6" w:space="0" w:color="000000"/>
              <w:bottom w:val="single" w:sz="4" w:space="0" w:color="auto"/>
              <w:right w:val="single" w:sz="4" w:space="0" w:color="auto"/>
            </w:tcBorders>
            <w:shd w:val="clear" w:color="auto" w:fill="DAEEF3"/>
            <w:noWrap/>
            <w:tcMar>
              <w:top w:w="20" w:type="dxa"/>
              <w:left w:w="20" w:type="dxa"/>
              <w:bottom w:w="0" w:type="dxa"/>
              <w:right w:w="20" w:type="dxa"/>
            </w:tcMar>
            <w:vAlign w:val="center"/>
          </w:tcPr>
          <w:p w14:paraId="6C65689C" w14:textId="77777777" w:rsidR="00094FE8" w:rsidRPr="00094FE8" w:rsidRDefault="00094FE8" w:rsidP="00094FE8">
            <w:pPr>
              <w:spacing w:after="0" w:line="240" w:lineRule="auto"/>
              <w:rPr>
                <w:rFonts w:ascii="Arial" w:eastAsia="Times New Roman" w:hAnsi="Arial" w:cs="Arial"/>
                <w:color w:val="000000"/>
                <w:sz w:val="18"/>
                <w:szCs w:val="18"/>
                <w:lang w:eastAsia="it-IT"/>
              </w:rPr>
            </w:pPr>
          </w:p>
        </w:tc>
        <w:tc>
          <w:tcPr>
            <w:tcW w:w="2052" w:type="pct"/>
            <w:gridSpan w:val="2"/>
            <w:tcBorders>
              <w:left w:val="single" w:sz="4" w:space="0" w:color="auto"/>
              <w:bottom w:val="single" w:sz="4" w:space="0" w:color="auto"/>
            </w:tcBorders>
            <w:shd w:val="clear" w:color="auto" w:fill="auto"/>
            <w:vAlign w:val="center"/>
          </w:tcPr>
          <w:p w14:paraId="096B2056"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r w:rsidRPr="00094FE8">
              <w:rPr>
                <w:rFonts w:ascii="Arial" w:eastAsia="Times New Roman" w:hAnsi="Arial" w:cs="Arial"/>
                <w:color w:val="000000"/>
                <w:sz w:val="18"/>
                <w:szCs w:val="18"/>
                <w:lang w:eastAsia="it-IT"/>
              </w:rPr>
              <w:t xml:space="preserve"> </w:t>
            </w:r>
            <w:r w:rsidRPr="00094FE8">
              <w:rPr>
                <w:rFonts w:ascii="Arial" w:eastAsia="Times New Roman" w:hAnsi="Arial" w:cs="Arial"/>
                <w:sz w:val="17"/>
                <w:szCs w:val="17"/>
                <w:lang w:eastAsia="it-IT"/>
              </w:rPr>
              <w:t>Introduzione di un sistema di trattamento dell’acqua</w:t>
            </w:r>
          </w:p>
        </w:tc>
        <w:tc>
          <w:tcPr>
            <w:tcW w:w="2436" w:type="pct"/>
            <w:gridSpan w:val="2"/>
            <w:tcBorders>
              <w:bottom w:val="single" w:sz="4" w:space="0" w:color="auto"/>
              <w:right w:val="double" w:sz="6" w:space="0" w:color="auto"/>
            </w:tcBorders>
            <w:shd w:val="clear" w:color="auto" w:fill="auto"/>
            <w:vAlign w:val="center"/>
          </w:tcPr>
          <w:p w14:paraId="6DC439DD"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r w:rsidRPr="00094FE8">
              <w:rPr>
                <w:rFonts w:ascii="Arial" w:eastAsia="Times New Roman" w:hAnsi="Arial" w:cs="Arial"/>
                <w:color w:val="000000"/>
                <w:sz w:val="18"/>
                <w:szCs w:val="18"/>
                <w:lang w:eastAsia="it-IT"/>
              </w:rPr>
              <w:t xml:space="preserve"> </w:t>
            </w:r>
            <w:r w:rsidRPr="00094FE8">
              <w:rPr>
                <w:rFonts w:ascii="Arial" w:eastAsia="Times New Roman" w:hAnsi="Arial" w:cs="Arial"/>
                <w:sz w:val="17"/>
                <w:szCs w:val="17"/>
                <w:lang w:eastAsia="it-IT"/>
              </w:rPr>
              <w:t>Sostituzione sistema regolazione on/off  con uno programmabile</w:t>
            </w:r>
          </w:p>
        </w:tc>
      </w:tr>
      <w:tr w:rsidR="00094FE8" w:rsidRPr="00094FE8" w14:paraId="38EC586A" w14:textId="77777777" w:rsidTr="00094FE8">
        <w:trPr>
          <w:cantSplit/>
          <w:trHeight w:val="45"/>
        </w:trPr>
        <w:tc>
          <w:tcPr>
            <w:tcW w:w="2564" w:type="pct"/>
            <w:gridSpan w:val="3"/>
            <w:tcBorders>
              <w:left w:val="double" w:sz="6" w:space="0" w:color="auto"/>
              <w:bottom w:val="single" w:sz="4" w:space="0" w:color="auto"/>
            </w:tcBorders>
            <w:shd w:val="clear" w:color="auto" w:fill="auto"/>
            <w:noWrap/>
            <w:tcMar>
              <w:top w:w="20" w:type="dxa"/>
              <w:left w:w="20" w:type="dxa"/>
              <w:bottom w:w="0" w:type="dxa"/>
              <w:right w:w="20" w:type="dxa"/>
            </w:tcMar>
            <w:vAlign w:val="center"/>
          </w:tcPr>
          <w:p w14:paraId="641EBAC0"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c>
          <w:tcPr>
            <w:tcW w:w="2436" w:type="pct"/>
            <w:gridSpan w:val="2"/>
            <w:tcBorders>
              <w:bottom w:val="single" w:sz="4" w:space="0" w:color="auto"/>
              <w:right w:val="double" w:sz="6" w:space="0" w:color="auto"/>
            </w:tcBorders>
            <w:shd w:val="clear" w:color="auto" w:fill="auto"/>
            <w:vAlign w:val="center"/>
          </w:tcPr>
          <w:p w14:paraId="09EF35B7"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r>
      <w:tr w:rsidR="00094FE8" w:rsidRPr="00094FE8" w14:paraId="0C7DD146" w14:textId="77777777" w:rsidTr="00094FE8">
        <w:trPr>
          <w:trHeight w:val="227"/>
        </w:trPr>
        <w:tc>
          <w:tcPr>
            <w:tcW w:w="1859" w:type="pct"/>
            <w:gridSpan w:val="2"/>
            <w:vMerge w:val="restart"/>
            <w:tcBorders>
              <w:top w:val="single" w:sz="4" w:space="0" w:color="auto"/>
              <w:left w:val="double" w:sz="6" w:space="0" w:color="auto"/>
              <w:right w:val="single" w:sz="4" w:space="0" w:color="auto"/>
            </w:tcBorders>
            <w:shd w:val="clear" w:color="auto" w:fill="DAEEF3"/>
            <w:noWrap/>
            <w:tcMar>
              <w:top w:w="20" w:type="dxa"/>
              <w:left w:w="20" w:type="dxa"/>
              <w:bottom w:w="0" w:type="dxa"/>
              <w:right w:w="20" w:type="dxa"/>
            </w:tcMar>
            <w:vAlign w:val="center"/>
          </w:tcPr>
          <w:p w14:paraId="5E08B76B"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r w:rsidRPr="00094FE8">
              <w:rPr>
                <w:rFonts w:ascii="Arial" w:eastAsia="Times New Roman" w:hAnsi="Arial" w:cs="Arial"/>
                <w:color w:val="000000"/>
                <w:sz w:val="17"/>
                <w:szCs w:val="17"/>
                <w:lang w:eastAsia="it-IT"/>
              </w:rPr>
              <w:t>b) Interventi atti a migliorare il rendimento energetico</w:t>
            </w:r>
          </w:p>
        </w:tc>
        <w:tc>
          <w:tcPr>
            <w:tcW w:w="3141" w:type="pct"/>
            <w:gridSpan w:val="3"/>
            <w:tcBorders>
              <w:top w:val="single" w:sz="4" w:space="0" w:color="auto"/>
              <w:left w:val="single" w:sz="4" w:space="0" w:color="auto"/>
              <w:right w:val="double" w:sz="6" w:space="0" w:color="000000"/>
            </w:tcBorders>
            <w:shd w:val="clear" w:color="auto" w:fill="auto"/>
            <w:vAlign w:val="center"/>
          </w:tcPr>
          <w:p w14:paraId="0F7166B4"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r w:rsidRPr="00094FE8">
              <w:rPr>
                <w:rFonts w:ascii="Arial" w:eastAsia="Times New Roman" w:hAnsi="Arial" w:cs="Arial"/>
                <w:color w:val="000000"/>
                <w:sz w:val="17"/>
                <w:szCs w:val="17"/>
                <w:lang w:eastAsia="it-IT"/>
              </w:rPr>
              <w:t xml:space="preserve"> Non sono stati individuati interventi economicamente convenienti</w:t>
            </w:r>
          </w:p>
        </w:tc>
      </w:tr>
      <w:tr w:rsidR="00094FE8" w:rsidRPr="00094FE8" w14:paraId="41C4BB45" w14:textId="77777777" w:rsidTr="00094FE8">
        <w:trPr>
          <w:trHeight w:val="126"/>
        </w:trPr>
        <w:tc>
          <w:tcPr>
            <w:tcW w:w="1859" w:type="pct"/>
            <w:gridSpan w:val="2"/>
            <w:vMerge/>
            <w:tcBorders>
              <w:left w:val="double" w:sz="6" w:space="0" w:color="auto"/>
              <w:right w:val="single" w:sz="4" w:space="0" w:color="auto"/>
            </w:tcBorders>
            <w:shd w:val="clear" w:color="auto" w:fill="DAEEF3"/>
            <w:noWrap/>
            <w:tcMar>
              <w:top w:w="20" w:type="dxa"/>
              <w:left w:w="20" w:type="dxa"/>
              <w:bottom w:w="0" w:type="dxa"/>
              <w:right w:w="20" w:type="dxa"/>
            </w:tcMar>
            <w:vAlign w:val="center"/>
          </w:tcPr>
          <w:p w14:paraId="51D221A7"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1347" w:type="pct"/>
            <w:gridSpan w:val="2"/>
            <w:tcBorders>
              <w:left w:val="single" w:sz="4" w:space="0" w:color="auto"/>
            </w:tcBorders>
            <w:shd w:val="clear" w:color="auto" w:fill="auto"/>
            <w:vAlign w:val="center"/>
          </w:tcPr>
          <w:p w14:paraId="0561D87E"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r w:rsidRPr="00094FE8">
              <w:rPr>
                <w:rFonts w:ascii="Arial" w:eastAsia="Times New Roman" w:hAnsi="Arial" w:cs="Arial"/>
                <w:color w:val="000000"/>
                <w:sz w:val="17"/>
                <w:szCs w:val="17"/>
                <w:lang w:eastAsia="it-IT"/>
              </w:rPr>
              <w:t xml:space="preserve"> Si allega relazione di dettaglio</w:t>
            </w:r>
          </w:p>
        </w:tc>
        <w:tc>
          <w:tcPr>
            <w:tcW w:w="1794" w:type="pct"/>
            <w:tcBorders>
              <w:right w:val="double" w:sz="6" w:space="0" w:color="000000"/>
            </w:tcBorders>
            <w:shd w:val="clear" w:color="auto" w:fill="auto"/>
            <w:vAlign w:val="center"/>
          </w:tcPr>
          <w:p w14:paraId="15BAFE91"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r w:rsidRPr="00094FE8">
              <w:rPr>
                <w:rFonts w:ascii="Arial" w:eastAsia="Times New Roman" w:hAnsi="Arial" w:cs="Arial"/>
                <w:color w:val="000000"/>
                <w:sz w:val="17"/>
                <w:szCs w:val="17"/>
                <w:lang w:eastAsia="it-IT"/>
              </w:rPr>
              <w:t xml:space="preserve"> Si rimanda a relazione di dettaglio successiva</w:t>
            </w:r>
          </w:p>
        </w:tc>
      </w:tr>
      <w:tr w:rsidR="00094FE8" w:rsidRPr="00094FE8" w14:paraId="5539FBA0" w14:textId="77777777" w:rsidTr="00094FE8">
        <w:trPr>
          <w:trHeight w:val="123"/>
        </w:trPr>
        <w:tc>
          <w:tcPr>
            <w:tcW w:w="1859" w:type="pct"/>
            <w:gridSpan w:val="2"/>
            <w:vMerge/>
            <w:tcBorders>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3351218E"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3141" w:type="pct"/>
            <w:gridSpan w:val="3"/>
            <w:tcBorders>
              <w:left w:val="single" w:sz="4" w:space="0" w:color="auto"/>
              <w:right w:val="double" w:sz="6" w:space="0" w:color="000000"/>
            </w:tcBorders>
            <w:shd w:val="clear" w:color="auto" w:fill="auto"/>
            <w:vAlign w:val="center"/>
          </w:tcPr>
          <w:p w14:paraId="4A81161C"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r w:rsidRPr="00094FE8">
              <w:rPr>
                <w:rFonts w:ascii="Arial" w:eastAsia="Times New Roman" w:hAnsi="Arial" w:cs="Arial"/>
                <w:color w:val="000000"/>
                <w:sz w:val="17"/>
                <w:szCs w:val="17"/>
                <w:lang w:eastAsia="it-IT"/>
              </w:rPr>
              <w:t xml:space="preserve"> Valutazione non eseguita, motivo: …………………………………………………………..</w:t>
            </w:r>
          </w:p>
        </w:tc>
      </w:tr>
      <w:tr w:rsidR="00094FE8" w:rsidRPr="00094FE8" w14:paraId="6C383538" w14:textId="77777777" w:rsidTr="00094FE8">
        <w:trPr>
          <w:trHeight w:val="28"/>
        </w:trPr>
        <w:tc>
          <w:tcPr>
            <w:tcW w:w="5000" w:type="pct"/>
            <w:gridSpan w:val="5"/>
            <w:tcBorders>
              <w:top w:val="single" w:sz="4" w:space="0" w:color="auto"/>
              <w:left w:val="double" w:sz="6" w:space="0" w:color="auto"/>
              <w:right w:val="double" w:sz="6" w:space="0" w:color="000000"/>
            </w:tcBorders>
            <w:shd w:val="clear" w:color="auto" w:fill="auto"/>
            <w:noWrap/>
            <w:tcMar>
              <w:top w:w="20" w:type="dxa"/>
              <w:left w:w="20" w:type="dxa"/>
              <w:bottom w:w="0" w:type="dxa"/>
              <w:right w:w="20" w:type="dxa"/>
            </w:tcMar>
            <w:vAlign w:val="center"/>
          </w:tcPr>
          <w:p w14:paraId="2C76FF98" w14:textId="77777777" w:rsidR="00094FE8" w:rsidRPr="00094FE8" w:rsidRDefault="00094FE8" w:rsidP="00094FE8">
            <w:pPr>
              <w:spacing w:after="0" w:line="240" w:lineRule="auto"/>
              <w:rPr>
                <w:rFonts w:ascii="Arial" w:eastAsia="Times New Roman" w:hAnsi="Arial" w:cs="Arial"/>
                <w:i/>
                <w:color w:val="000000"/>
                <w:sz w:val="2"/>
                <w:szCs w:val="2"/>
                <w:lang w:eastAsia="it-IT"/>
              </w:rPr>
            </w:pPr>
          </w:p>
        </w:tc>
      </w:tr>
      <w:tr w:rsidR="00094FE8" w:rsidRPr="00094FE8" w14:paraId="6E9F54E1" w14:textId="77777777" w:rsidTr="00094FE8">
        <w:trPr>
          <w:trHeight w:val="227"/>
        </w:trPr>
        <w:tc>
          <w:tcPr>
            <w:tcW w:w="1859" w:type="pct"/>
            <w:gridSpan w:val="2"/>
            <w:vMerge w:val="restart"/>
            <w:tcBorders>
              <w:top w:val="single" w:sz="4" w:space="0" w:color="auto"/>
              <w:left w:val="double" w:sz="6" w:space="0" w:color="auto"/>
              <w:right w:val="single" w:sz="4" w:space="0" w:color="auto"/>
            </w:tcBorders>
            <w:shd w:val="clear" w:color="auto" w:fill="DAEEF3"/>
            <w:noWrap/>
            <w:tcMar>
              <w:top w:w="20" w:type="dxa"/>
              <w:left w:w="20" w:type="dxa"/>
              <w:bottom w:w="0" w:type="dxa"/>
              <w:right w:w="20" w:type="dxa"/>
            </w:tcMar>
            <w:vAlign w:val="center"/>
          </w:tcPr>
          <w:p w14:paraId="435E9EBA"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18"/>
                <w:szCs w:val="18"/>
                <w:lang w:eastAsia="it-IT"/>
              </w:rPr>
              <w:t xml:space="preserve">c) </w:t>
            </w:r>
            <w:r w:rsidRPr="00094FE8">
              <w:rPr>
                <w:rFonts w:ascii="Arial" w:eastAsia="Times New Roman" w:hAnsi="Arial" w:cs="Arial"/>
                <w:color w:val="000000"/>
                <w:sz w:val="17"/>
                <w:szCs w:val="17"/>
                <w:lang w:eastAsia="it-IT"/>
              </w:rPr>
              <w:t>Stima del dimensionamento del/i generatore/i</w:t>
            </w:r>
          </w:p>
        </w:tc>
        <w:tc>
          <w:tcPr>
            <w:tcW w:w="1347" w:type="pct"/>
            <w:gridSpan w:val="2"/>
            <w:tcBorders>
              <w:top w:val="single" w:sz="4" w:space="0" w:color="auto"/>
              <w:left w:val="single" w:sz="4" w:space="0" w:color="auto"/>
            </w:tcBorders>
            <w:shd w:val="clear" w:color="auto" w:fill="auto"/>
            <w:vAlign w:val="center"/>
          </w:tcPr>
          <w:p w14:paraId="1FFC294D" w14:textId="77777777" w:rsidR="00094FE8" w:rsidRPr="00094FE8" w:rsidRDefault="00094FE8" w:rsidP="00094FE8">
            <w:pPr>
              <w:spacing w:after="0" w:line="240" w:lineRule="auto"/>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2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r w:rsidRPr="00094FE8">
              <w:rPr>
                <w:rFonts w:ascii="Arial" w:eastAsia="Times New Roman" w:hAnsi="Arial" w:cs="Arial"/>
                <w:color w:val="000000"/>
                <w:sz w:val="17"/>
                <w:szCs w:val="17"/>
                <w:lang w:eastAsia="it-IT"/>
              </w:rPr>
              <w:t xml:space="preserve"> Dimensionamento corretto</w:t>
            </w:r>
          </w:p>
        </w:tc>
        <w:tc>
          <w:tcPr>
            <w:tcW w:w="1795" w:type="pct"/>
            <w:tcBorders>
              <w:top w:val="single" w:sz="4" w:space="0" w:color="auto"/>
              <w:right w:val="double" w:sz="6" w:space="0" w:color="000000"/>
            </w:tcBorders>
            <w:shd w:val="clear" w:color="auto" w:fill="auto"/>
            <w:vAlign w:val="center"/>
          </w:tcPr>
          <w:p w14:paraId="27C93FBF" w14:textId="77777777" w:rsidR="00094FE8" w:rsidRPr="00094FE8" w:rsidRDefault="00094FE8" w:rsidP="00094FE8">
            <w:pPr>
              <w:spacing w:after="0" w:line="240" w:lineRule="auto"/>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2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r w:rsidRPr="00094FE8">
              <w:rPr>
                <w:rFonts w:ascii="Arial" w:eastAsia="Times New Roman" w:hAnsi="Arial" w:cs="Arial"/>
                <w:color w:val="000000"/>
                <w:sz w:val="17"/>
                <w:szCs w:val="17"/>
                <w:lang w:eastAsia="it-IT"/>
              </w:rPr>
              <w:t xml:space="preserve"> Dimensionamento non corretto</w:t>
            </w:r>
          </w:p>
        </w:tc>
      </w:tr>
      <w:tr w:rsidR="00094FE8" w:rsidRPr="00094FE8" w14:paraId="193A5DC3" w14:textId="77777777" w:rsidTr="00094FE8">
        <w:trPr>
          <w:trHeight w:val="227"/>
        </w:trPr>
        <w:tc>
          <w:tcPr>
            <w:tcW w:w="1859" w:type="pct"/>
            <w:gridSpan w:val="2"/>
            <w:vMerge/>
            <w:tcBorders>
              <w:left w:val="double" w:sz="6" w:space="0" w:color="auto"/>
              <w:bottom w:val="double" w:sz="6" w:space="0" w:color="000000"/>
              <w:right w:val="single" w:sz="4" w:space="0" w:color="auto"/>
            </w:tcBorders>
            <w:shd w:val="clear" w:color="auto" w:fill="DAEEF3"/>
            <w:noWrap/>
            <w:tcMar>
              <w:top w:w="20" w:type="dxa"/>
              <w:left w:w="20" w:type="dxa"/>
              <w:bottom w:w="0" w:type="dxa"/>
              <w:right w:w="20" w:type="dxa"/>
            </w:tcMar>
            <w:vAlign w:val="center"/>
          </w:tcPr>
          <w:p w14:paraId="71883B6A" w14:textId="77777777" w:rsidR="00094FE8" w:rsidRPr="00094FE8" w:rsidRDefault="00094FE8" w:rsidP="00094FE8">
            <w:pPr>
              <w:spacing w:after="0" w:line="240" w:lineRule="auto"/>
              <w:rPr>
                <w:rFonts w:ascii="Arial" w:eastAsia="Times New Roman" w:hAnsi="Arial" w:cs="Arial"/>
                <w:color w:val="000000"/>
                <w:sz w:val="18"/>
                <w:szCs w:val="18"/>
                <w:lang w:eastAsia="it-IT"/>
              </w:rPr>
            </w:pPr>
          </w:p>
        </w:tc>
        <w:tc>
          <w:tcPr>
            <w:tcW w:w="1347" w:type="pct"/>
            <w:gridSpan w:val="2"/>
            <w:tcBorders>
              <w:left w:val="single" w:sz="4" w:space="0" w:color="auto"/>
              <w:bottom w:val="double" w:sz="6" w:space="0" w:color="000000"/>
            </w:tcBorders>
            <w:shd w:val="clear" w:color="auto" w:fill="auto"/>
            <w:vAlign w:val="center"/>
          </w:tcPr>
          <w:p w14:paraId="125C3F22"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r w:rsidRPr="00094FE8">
              <w:rPr>
                <w:rFonts w:ascii="Arial" w:eastAsia="Times New Roman" w:hAnsi="Arial" w:cs="Arial"/>
                <w:color w:val="000000"/>
                <w:sz w:val="17"/>
                <w:szCs w:val="17"/>
                <w:lang w:eastAsia="it-IT"/>
              </w:rPr>
              <w:t xml:space="preserve"> Non controllabile</w:t>
            </w:r>
          </w:p>
        </w:tc>
        <w:tc>
          <w:tcPr>
            <w:tcW w:w="1795" w:type="pct"/>
            <w:tcBorders>
              <w:bottom w:val="double" w:sz="6" w:space="0" w:color="000000"/>
              <w:right w:val="double" w:sz="6" w:space="0" w:color="000000"/>
            </w:tcBorders>
            <w:shd w:val="clear" w:color="auto" w:fill="auto"/>
            <w:vAlign w:val="center"/>
          </w:tcPr>
          <w:p w14:paraId="77EEA4EF"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r w:rsidRPr="00094FE8">
              <w:rPr>
                <w:rFonts w:ascii="Arial" w:eastAsia="Times New Roman" w:hAnsi="Arial" w:cs="Arial"/>
                <w:color w:val="000000"/>
                <w:sz w:val="17"/>
                <w:szCs w:val="17"/>
                <w:lang w:eastAsia="it-IT"/>
              </w:rPr>
              <w:t xml:space="preserve"> Si rimanda a relazione di dettaglio successiva</w:t>
            </w:r>
          </w:p>
        </w:tc>
      </w:tr>
    </w:tbl>
    <w:p w14:paraId="6F2BBBE8" w14:textId="77777777" w:rsidR="00094FE8" w:rsidRPr="00094FE8" w:rsidRDefault="00094FE8" w:rsidP="00094FE8">
      <w:pPr>
        <w:spacing w:after="0" w:line="240" w:lineRule="auto"/>
        <w:rPr>
          <w:rFonts w:ascii="Times New Roman" w:eastAsia="Times New Roman" w:hAnsi="Times New Roman"/>
          <w:sz w:val="2"/>
          <w:szCs w:val="2"/>
          <w:lang w:eastAsia="it-IT"/>
        </w:rPr>
        <w:sectPr w:rsidR="00094FE8" w:rsidRPr="00094FE8" w:rsidSect="00094FE8">
          <w:pgSz w:w="11906" w:h="16838"/>
          <w:pgMar w:top="284" w:right="720" w:bottom="284" w:left="720" w:header="851" w:footer="709" w:gutter="284"/>
          <w:cols w:space="708"/>
          <w:docGrid w:linePitch="360"/>
        </w:sectPr>
      </w:pPr>
    </w:p>
    <w:p w14:paraId="7BD4AAB7" w14:textId="77777777" w:rsidR="00094FE8" w:rsidRPr="00094FE8" w:rsidRDefault="00094FE8" w:rsidP="00094FE8">
      <w:pPr>
        <w:spacing w:after="0" w:line="240" w:lineRule="auto"/>
        <w:rPr>
          <w:rFonts w:ascii="Times New Roman" w:eastAsia="Times New Roman" w:hAnsi="Times New Roman"/>
          <w:sz w:val="2"/>
          <w:szCs w:val="2"/>
          <w:lang w:eastAsia="it-IT"/>
        </w:rPr>
      </w:pPr>
    </w:p>
    <w:tbl>
      <w:tblPr>
        <w:tblW w:w="5270" w:type="pct"/>
        <w:tblInd w:w="-264" w:type="dxa"/>
        <w:tblLayout w:type="fixed"/>
        <w:tblCellMar>
          <w:left w:w="28" w:type="dxa"/>
          <w:right w:w="28" w:type="dxa"/>
        </w:tblCellMar>
        <w:tblLook w:val="0000" w:firstRow="0" w:lastRow="0" w:firstColumn="0" w:lastColumn="0" w:noHBand="0" w:noVBand="0"/>
      </w:tblPr>
      <w:tblGrid>
        <w:gridCol w:w="848"/>
        <w:gridCol w:w="282"/>
        <w:gridCol w:w="276"/>
        <w:gridCol w:w="388"/>
        <w:gridCol w:w="76"/>
        <w:gridCol w:w="664"/>
        <w:gridCol w:w="7"/>
        <w:gridCol w:w="139"/>
        <w:gridCol w:w="139"/>
        <w:gridCol w:w="143"/>
        <w:gridCol w:w="135"/>
        <w:gridCol w:w="143"/>
        <w:gridCol w:w="141"/>
        <w:gridCol w:w="143"/>
        <w:gridCol w:w="139"/>
        <w:gridCol w:w="236"/>
        <w:gridCol w:w="287"/>
        <w:gridCol w:w="44"/>
        <w:gridCol w:w="77"/>
        <w:gridCol w:w="168"/>
        <w:gridCol w:w="44"/>
        <w:gridCol w:w="218"/>
        <w:gridCol w:w="199"/>
        <w:gridCol w:w="75"/>
        <w:gridCol w:w="71"/>
        <w:gridCol w:w="514"/>
        <w:gridCol w:w="196"/>
        <w:gridCol w:w="291"/>
        <w:gridCol w:w="203"/>
        <w:gridCol w:w="146"/>
        <w:gridCol w:w="558"/>
        <w:gridCol w:w="101"/>
        <w:gridCol w:w="44"/>
        <w:gridCol w:w="247"/>
        <w:gridCol w:w="1282"/>
        <w:gridCol w:w="163"/>
        <w:gridCol w:w="46"/>
        <w:gridCol w:w="77"/>
        <w:gridCol w:w="223"/>
        <w:gridCol w:w="24"/>
        <w:gridCol w:w="190"/>
        <w:gridCol w:w="322"/>
        <w:gridCol w:w="232"/>
        <w:gridCol w:w="44"/>
        <w:gridCol w:w="342"/>
        <w:gridCol w:w="97"/>
        <w:gridCol w:w="607"/>
      </w:tblGrid>
      <w:tr w:rsidR="00373306" w:rsidRPr="00BB2B79" w14:paraId="1682DC71" w14:textId="77777777" w:rsidTr="00373306">
        <w:trPr>
          <w:trHeight w:val="283"/>
        </w:trPr>
        <w:tc>
          <w:tcPr>
            <w:tcW w:w="384" w:type="pct"/>
            <w:tcBorders>
              <w:bottom w:val="nil"/>
            </w:tcBorders>
            <w:shd w:val="clear" w:color="auto" w:fill="auto"/>
            <w:noWrap/>
            <w:tcMar>
              <w:top w:w="20" w:type="dxa"/>
              <w:left w:w="20" w:type="dxa"/>
              <w:bottom w:w="0" w:type="dxa"/>
              <w:right w:w="20" w:type="dxa"/>
            </w:tcMar>
            <w:vAlign w:val="bottom"/>
          </w:tcPr>
          <w:p w14:paraId="28A61D00" w14:textId="77777777" w:rsidR="00094FE8" w:rsidRPr="00094FE8" w:rsidRDefault="00094FE8" w:rsidP="00094FE8">
            <w:pPr>
              <w:keepNext/>
              <w:spacing w:after="0" w:line="240" w:lineRule="auto"/>
              <w:outlineLvl w:val="0"/>
              <w:rPr>
                <w:rFonts w:ascii="Arial" w:eastAsia="Times New Roman" w:hAnsi="Arial" w:cs="Arial"/>
                <w:bCs/>
                <w:i/>
                <w:color w:val="000000"/>
                <w:sz w:val="18"/>
                <w:szCs w:val="18"/>
                <w:lang w:eastAsia="it-IT"/>
              </w:rPr>
            </w:pPr>
            <w:r w:rsidRPr="00094FE8">
              <w:rPr>
                <w:rFonts w:ascii="Arial" w:eastAsia="Times New Roman" w:hAnsi="Arial" w:cs="Arial"/>
                <w:bCs/>
                <w:i/>
                <w:color w:val="000000"/>
                <w:sz w:val="18"/>
                <w:szCs w:val="18"/>
                <w:lang w:eastAsia="it-IT"/>
              </w:rPr>
              <w:t>Foglio n°</w:t>
            </w:r>
          </w:p>
        </w:tc>
        <w:tc>
          <w:tcPr>
            <w:tcW w:w="128" w:type="pct"/>
            <w:tcBorders>
              <w:bottom w:val="dashed" w:sz="4" w:space="0" w:color="auto"/>
            </w:tcBorders>
            <w:shd w:val="clear" w:color="auto" w:fill="auto"/>
            <w:vAlign w:val="bottom"/>
          </w:tcPr>
          <w:p w14:paraId="07B35FD8" w14:textId="77777777" w:rsidR="00094FE8" w:rsidRPr="00094FE8" w:rsidRDefault="00094FE8" w:rsidP="00094FE8">
            <w:pPr>
              <w:keepNext/>
              <w:spacing w:after="0" w:line="240" w:lineRule="auto"/>
              <w:jc w:val="center"/>
              <w:outlineLvl w:val="0"/>
              <w:rPr>
                <w:rFonts w:ascii="Arial" w:eastAsia="Times New Roman" w:hAnsi="Arial" w:cs="Arial"/>
                <w:bCs/>
                <w:i/>
                <w:color w:val="000000"/>
                <w:sz w:val="18"/>
                <w:szCs w:val="18"/>
                <w:lang w:eastAsia="it-IT"/>
              </w:rPr>
            </w:pPr>
          </w:p>
        </w:tc>
        <w:tc>
          <w:tcPr>
            <w:tcW w:w="125" w:type="pct"/>
            <w:tcBorders>
              <w:bottom w:val="nil"/>
            </w:tcBorders>
            <w:shd w:val="clear" w:color="auto" w:fill="auto"/>
            <w:vAlign w:val="bottom"/>
          </w:tcPr>
          <w:p w14:paraId="0770A8F4" w14:textId="77777777" w:rsidR="00094FE8" w:rsidRPr="00094FE8" w:rsidRDefault="00094FE8" w:rsidP="00094FE8">
            <w:pPr>
              <w:keepNext/>
              <w:spacing w:after="0" w:line="240" w:lineRule="auto"/>
              <w:outlineLvl w:val="0"/>
              <w:rPr>
                <w:rFonts w:ascii="Arial" w:eastAsia="Times New Roman" w:hAnsi="Arial" w:cs="Arial"/>
                <w:bCs/>
                <w:i/>
                <w:color w:val="000000"/>
                <w:sz w:val="18"/>
                <w:szCs w:val="18"/>
                <w:lang w:eastAsia="it-IT"/>
              </w:rPr>
            </w:pPr>
            <w:r w:rsidRPr="00094FE8">
              <w:rPr>
                <w:rFonts w:ascii="Arial" w:eastAsia="Times New Roman" w:hAnsi="Arial" w:cs="Arial"/>
                <w:bCs/>
                <w:i/>
                <w:color w:val="000000"/>
                <w:sz w:val="18"/>
                <w:szCs w:val="18"/>
                <w:lang w:eastAsia="it-IT"/>
              </w:rPr>
              <w:t>di</w:t>
            </w:r>
          </w:p>
        </w:tc>
        <w:tc>
          <w:tcPr>
            <w:tcW w:w="176" w:type="pct"/>
            <w:tcBorders>
              <w:bottom w:val="dashed" w:sz="4" w:space="0" w:color="auto"/>
            </w:tcBorders>
            <w:shd w:val="clear" w:color="auto" w:fill="auto"/>
            <w:vAlign w:val="bottom"/>
          </w:tcPr>
          <w:p w14:paraId="080E570F" w14:textId="77777777" w:rsidR="00094FE8" w:rsidRPr="00094FE8" w:rsidRDefault="00094FE8" w:rsidP="00094FE8">
            <w:pPr>
              <w:keepNext/>
              <w:spacing w:after="0" w:line="240" w:lineRule="auto"/>
              <w:jc w:val="center"/>
              <w:outlineLvl w:val="0"/>
              <w:rPr>
                <w:rFonts w:ascii="Arial" w:eastAsia="Times New Roman" w:hAnsi="Arial" w:cs="Arial"/>
                <w:bCs/>
                <w:i/>
                <w:color w:val="000000"/>
                <w:sz w:val="18"/>
                <w:szCs w:val="18"/>
                <w:lang w:eastAsia="it-IT"/>
              </w:rPr>
            </w:pPr>
          </w:p>
        </w:tc>
        <w:tc>
          <w:tcPr>
            <w:tcW w:w="34" w:type="pct"/>
            <w:tcBorders>
              <w:bottom w:val="nil"/>
            </w:tcBorders>
            <w:shd w:val="clear" w:color="auto" w:fill="auto"/>
            <w:vAlign w:val="bottom"/>
          </w:tcPr>
          <w:p w14:paraId="292E99B1" w14:textId="77777777" w:rsidR="00094FE8" w:rsidRPr="00094FE8" w:rsidRDefault="00094FE8" w:rsidP="00094FE8">
            <w:pPr>
              <w:keepNext/>
              <w:spacing w:after="0" w:line="240" w:lineRule="auto"/>
              <w:outlineLvl w:val="0"/>
              <w:rPr>
                <w:rFonts w:ascii="Arial" w:eastAsia="Times New Roman" w:hAnsi="Arial" w:cs="Arial"/>
                <w:bCs/>
                <w:i/>
                <w:color w:val="000000"/>
                <w:sz w:val="18"/>
                <w:szCs w:val="18"/>
                <w:lang w:eastAsia="it-IT"/>
              </w:rPr>
            </w:pPr>
          </w:p>
        </w:tc>
        <w:tc>
          <w:tcPr>
            <w:tcW w:w="920" w:type="pct"/>
            <w:gridSpan w:val="11"/>
            <w:tcBorders>
              <w:bottom w:val="nil"/>
            </w:tcBorders>
            <w:shd w:val="clear" w:color="auto" w:fill="auto"/>
            <w:vAlign w:val="bottom"/>
          </w:tcPr>
          <w:p w14:paraId="7BCADA76" w14:textId="77777777" w:rsidR="00094FE8" w:rsidRPr="00094FE8" w:rsidRDefault="00094FE8" w:rsidP="00094FE8">
            <w:pPr>
              <w:keepNext/>
              <w:spacing w:after="0" w:line="240" w:lineRule="auto"/>
              <w:outlineLvl w:val="0"/>
              <w:rPr>
                <w:rFonts w:ascii="Arial" w:eastAsia="Times New Roman" w:hAnsi="Arial" w:cs="Arial"/>
                <w:bCs/>
                <w:i/>
                <w:color w:val="000000"/>
                <w:sz w:val="18"/>
                <w:szCs w:val="18"/>
                <w:lang w:eastAsia="it-IT"/>
              </w:rPr>
            </w:pPr>
            <w:r w:rsidRPr="00094FE8">
              <w:rPr>
                <w:rFonts w:ascii="Arial" w:eastAsia="Times New Roman" w:hAnsi="Arial" w:cs="Arial"/>
                <w:bCs/>
                <w:i/>
                <w:color w:val="000000"/>
                <w:sz w:val="18"/>
                <w:szCs w:val="18"/>
                <w:lang w:eastAsia="it-IT"/>
              </w:rPr>
              <w:t>Catasto impianti/codice:</w:t>
            </w:r>
          </w:p>
        </w:tc>
        <w:tc>
          <w:tcPr>
            <w:tcW w:w="1401" w:type="pct"/>
            <w:gridSpan w:val="15"/>
            <w:tcBorders>
              <w:bottom w:val="dashed" w:sz="4" w:space="0" w:color="auto"/>
            </w:tcBorders>
            <w:shd w:val="clear" w:color="auto" w:fill="auto"/>
            <w:vAlign w:val="bottom"/>
          </w:tcPr>
          <w:p w14:paraId="302BE5CB" w14:textId="77777777" w:rsidR="00094FE8" w:rsidRPr="00094FE8" w:rsidRDefault="00094FE8" w:rsidP="00094FE8">
            <w:pPr>
              <w:keepNext/>
              <w:spacing w:after="0" w:line="240" w:lineRule="auto"/>
              <w:outlineLvl w:val="0"/>
              <w:rPr>
                <w:rFonts w:ascii="Arial" w:eastAsia="Times New Roman" w:hAnsi="Arial" w:cs="Arial"/>
                <w:bCs/>
                <w:i/>
                <w:color w:val="000000"/>
                <w:sz w:val="18"/>
                <w:szCs w:val="18"/>
                <w:lang w:eastAsia="it-IT"/>
              </w:rPr>
            </w:pPr>
          </w:p>
        </w:tc>
        <w:tc>
          <w:tcPr>
            <w:tcW w:w="66" w:type="pct"/>
            <w:gridSpan w:val="2"/>
            <w:tcBorders>
              <w:bottom w:val="nil"/>
            </w:tcBorders>
            <w:shd w:val="clear" w:color="auto" w:fill="auto"/>
            <w:vAlign w:val="bottom"/>
          </w:tcPr>
          <w:p w14:paraId="1F1B5937" w14:textId="77777777" w:rsidR="00094FE8" w:rsidRPr="00094FE8" w:rsidRDefault="00094FE8" w:rsidP="00094FE8">
            <w:pPr>
              <w:keepNext/>
              <w:spacing w:after="0" w:line="240" w:lineRule="auto"/>
              <w:outlineLvl w:val="0"/>
              <w:rPr>
                <w:rFonts w:ascii="Arial" w:eastAsia="Times New Roman" w:hAnsi="Arial" w:cs="Arial"/>
                <w:bCs/>
                <w:i/>
                <w:color w:val="000000"/>
                <w:sz w:val="18"/>
                <w:szCs w:val="18"/>
                <w:lang w:eastAsia="it-IT"/>
              </w:rPr>
            </w:pPr>
          </w:p>
        </w:tc>
        <w:tc>
          <w:tcPr>
            <w:tcW w:w="788" w:type="pct"/>
            <w:gridSpan w:val="4"/>
            <w:tcBorders>
              <w:bottom w:val="nil"/>
            </w:tcBorders>
            <w:shd w:val="clear" w:color="auto" w:fill="auto"/>
            <w:vAlign w:val="bottom"/>
          </w:tcPr>
          <w:p w14:paraId="773A5CDB" w14:textId="77777777" w:rsidR="00094FE8" w:rsidRPr="00094FE8" w:rsidRDefault="00094FE8" w:rsidP="00094FE8">
            <w:pPr>
              <w:keepNext/>
              <w:spacing w:after="0" w:line="240" w:lineRule="auto"/>
              <w:outlineLvl w:val="0"/>
              <w:rPr>
                <w:rFonts w:ascii="Arial" w:eastAsia="Times New Roman" w:hAnsi="Arial" w:cs="Arial"/>
                <w:bCs/>
                <w:i/>
                <w:color w:val="000000"/>
                <w:sz w:val="18"/>
                <w:szCs w:val="18"/>
                <w:lang w:eastAsia="it-IT"/>
              </w:rPr>
            </w:pPr>
            <w:r w:rsidRPr="00094FE8">
              <w:rPr>
                <w:rFonts w:ascii="Arial" w:eastAsia="Times New Roman" w:hAnsi="Arial" w:cs="Arial"/>
                <w:bCs/>
                <w:i/>
                <w:color w:val="000000"/>
                <w:sz w:val="18"/>
                <w:szCs w:val="18"/>
                <w:lang w:eastAsia="it-IT"/>
              </w:rPr>
              <w:t>Data dell’ispezione:</w:t>
            </w:r>
          </w:p>
        </w:tc>
        <w:tc>
          <w:tcPr>
            <w:tcW w:w="504" w:type="pct"/>
            <w:gridSpan w:val="7"/>
            <w:tcBorders>
              <w:bottom w:val="dashed" w:sz="4" w:space="0" w:color="auto"/>
            </w:tcBorders>
            <w:shd w:val="clear" w:color="auto" w:fill="auto"/>
            <w:vAlign w:val="bottom"/>
          </w:tcPr>
          <w:p w14:paraId="15094183" w14:textId="77777777" w:rsidR="00094FE8" w:rsidRPr="00094FE8" w:rsidRDefault="00094FE8" w:rsidP="00094FE8">
            <w:pPr>
              <w:keepNext/>
              <w:spacing w:after="0" w:line="240" w:lineRule="auto"/>
              <w:outlineLvl w:val="0"/>
              <w:rPr>
                <w:rFonts w:ascii="Arial" w:eastAsia="Times New Roman" w:hAnsi="Arial" w:cs="Arial"/>
                <w:bCs/>
                <w:i/>
                <w:color w:val="000000"/>
                <w:sz w:val="18"/>
                <w:szCs w:val="18"/>
                <w:lang w:eastAsia="it-IT"/>
              </w:rPr>
            </w:pPr>
          </w:p>
        </w:tc>
        <w:tc>
          <w:tcPr>
            <w:tcW w:w="155" w:type="pct"/>
            <w:tcBorders>
              <w:bottom w:val="nil"/>
            </w:tcBorders>
            <w:shd w:val="clear" w:color="auto" w:fill="auto"/>
            <w:vAlign w:val="bottom"/>
          </w:tcPr>
          <w:p w14:paraId="1F22ED1F" w14:textId="77777777" w:rsidR="00094FE8" w:rsidRPr="00094FE8" w:rsidRDefault="00094FE8" w:rsidP="00094FE8">
            <w:pPr>
              <w:keepNext/>
              <w:spacing w:after="0" w:line="240" w:lineRule="auto"/>
              <w:outlineLvl w:val="0"/>
              <w:rPr>
                <w:rFonts w:ascii="Arial" w:eastAsia="Times New Roman" w:hAnsi="Arial" w:cs="Arial"/>
                <w:bCs/>
                <w:i/>
                <w:color w:val="000000"/>
                <w:sz w:val="18"/>
                <w:szCs w:val="18"/>
                <w:lang w:eastAsia="it-IT"/>
              </w:rPr>
            </w:pPr>
            <w:r w:rsidRPr="00094FE8">
              <w:rPr>
                <w:rFonts w:ascii="Arial" w:eastAsia="Times New Roman" w:hAnsi="Arial" w:cs="Arial"/>
                <w:bCs/>
                <w:i/>
                <w:color w:val="000000"/>
                <w:sz w:val="18"/>
                <w:szCs w:val="18"/>
                <w:lang w:eastAsia="it-IT"/>
              </w:rPr>
              <w:t>N°</w:t>
            </w:r>
          </w:p>
        </w:tc>
        <w:tc>
          <w:tcPr>
            <w:tcW w:w="319" w:type="pct"/>
            <w:gridSpan w:val="2"/>
            <w:tcBorders>
              <w:bottom w:val="dashed" w:sz="4" w:space="0" w:color="auto"/>
            </w:tcBorders>
            <w:shd w:val="clear" w:color="auto" w:fill="auto"/>
            <w:vAlign w:val="bottom"/>
          </w:tcPr>
          <w:p w14:paraId="19EF9063" w14:textId="77777777" w:rsidR="00094FE8" w:rsidRPr="00094FE8" w:rsidRDefault="00094FE8" w:rsidP="00094FE8">
            <w:pPr>
              <w:keepNext/>
              <w:spacing w:after="0" w:line="240" w:lineRule="auto"/>
              <w:outlineLvl w:val="0"/>
              <w:rPr>
                <w:rFonts w:ascii="Arial" w:eastAsia="Times New Roman" w:hAnsi="Arial" w:cs="Arial"/>
                <w:bCs/>
                <w:i/>
                <w:color w:val="000000"/>
                <w:sz w:val="18"/>
                <w:szCs w:val="18"/>
                <w:lang w:eastAsia="it-IT"/>
              </w:rPr>
            </w:pPr>
          </w:p>
        </w:tc>
      </w:tr>
      <w:tr w:rsidR="00094FE8" w:rsidRPr="00BB2B79" w14:paraId="2E65F1B7" w14:textId="77777777" w:rsidTr="00373306">
        <w:trPr>
          <w:trHeight w:hRule="exact" w:val="28"/>
        </w:trPr>
        <w:tc>
          <w:tcPr>
            <w:tcW w:w="384" w:type="pct"/>
            <w:tcBorders>
              <w:top w:val="nil"/>
              <w:left w:val="nil"/>
              <w:bottom w:val="nil"/>
              <w:right w:val="nil"/>
            </w:tcBorders>
            <w:noWrap/>
            <w:tcMar>
              <w:top w:w="20" w:type="dxa"/>
              <w:left w:w="20" w:type="dxa"/>
              <w:bottom w:w="0" w:type="dxa"/>
              <w:right w:w="20" w:type="dxa"/>
            </w:tcMar>
            <w:vAlign w:val="center"/>
          </w:tcPr>
          <w:p w14:paraId="354F908D"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c>
          <w:tcPr>
            <w:tcW w:w="128" w:type="pct"/>
            <w:tcBorders>
              <w:top w:val="dashed" w:sz="4" w:space="0" w:color="auto"/>
              <w:left w:val="nil"/>
              <w:bottom w:val="nil"/>
              <w:right w:val="nil"/>
            </w:tcBorders>
            <w:vAlign w:val="center"/>
          </w:tcPr>
          <w:p w14:paraId="48693F39"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c>
          <w:tcPr>
            <w:tcW w:w="4488" w:type="pct"/>
            <w:gridSpan w:val="45"/>
            <w:tcBorders>
              <w:top w:val="nil"/>
              <w:left w:val="nil"/>
              <w:bottom w:val="nil"/>
              <w:right w:val="nil"/>
            </w:tcBorders>
            <w:vAlign w:val="center"/>
          </w:tcPr>
          <w:p w14:paraId="08AB4AEC"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r>
      <w:tr w:rsidR="00094FE8" w:rsidRPr="00094FE8" w14:paraId="6E391A75" w14:textId="77777777" w:rsidTr="00094FE8">
        <w:trPr>
          <w:trHeight w:hRule="exact" w:val="283"/>
        </w:trPr>
        <w:tc>
          <w:tcPr>
            <w:tcW w:w="5000" w:type="pct"/>
            <w:gridSpan w:val="47"/>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17F6B2E1" w14:textId="77777777" w:rsidR="00094FE8" w:rsidRPr="00094FE8" w:rsidRDefault="00094FE8" w:rsidP="00094FE8">
            <w:pPr>
              <w:spacing w:after="0" w:line="240" w:lineRule="auto"/>
              <w:jc w:val="center"/>
              <w:rPr>
                <w:rFonts w:ascii="Arial" w:eastAsia="Times New Roman" w:hAnsi="Arial" w:cs="Arial"/>
                <w:b/>
                <w:bCs/>
                <w:i/>
                <w:iCs/>
                <w:color w:val="000000"/>
                <w:sz w:val="18"/>
                <w:szCs w:val="18"/>
                <w:lang w:eastAsia="it-IT"/>
              </w:rPr>
            </w:pPr>
            <w:r w:rsidRPr="00094FE8">
              <w:rPr>
                <w:rFonts w:ascii="Arial" w:eastAsia="Times New Roman" w:hAnsi="Arial" w:cs="Arial"/>
                <w:b/>
                <w:bCs/>
                <w:i/>
                <w:iCs/>
                <w:color w:val="000000"/>
                <w:sz w:val="18"/>
                <w:szCs w:val="18"/>
                <w:lang w:eastAsia="it-IT"/>
              </w:rPr>
              <w:t>6. GENERATORE</w:t>
            </w:r>
          </w:p>
        </w:tc>
      </w:tr>
      <w:tr w:rsidR="00373306" w:rsidRPr="00BB2B79" w14:paraId="1C5D70DE" w14:textId="77777777" w:rsidTr="00373306">
        <w:trPr>
          <w:trHeight w:val="227"/>
        </w:trPr>
        <w:tc>
          <w:tcPr>
            <w:tcW w:w="1148" w:type="pct"/>
            <w:gridSpan w:val="6"/>
            <w:tcBorders>
              <w:top w:val="single" w:sz="4" w:space="0" w:color="auto"/>
              <w:left w:val="double" w:sz="6" w:space="0" w:color="auto"/>
              <w:bottom w:val="single" w:sz="4" w:space="0" w:color="auto"/>
              <w:right w:val="single" w:sz="4" w:space="0" w:color="000000"/>
            </w:tcBorders>
            <w:shd w:val="clear" w:color="auto" w:fill="DAEEF3"/>
            <w:noWrap/>
            <w:tcMar>
              <w:top w:w="20" w:type="dxa"/>
              <w:left w:w="20" w:type="dxa"/>
              <w:bottom w:w="0" w:type="dxa"/>
              <w:right w:w="20" w:type="dxa"/>
            </w:tcMar>
            <w:vAlign w:val="center"/>
          </w:tcPr>
          <w:p w14:paraId="1FB8E79A"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 Generatore</w:t>
            </w:r>
          </w:p>
        </w:tc>
        <w:tc>
          <w:tcPr>
            <w:tcW w:w="129" w:type="pct"/>
            <w:gridSpan w:val="3"/>
            <w:tcBorders>
              <w:top w:val="single" w:sz="4" w:space="0" w:color="auto"/>
              <w:left w:val="nil"/>
              <w:bottom w:val="single" w:sz="4" w:space="0" w:color="auto"/>
            </w:tcBorders>
            <w:noWrap/>
            <w:tcMar>
              <w:top w:w="20" w:type="dxa"/>
              <w:left w:w="20" w:type="dxa"/>
              <w:bottom w:w="0" w:type="dxa"/>
              <w:right w:w="20" w:type="dxa"/>
            </w:tcMar>
            <w:vAlign w:val="bottom"/>
          </w:tcPr>
          <w:p w14:paraId="1399C468"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w:t>
            </w:r>
          </w:p>
        </w:tc>
        <w:tc>
          <w:tcPr>
            <w:tcW w:w="191" w:type="pct"/>
            <w:gridSpan w:val="3"/>
            <w:tcBorders>
              <w:top w:val="single" w:sz="4" w:space="0" w:color="auto"/>
              <w:bottom w:val="single" w:sz="4" w:space="0" w:color="auto"/>
              <w:right w:val="single" w:sz="4" w:space="0" w:color="auto"/>
            </w:tcBorders>
            <w:shd w:val="clear" w:color="auto" w:fill="auto"/>
            <w:vAlign w:val="bottom"/>
          </w:tcPr>
          <w:p w14:paraId="0D108BDF" w14:textId="77777777" w:rsidR="00094FE8" w:rsidRPr="00094FE8" w:rsidRDefault="00094FE8" w:rsidP="00094FE8">
            <w:pPr>
              <w:spacing w:after="0" w:line="240" w:lineRule="auto"/>
              <w:jc w:val="center"/>
              <w:rPr>
                <w:rFonts w:ascii="Arial" w:eastAsia="Times New Roman" w:hAnsi="Arial" w:cs="Arial"/>
                <w:i/>
                <w:color w:val="000000"/>
                <w:sz w:val="18"/>
                <w:szCs w:val="18"/>
                <w:lang w:eastAsia="it-IT"/>
              </w:rPr>
            </w:pPr>
          </w:p>
        </w:tc>
        <w:tc>
          <w:tcPr>
            <w:tcW w:w="129" w:type="pct"/>
            <w:gridSpan w:val="2"/>
            <w:tcBorders>
              <w:top w:val="single" w:sz="4" w:space="0" w:color="auto"/>
              <w:left w:val="single" w:sz="4" w:space="0" w:color="auto"/>
              <w:bottom w:val="single" w:sz="4" w:space="0" w:color="auto"/>
            </w:tcBorders>
            <w:vAlign w:val="bottom"/>
          </w:tcPr>
          <w:p w14:paraId="4ED2A56E"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di</w:t>
            </w:r>
          </w:p>
        </w:tc>
        <w:tc>
          <w:tcPr>
            <w:tcW w:w="550" w:type="pct"/>
            <w:gridSpan w:val="8"/>
            <w:tcBorders>
              <w:top w:val="single" w:sz="4" w:space="0" w:color="auto"/>
              <w:bottom w:val="single" w:sz="4" w:space="0" w:color="auto"/>
            </w:tcBorders>
            <w:noWrap/>
            <w:tcMar>
              <w:top w:w="20" w:type="dxa"/>
              <w:left w:w="20" w:type="dxa"/>
              <w:bottom w:w="0" w:type="dxa"/>
              <w:right w:w="20" w:type="dxa"/>
            </w:tcMar>
            <w:vAlign w:val="bottom"/>
          </w:tcPr>
          <w:p w14:paraId="02214861"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702" w:type="pct"/>
            <w:gridSpan w:val="7"/>
            <w:tcBorders>
              <w:top w:val="single" w:sz="4" w:space="0" w:color="auto"/>
              <w:bottom w:val="single" w:sz="4" w:space="0" w:color="auto"/>
              <w:right w:val="single" w:sz="4" w:space="0" w:color="auto"/>
            </w:tcBorders>
            <w:vAlign w:val="bottom"/>
          </w:tcPr>
          <w:p w14:paraId="51E2556E" w14:textId="77777777" w:rsidR="00094FE8" w:rsidRPr="00094FE8" w:rsidRDefault="00094FE8" w:rsidP="00094FE8">
            <w:pPr>
              <w:spacing w:after="0" w:line="240" w:lineRule="auto"/>
              <w:rPr>
                <w:rFonts w:ascii="Arial" w:eastAsia="Times New Roman" w:hAnsi="Arial" w:cs="Arial"/>
                <w:color w:val="000000"/>
                <w:sz w:val="17"/>
                <w:szCs w:val="17"/>
                <w:lang w:eastAsia="it-IT"/>
              </w:rPr>
            </w:pPr>
          </w:p>
        </w:tc>
        <w:tc>
          <w:tcPr>
            <w:tcW w:w="2152" w:type="pct"/>
            <w:gridSpan w:val="18"/>
            <w:tcBorders>
              <w:top w:val="single" w:sz="4" w:space="0" w:color="auto"/>
              <w:left w:val="single" w:sz="4" w:space="0" w:color="auto"/>
              <w:bottom w:val="single" w:sz="4" w:space="0" w:color="auto"/>
              <w:right w:val="double" w:sz="6" w:space="0" w:color="auto"/>
            </w:tcBorders>
            <w:shd w:val="clear" w:color="auto" w:fill="DAEEF3"/>
            <w:vAlign w:val="bottom"/>
          </w:tcPr>
          <w:p w14:paraId="72F42C89"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 xml:space="preserve">k) </w:t>
            </w:r>
            <w:r w:rsidRPr="00094FE8">
              <w:rPr>
                <w:rFonts w:ascii="Arial" w:eastAsia="Times New Roman" w:hAnsi="Arial" w:cs="Arial"/>
                <w:i/>
                <w:color w:val="000000"/>
                <w:sz w:val="17"/>
                <w:szCs w:val="17"/>
                <w:lang w:eastAsia="it-IT"/>
              </w:rPr>
              <w:t>Dati nominali:</w:t>
            </w:r>
          </w:p>
        </w:tc>
      </w:tr>
      <w:tr w:rsidR="00373306" w:rsidRPr="00BB2B79" w14:paraId="22389871" w14:textId="77777777" w:rsidTr="00373306">
        <w:trPr>
          <w:trHeight w:val="227"/>
        </w:trPr>
        <w:tc>
          <w:tcPr>
            <w:tcW w:w="1148" w:type="pct"/>
            <w:gridSpan w:val="6"/>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47BFBA1B"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b) Data installazione</w:t>
            </w:r>
          </w:p>
        </w:tc>
        <w:tc>
          <w:tcPr>
            <w:tcW w:w="1701" w:type="pct"/>
            <w:gridSpan w:val="23"/>
            <w:tcBorders>
              <w:top w:val="single" w:sz="4" w:space="0" w:color="auto"/>
              <w:left w:val="single" w:sz="4" w:space="0" w:color="auto"/>
              <w:bottom w:val="single" w:sz="4" w:space="0" w:color="auto"/>
              <w:right w:val="single" w:sz="4" w:space="0" w:color="auto"/>
            </w:tcBorders>
            <w:shd w:val="clear" w:color="auto" w:fill="auto"/>
            <w:vAlign w:val="bottom"/>
          </w:tcPr>
          <w:p w14:paraId="21538643" w14:textId="77777777" w:rsidR="00094FE8" w:rsidRPr="00094FE8" w:rsidRDefault="00094FE8" w:rsidP="00094FE8">
            <w:pPr>
              <w:spacing w:after="0" w:line="240" w:lineRule="auto"/>
              <w:jc w:val="center"/>
              <w:rPr>
                <w:rFonts w:ascii="Arial" w:eastAsia="Times New Roman" w:hAnsi="Arial" w:cs="Arial"/>
                <w:i/>
                <w:color w:val="000000"/>
                <w:sz w:val="18"/>
                <w:szCs w:val="18"/>
                <w:lang w:eastAsia="it-IT"/>
              </w:rPr>
            </w:pPr>
          </w:p>
        </w:tc>
        <w:tc>
          <w:tcPr>
            <w:tcW w:w="66" w:type="pct"/>
            <w:tcBorders>
              <w:left w:val="single" w:sz="4" w:space="0" w:color="auto"/>
            </w:tcBorders>
            <w:shd w:val="clear" w:color="auto" w:fill="auto"/>
            <w:noWrap/>
            <w:tcMar>
              <w:top w:w="20" w:type="dxa"/>
              <w:left w:w="20" w:type="dxa"/>
              <w:bottom w:w="0" w:type="dxa"/>
              <w:right w:w="20" w:type="dxa"/>
            </w:tcMar>
            <w:vAlign w:val="bottom"/>
          </w:tcPr>
          <w:p w14:paraId="1C5273C3" w14:textId="77777777" w:rsidR="00094FE8" w:rsidRPr="00094FE8" w:rsidRDefault="00094FE8" w:rsidP="00094FE8">
            <w:pPr>
              <w:spacing w:after="0" w:line="240" w:lineRule="auto"/>
              <w:rPr>
                <w:rFonts w:ascii="Arial" w:eastAsia="Times New Roman" w:hAnsi="Arial" w:cs="Arial"/>
                <w:color w:val="000000"/>
                <w:sz w:val="17"/>
                <w:szCs w:val="17"/>
                <w:lang w:eastAsia="it-IT"/>
              </w:rPr>
            </w:pPr>
          </w:p>
        </w:tc>
        <w:tc>
          <w:tcPr>
            <w:tcW w:w="1086" w:type="pct"/>
            <w:gridSpan w:val="6"/>
            <w:shd w:val="clear" w:color="auto" w:fill="auto"/>
            <w:noWrap/>
            <w:tcMar>
              <w:top w:w="20" w:type="dxa"/>
              <w:left w:w="20" w:type="dxa"/>
              <w:bottom w:w="0" w:type="dxa"/>
              <w:right w:w="20" w:type="dxa"/>
            </w:tcMar>
            <w:vAlign w:val="center"/>
          </w:tcPr>
          <w:p w14:paraId="222FB4E4"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Potenza termica al focolare:</w:t>
            </w:r>
          </w:p>
        </w:tc>
        <w:tc>
          <w:tcPr>
            <w:tcW w:w="724" w:type="pct"/>
            <w:gridSpan w:val="10"/>
            <w:tcBorders>
              <w:left w:val="nil"/>
            </w:tcBorders>
            <w:vAlign w:val="bottom"/>
          </w:tcPr>
          <w:p w14:paraId="1B3B5962"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w:t>
            </w:r>
          </w:p>
        </w:tc>
        <w:tc>
          <w:tcPr>
            <w:tcW w:w="276" w:type="pct"/>
            <w:tcBorders>
              <w:right w:val="double" w:sz="6" w:space="0" w:color="auto"/>
            </w:tcBorders>
            <w:vAlign w:val="center"/>
          </w:tcPr>
          <w:p w14:paraId="4EE0D42D"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(kW)</w:t>
            </w:r>
          </w:p>
        </w:tc>
      </w:tr>
      <w:tr w:rsidR="00373306" w:rsidRPr="00BB2B79" w14:paraId="5786D82B" w14:textId="77777777" w:rsidTr="00373306">
        <w:trPr>
          <w:trHeight w:val="227"/>
        </w:trPr>
        <w:tc>
          <w:tcPr>
            <w:tcW w:w="1148" w:type="pct"/>
            <w:gridSpan w:val="6"/>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703CF593"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 Fluido termovettore</w:t>
            </w:r>
          </w:p>
        </w:tc>
        <w:tc>
          <w:tcPr>
            <w:tcW w:w="129" w:type="pct"/>
            <w:gridSpan w:val="3"/>
            <w:tcBorders>
              <w:top w:val="single" w:sz="4" w:space="0" w:color="auto"/>
              <w:left w:val="single" w:sz="4" w:space="0" w:color="auto"/>
              <w:bottom w:val="single" w:sz="4" w:space="0" w:color="auto"/>
            </w:tcBorders>
            <w:shd w:val="clear" w:color="auto" w:fill="auto"/>
            <w:vAlign w:val="center"/>
          </w:tcPr>
          <w:p w14:paraId="6DA5F007"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255" w:type="pct"/>
            <w:gridSpan w:val="4"/>
            <w:tcBorders>
              <w:top w:val="single" w:sz="4" w:space="0" w:color="auto"/>
              <w:bottom w:val="single" w:sz="4" w:space="0" w:color="auto"/>
            </w:tcBorders>
            <w:shd w:val="clear" w:color="auto" w:fill="auto"/>
            <w:vAlign w:val="center"/>
          </w:tcPr>
          <w:p w14:paraId="11F61E7A"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Acqua</w:t>
            </w:r>
          </w:p>
        </w:tc>
        <w:tc>
          <w:tcPr>
            <w:tcW w:w="128" w:type="pct"/>
            <w:gridSpan w:val="2"/>
            <w:tcBorders>
              <w:top w:val="single" w:sz="4" w:space="0" w:color="auto"/>
              <w:bottom w:val="single" w:sz="4" w:space="0" w:color="auto"/>
            </w:tcBorders>
            <w:shd w:val="clear" w:color="auto" w:fill="auto"/>
            <w:vAlign w:val="center"/>
          </w:tcPr>
          <w:p w14:paraId="29FBF162"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257" w:type="pct"/>
            <w:gridSpan w:val="3"/>
            <w:tcBorders>
              <w:top w:val="single" w:sz="4" w:space="0" w:color="auto"/>
              <w:bottom w:val="single" w:sz="4" w:space="0" w:color="auto"/>
            </w:tcBorders>
            <w:shd w:val="clear" w:color="auto" w:fill="auto"/>
            <w:vAlign w:val="center"/>
          </w:tcPr>
          <w:p w14:paraId="416805E2"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Aria</w:t>
            </w:r>
          </w:p>
        </w:tc>
        <w:tc>
          <w:tcPr>
            <w:tcW w:w="131" w:type="pct"/>
            <w:gridSpan w:val="3"/>
            <w:tcBorders>
              <w:top w:val="single" w:sz="4" w:space="0" w:color="auto"/>
              <w:bottom w:val="single" w:sz="4" w:space="0" w:color="auto"/>
            </w:tcBorders>
            <w:shd w:val="clear" w:color="auto" w:fill="auto"/>
            <w:vAlign w:val="center"/>
          </w:tcPr>
          <w:p w14:paraId="4EB67B4E"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255" w:type="pct"/>
            <w:gridSpan w:val="4"/>
            <w:tcBorders>
              <w:top w:val="single" w:sz="4" w:space="0" w:color="auto"/>
              <w:bottom w:val="single" w:sz="4" w:space="0" w:color="auto"/>
            </w:tcBorders>
            <w:shd w:val="clear" w:color="auto" w:fill="auto"/>
            <w:vAlign w:val="center"/>
          </w:tcPr>
          <w:p w14:paraId="49A52EC2"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Altro:</w:t>
            </w:r>
          </w:p>
        </w:tc>
        <w:tc>
          <w:tcPr>
            <w:tcW w:w="546" w:type="pct"/>
            <w:gridSpan w:val="4"/>
            <w:tcBorders>
              <w:top w:val="single" w:sz="4" w:space="0" w:color="auto"/>
              <w:bottom w:val="single" w:sz="4" w:space="0" w:color="auto"/>
              <w:right w:val="single" w:sz="4" w:space="0" w:color="auto"/>
            </w:tcBorders>
            <w:vAlign w:val="bottom"/>
          </w:tcPr>
          <w:p w14:paraId="60FFB6FE"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w:t>
            </w:r>
          </w:p>
        </w:tc>
        <w:tc>
          <w:tcPr>
            <w:tcW w:w="66" w:type="pct"/>
            <w:tcBorders>
              <w:left w:val="single" w:sz="4" w:space="0" w:color="auto"/>
            </w:tcBorders>
            <w:shd w:val="clear" w:color="auto" w:fill="auto"/>
            <w:vAlign w:val="bottom"/>
          </w:tcPr>
          <w:p w14:paraId="4D1C2B67" w14:textId="77777777" w:rsidR="00094FE8" w:rsidRPr="00094FE8" w:rsidRDefault="00094FE8" w:rsidP="00094FE8">
            <w:pPr>
              <w:spacing w:after="0" w:line="240" w:lineRule="auto"/>
              <w:rPr>
                <w:rFonts w:ascii="Arial" w:eastAsia="Times New Roman" w:hAnsi="Arial" w:cs="Arial"/>
                <w:color w:val="000000"/>
                <w:sz w:val="17"/>
                <w:szCs w:val="17"/>
                <w:lang w:eastAsia="it-IT"/>
              </w:rPr>
            </w:pPr>
          </w:p>
        </w:tc>
        <w:tc>
          <w:tcPr>
            <w:tcW w:w="1086" w:type="pct"/>
            <w:gridSpan w:val="6"/>
            <w:shd w:val="clear" w:color="auto" w:fill="auto"/>
            <w:vAlign w:val="center"/>
          </w:tcPr>
          <w:p w14:paraId="4CB9F54B"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Potenza termica utile:</w:t>
            </w:r>
          </w:p>
        </w:tc>
        <w:tc>
          <w:tcPr>
            <w:tcW w:w="724" w:type="pct"/>
            <w:gridSpan w:val="10"/>
            <w:tcBorders>
              <w:left w:val="nil"/>
            </w:tcBorders>
            <w:vAlign w:val="bottom"/>
          </w:tcPr>
          <w:p w14:paraId="15042726"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18"/>
                <w:szCs w:val="18"/>
                <w:lang w:eastAsia="it-IT"/>
              </w:rPr>
              <w:t>……………………</w:t>
            </w:r>
          </w:p>
        </w:tc>
        <w:tc>
          <w:tcPr>
            <w:tcW w:w="276" w:type="pct"/>
            <w:tcBorders>
              <w:right w:val="double" w:sz="6" w:space="0" w:color="auto"/>
            </w:tcBorders>
            <w:vAlign w:val="center"/>
          </w:tcPr>
          <w:p w14:paraId="5B5E9BAB"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(kW)</w:t>
            </w:r>
          </w:p>
        </w:tc>
      </w:tr>
      <w:tr w:rsidR="00373306" w:rsidRPr="00BB2B79" w14:paraId="08CBBDF4" w14:textId="77777777" w:rsidTr="00373306">
        <w:trPr>
          <w:trHeight w:val="227"/>
        </w:trPr>
        <w:tc>
          <w:tcPr>
            <w:tcW w:w="1148" w:type="pct"/>
            <w:gridSpan w:val="6"/>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6B1FDCC9"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d) Modalità di evacuazione fumi</w:t>
            </w:r>
          </w:p>
        </w:tc>
        <w:tc>
          <w:tcPr>
            <w:tcW w:w="255" w:type="pct"/>
            <w:gridSpan w:val="5"/>
            <w:tcBorders>
              <w:top w:val="single" w:sz="4" w:space="0" w:color="auto"/>
              <w:left w:val="single" w:sz="4" w:space="0" w:color="auto"/>
              <w:bottom w:val="single" w:sz="4" w:space="0" w:color="auto"/>
            </w:tcBorders>
            <w:shd w:val="clear" w:color="auto" w:fill="auto"/>
            <w:vAlign w:val="center"/>
          </w:tcPr>
          <w:p w14:paraId="4065EBD4" w14:textId="77777777" w:rsidR="00094FE8" w:rsidRPr="00094FE8" w:rsidRDefault="00094FE8" w:rsidP="00094FE8">
            <w:pPr>
              <w:spacing w:after="0" w:line="240" w:lineRule="auto"/>
              <w:rPr>
                <w:rFonts w:ascii="Arial" w:eastAsia="Times New Roman" w:hAnsi="Arial" w:cs="Arial"/>
                <w:color w:val="000000"/>
                <w:sz w:val="18"/>
                <w:szCs w:val="18"/>
                <w:lang w:eastAsia="it-IT"/>
              </w:rPr>
            </w:pPr>
          </w:p>
        </w:tc>
        <w:tc>
          <w:tcPr>
            <w:tcW w:w="256" w:type="pct"/>
            <w:gridSpan w:val="4"/>
            <w:tcBorders>
              <w:top w:val="single" w:sz="4" w:space="0" w:color="auto"/>
              <w:bottom w:val="single" w:sz="4" w:space="0" w:color="auto"/>
            </w:tcBorders>
            <w:shd w:val="clear" w:color="auto" w:fill="auto"/>
            <w:vAlign w:val="center"/>
          </w:tcPr>
          <w:p w14:paraId="2114F192"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88" w:type="pct"/>
            <w:gridSpan w:val="6"/>
            <w:tcBorders>
              <w:top w:val="single" w:sz="4" w:space="0" w:color="auto"/>
              <w:bottom w:val="single" w:sz="4" w:space="0" w:color="auto"/>
            </w:tcBorders>
            <w:shd w:val="clear" w:color="auto" w:fill="auto"/>
            <w:vAlign w:val="center"/>
          </w:tcPr>
          <w:p w14:paraId="3B842171"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18"/>
                <w:szCs w:val="18"/>
                <w:lang w:eastAsia="it-IT"/>
              </w:rPr>
              <w:t>Naturale</w:t>
            </w:r>
          </w:p>
        </w:tc>
        <w:tc>
          <w:tcPr>
            <w:tcW w:w="189" w:type="pct"/>
            <w:gridSpan w:val="2"/>
            <w:tcBorders>
              <w:top w:val="single" w:sz="4" w:space="0" w:color="auto"/>
              <w:bottom w:val="single" w:sz="4" w:space="0" w:color="auto"/>
            </w:tcBorders>
            <w:shd w:val="clear" w:color="auto" w:fill="auto"/>
            <w:vAlign w:val="center"/>
          </w:tcPr>
          <w:p w14:paraId="5703B6C1"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88" w:type="pct"/>
            <w:gridSpan w:val="4"/>
            <w:tcBorders>
              <w:top w:val="single" w:sz="4" w:space="0" w:color="auto"/>
              <w:bottom w:val="single" w:sz="4" w:space="0" w:color="auto"/>
            </w:tcBorders>
            <w:shd w:val="clear" w:color="auto" w:fill="auto"/>
            <w:vAlign w:val="center"/>
          </w:tcPr>
          <w:p w14:paraId="4486E7A0"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18"/>
                <w:szCs w:val="18"/>
                <w:lang w:eastAsia="it-IT"/>
              </w:rPr>
              <w:t>Forzata</w:t>
            </w:r>
          </w:p>
        </w:tc>
        <w:tc>
          <w:tcPr>
            <w:tcW w:w="224" w:type="pct"/>
            <w:gridSpan w:val="2"/>
            <w:tcBorders>
              <w:top w:val="single" w:sz="4" w:space="0" w:color="auto"/>
              <w:bottom w:val="single" w:sz="4" w:space="0" w:color="auto"/>
              <w:right w:val="single" w:sz="4" w:space="0" w:color="auto"/>
            </w:tcBorders>
            <w:shd w:val="clear" w:color="auto" w:fill="auto"/>
            <w:vAlign w:val="center"/>
          </w:tcPr>
          <w:p w14:paraId="0670B2FB" w14:textId="77777777" w:rsidR="00094FE8" w:rsidRPr="00094FE8" w:rsidRDefault="00094FE8" w:rsidP="00094FE8">
            <w:pPr>
              <w:spacing w:after="0" w:line="240" w:lineRule="auto"/>
              <w:rPr>
                <w:rFonts w:ascii="Arial" w:eastAsia="Times New Roman" w:hAnsi="Arial" w:cs="Arial"/>
                <w:color w:val="000000"/>
                <w:sz w:val="18"/>
                <w:szCs w:val="18"/>
                <w:lang w:eastAsia="it-IT"/>
              </w:rPr>
            </w:pPr>
          </w:p>
        </w:tc>
        <w:tc>
          <w:tcPr>
            <w:tcW w:w="66" w:type="pct"/>
            <w:vMerge w:val="restart"/>
            <w:tcBorders>
              <w:left w:val="single" w:sz="4" w:space="0" w:color="auto"/>
            </w:tcBorders>
            <w:shd w:val="clear" w:color="auto" w:fill="auto"/>
            <w:vAlign w:val="bottom"/>
          </w:tcPr>
          <w:p w14:paraId="2C8EF019" w14:textId="77777777" w:rsidR="00094FE8" w:rsidRPr="00094FE8" w:rsidRDefault="00094FE8" w:rsidP="00094FE8">
            <w:pPr>
              <w:spacing w:after="0" w:line="240" w:lineRule="auto"/>
              <w:rPr>
                <w:rFonts w:ascii="Arial" w:eastAsia="Times New Roman" w:hAnsi="Arial" w:cs="Arial"/>
                <w:color w:val="000000"/>
                <w:sz w:val="17"/>
                <w:szCs w:val="17"/>
                <w:lang w:eastAsia="it-IT"/>
              </w:rPr>
            </w:pPr>
          </w:p>
        </w:tc>
        <w:tc>
          <w:tcPr>
            <w:tcW w:w="1086" w:type="pct"/>
            <w:gridSpan w:val="6"/>
            <w:vMerge w:val="restart"/>
            <w:shd w:val="clear" w:color="auto" w:fill="auto"/>
            <w:vAlign w:val="center"/>
          </w:tcPr>
          <w:p w14:paraId="029DA94E"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Campo di lavoro bruciatore:</w:t>
            </w:r>
          </w:p>
        </w:tc>
        <w:tc>
          <w:tcPr>
            <w:tcW w:w="157" w:type="pct"/>
            <w:gridSpan w:val="3"/>
            <w:tcBorders>
              <w:left w:val="nil"/>
            </w:tcBorders>
            <w:vAlign w:val="center"/>
          </w:tcPr>
          <w:p w14:paraId="7574CDFB"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da:</w:t>
            </w:r>
          </w:p>
        </w:tc>
        <w:tc>
          <w:tcPr>
            <w:tcW w:w="566" w:type="pct"/>
            <w:gridSpan w:val="7"/>
            <w:vAlign w:val="bottom"/>
          </w:tcPr>
          <w:p w14:paraId="1D0EFC51"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18"/>
                <w:szCs w:val="18"/>
                <w:lang w:eastAsia="it-IT"/>
              </w:rPr>
              <w:t>………………</w:t>
            </w:r>
          </w:p>
        </w:tc>
        <w:tc>
          <w:tcPr>
            <w:tcW w:w="276" w:type="pct"/>
            <w:tcBorders>
              <w:right w:val="double" w:sz="6" w:space="0" w:color="auto"/>
            </w:tcBorders>
            <w:vAlign w:val="center"/>
          </w:tcPr>
          <w:p w14:paraId="62F269A5"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(kW)</w:t>
            </w:r>
          </w:p>
        </w:tc>
      </w:tr>
      <w:tr w:rsidR="00373306" w:rsidRPr="00BB2B79" w14:paraId="60A4B5C1" w14:textId="77777777" w:rsidTr="00373306">
        <w:trPr>
          <w:trHeight w:val="227"/>
        </w:trPr>
        <w:tc>
          <w:tcPr>
            <w:tcW w:w="1148" w:type="pct"/>
            <w:gridSpan w:val="6"/>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0B42F968"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e) Costruttore caldaia</w:t>
            </w:r>
          </w:p>
        </w:tc>
        <w:tc>
          <w:tcPr>
            <w:tcW w:w="1701" w:type="pct"/>
            <w:gridSpan w:val="23"/>
            <w:tcBorders>
              <w:top w:val="single" w:sz="4" w:space="0" w:color="auto"/>
              <w:left w:val="single" w:sz="4" w:space="0" w:color="auto"/>
              <w:bottom w:val="single" w:sz="4" w:space="0" w:color="auto"/>
              <w:right w:val="single" w:sz="4" w:space="0" w:color="auto"/>
            </w:tcBorders>
            <w:shd w:val="clear" w:color="auto" w:fill="auto"/>
            <w:vAlign w:val="bottom"/>
          </w:tcPr>
          <w:p w14:paraId="2366D45D"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66" w:type="pct"/>
            <w:vMerge/>
            <w:tcBorders>
              <w:left w:val="single" w:sz="4" w:space="0" w:color="auto"/>
              <w:bottom w:val="single" w:sz="4" w:space="0" w:color="auto"/>
            </w:tcBorders>
            <w:shd w:val="clear" w:color="auto" w:fill="auto"/>
            <w:vAlign w:val="bottom"/>
          </w:tcPr>
          <w:p w14:paraId="3AEDB57F" w14:textId="77777777" w:rsidR="00094FE8" w:rsidRPr="00094FE8" w:rsidRDefault="00094FE8" w:rsidP="00094FE8">
            <w:pPr>
              <w:spacing w:after="0" w:line="240" w:lineRule="auto"/>
              <w:rPr>
                <w:rFonts w:ascii="Arial" w:eastAsia="Times New Roman" w:hAnsi="Arial" w:cs="Arial"/>
                <w:i/>
                <w:color w:val="000000"/>
                <w:sz w:val="17"/>
                <w:szCs w:val="17"/>
                <w:lang w:eastAsia="it-IT"/>
              </w:rPr>
            </w:pPr>
          </w:p>
        </w:tc>
        <w:tc>
          <w:tcPr>
            <w:tcW w:w="1086" w:type="pct"/>
            <w:gridSpan w:val="6"/>
            <w:vMerge/>
            <w:tcBorders>
              <w:bottom w:val="single" w:sz="4" w:space="0" w:color="auto"/>
            </w:tcBorders>
            <w:shd w:val="clear" w:color="auto" w:fill="auto"/>
            <w:vAlign w:val="bottom"/>
          </w:tcPr>
          <w:p w14:paraId="4C58AE70" w14:textId="77777777" w:rsidR="00094FE8" w:rsidRPr="00094FE8" w:rsidRDefault="00094FE8" w:rsidP="00094FE8">
            <w:pPr>
              <w:spacing w:after="0" w:line="240" w:lineRule="auto"/>
              <w:rPr>
                <w:rFonts w:ascii="Arial" w:eastAsia="Times New Roman" w:hAnsi="Arial" w:cs="Arial"/>
                <w:i/>
                <w:color w:val="000000"/>
                <w:sz w:val="17"/>
                <w:szCs w:val="17"/>
                <w:lang w:eastAsia="it-IT"/>
              </w:rPr>
            </w:pPr>
          </w:p>
        </w:tc>
        <w:tc>
          <w:tcPr>
            <w:tcW w:w="157" w:type="pct"/>
            <w:gridSpan w:val="3"/>
            <w:tcBorders>
              <w:left w:val="nil"/>
              <w:bottom w:val="single" w:sz="4" w:space="0" w:color="auto"/>
            </w:tcBorders>
            <w:vAlign w:val="center"/>
          </w:tcPr>
          <w:p w14:paraId="0128EEB6" w14:textId="77777777" w:rsidR="00094FE8" w:rsidRPr="00094FE8" w:rsidRDefault="00094FE8" w:rsidP="00094FE8">
            <w:pPr>
              <w:spacing w:after="0" w:line="240" w:lineRule="auto"/>
              <w:jc w:val="right"/>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 xml:space="preserve">  a:</w:t>
            </w:r>
          </w:p>
        </w:tc>
        <w:tc>
          <w:tcPr>
            <w:tcW w:w="566" w:type="pct"/>
            <w:gridSpan w:val="7"/>
            <w:tcBorders>
              <w:bottom w:val="single" w:sz="4" w:space="0" w:color="auto"/>
            </w:tcBorders>
            <w:vAlign w:val="bottom"/>
          </w:tcPr>
          <w:p w14:paraId="1A5A5E70"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18"/>
                <w:szCs w:val="18"/>
                <w:lang w:eastAsia="it-IT"/>
              </w:rPr>
              <w:t>……………...</w:t>
            </w:r>
          </w:p>
        </w:tc>
        <w:tc>
          <w:tcPr>
            <w:tcW w:w="276" w:type="pct"/>
            <w:tcBorders>
              <w:bottom w:val="single" w:sz="4" w:space="0" w:color="auto"/>
              <w:right w:val="double" w:sz="6" w:space="0" w:color="auto"/>
            </w:tcBorders>
            <w:vAlign w:val="center"/>
          </w:tcPr>
          <w:p w14:paraId="17E5A983"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(kW)</w:t>
            </w:r>
          </w:p>
        </w:tc>
      </w:tr>
      <w:tr w:rsidR="00373306" w:rsidRPr="00BB2B79" w14:paraId="15BCD3BA" w14:textId="77777777" w:rsidTr="00373306">
        <w:trPr>
          <w:trHeight w:val="227"/>
        </w:trPr>
        <w:tc>
          <w:tcPr>
            <w:tcW w:w="1148" w:type="pct"/>
            <w:gridSpan w:val="6"/>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29DDA749"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f) modello e matricola caldaia</w:t>
            </w:r>
          </w:p>
        </w:tc>
        <w:tc>
          <w:tcPr>
            <w:tcW w:w="804" w:type="pct"/>
            <w:gridSpan w:val="13"/>
            <w:tcBorders>
              <w:top w:val="single" w:sz="4" w:space="0" w:color="auto"/>
              <w:left w:val="single" w:sz="4" w:space="0" w:color="auto"/>
              <w:bottom w:val="single" w:sz="4" w:space="0" w:color="auto"/>
              <w:right w:val="single" w:sz="4" w:space="0" w:color="auto"/>
            </w:tcBorders>
            <w:shd w:val="clear" w:color="auto" w:fill="auto"/>
            <w:vAlign w:val="bottom"/>
          </w:tcPr>
          <w:p w14:paraId="3767688C"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896" w:type="pct"/>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5229236"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2152" w:type="pct"/>
            <w:gridSpan w:val="18"/>
            <w:tcBorders>
              <w:top w:val="single" w:sz="4" w:space="0" w:color="auto"/>
              <w:left w:val="single" w:sz="4" w:space="0" w:color="auto"/>
              <w:bottom w:val="single" w:sz="4" w:space="0" w:color="auto"/>
              <w:right w:val="double" w:sz="6" w:space="0" w:color="auto"/>
            </w:tcBorders>
            <w:shd w:val="clear" w:color="auto" w:fill="DAEEF3"/>
            <w:vAlign w:val="bottom"/>
          </w:tcPr>
          <w:p w14:paraId="6A4FE2CD"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 xml:space="preserve">l) </w:t>
            </w:r>
            <w:r w:rsidRPr="00094FE8">
              <w:rPr>
                <w:rFonts w:ascii="Arial" w:eastAsia="Times New Roman" w:hAnsi="Arial" w:cs="Arial"/>
                <w:i/>
                <w:color w:val="000000"/>
                <w:sz w:val="17"/>
                <w:szCs w:val="17"/>
                <w:lang w:eastAsia="it-IT"/>
              </w:rPr>
              <w:t>Dati misurati:</w:t>
            </w:r>
          </w:p>
        </w:tc>
      </w:tr>
      <w:tr w:rsidR="00373306" w:rsidRPr="00BB2B79" w14:paraId="729C19CD" w14:textId="77777777" w:rsidTr="00373306">
        <w:trPr>
          <w:trHeight w:val="227"/>
        </w:trPr>
        <w:tc>
          <w:tcPr>
            <w:tcW w:w="1148" w:type="pct"/>
            <w:gridSpan w:val="6"/>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081346B6"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g) Costruttore bruciatore</w:t>
            </w:r>
          </w:p>
        </w:tc>
        <w:tc>
          <w:tcPr>
            <w:tcW w:w="1701" w:type="pct"/>
            <w:gridSpan w:val="23"/>
            <w:tcBorders>
              <w:top w:val="single" w:sz="4" w:space="0" w:color="auto"/>
              <w:left w:val="single" w:sz="4" w:space="0" w:color="auto"/>
              <w:bottom w:val="single" w:sz="4" w:space="0" w:color="auto"/>
              <w:right w:val="single" w:sz="4" w:space="0" w:color="auto"/>
            </w:tcBorders>
            <w:shd w:val="clear" w:color="auto" w:fill="auto"/>
            <w:vAlign w:val="bottom"/>
          </w:tcPr>
          <w:p w14:paraId="668C7A2C"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66" w:type="pct"/>
            <w:tcBorders>
              <w:left w:val="single" w:sz="4" w:space="0" w:color="auto"/>
            </w:tcBorders>
            <w:shd w:val="clear" w:color="auto" w:fill="auto"/>
            <w:vAlign w:val="bottom"/>
          </w:tcPr>
          <w:p w14:paraId="3637E3D2" w14:textId="77777777" w:rsidR="00094FE8" w:rsidRPr="00094FE8" w:rsidRDefault="00094FE8" w:rsidP="00094FE8">
            <w:pPr>
              <w:spacing w:after="0" w:line="240" w:lineRule="auto"/>
              <w:rPr>
                <w:rFonts w:ascii="Arial" w:eastAsia="Times New Roman" w:hAnsi="Arial" w:cs="Arial"/>
                <w:color w:val="000000"/>
                <w:sz w:val="17"/>
                <w:szCs w:val="17"/>
                <w:lang w:eastAsia="it-IT"/>
              </w:rPr>
            </w:pPr>
          </w:p>
        </w:tc>
        <w:tc>
          <w:tcPr>
            <w:tcW w:w="1086" w:type="pct"/>
            <w:gridSpan w:val="6"/>
            <w:shd w:val="clear" w:color="auto" w:fill="auto"/>
            <w:vAlign w:val="center"/>
          </w:tcPr>
          <w:p w14:paraId="192BB01B"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Portata di combustibile:</w:t>
            </w:r>
          </w:p>
        </w:tc>
        <w:tc>
          <w:tcPr>
            <w:tcW w:w="254" w:type="pct"/>
            <w:gridSpan w:val="5"/>
            <w:tcBorders>
              <w:left w:val="nil"/>
            </w:tcBorders>
            <w:vAlign w:val="bottom"/>
          </w:tcPr>
          <w:p w14:paraId="3C0FB3DB"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18"/>
                <w:szCs w:val="18"/>
                <w:lang w:eastAsia="it-IT"/>
              </w:rPr>
              <w:t>……..</w:t>
            </w:r>
          </w:p>
        </w:tc>
        <w:tc>
          <w:tcPr>
            <w:tcW w:w="251" w:type="pct"/>
            <w:gridSpan w:val="2"/>
            <w:vAlign w:val="center"/>
          </w:tcPr>
          <w:p w14:paraId="4173AD4D"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(m</w:t>
            </w:r>
            <w:r w:rsidRPr="00094FE8">
              <w:rPr>
                <w:rFonts w:ascii="Arial" w:eastAsia="Times New Roman" w:hAnsi="Arial" w:cs="Arial"/>
                <w:color w:val="000000"/>
                <w:sz w:val="17"/>
                <w:szCs w:val="17"/>
                <w:vertAlign w:val="superscript"/>
                <w:lang w:eastAsia="it-IT"/>
              </w:rPr>
              <w:t>3</w:t>
            </w:r>
            <w:r w:rsidRPr="00094FE8">
              <w:rPr>
                <w:rFonts w:ascii="Arial" w:eastAsia="Times New Roman" w:hAnsi="Arial" w:cs="Arial"/>
                <w:color w:val="000000"/>
                <w:sz w:val="17"/>
                <w:szCs w:val="17"/>
                <w:lang w:eastAsia="it-IT"/>
              </w:rPr>
              <w:t>/h)</w:t>
            </w:r>
          </w:p>
        </w:tc>
        <w:tc>
          <w:tcPr>
            <w:tcW w:w="218" w:type="pct"/>
            <w:gridSpan w:val="3"/>
            <w:vAlign w:val="bottom"/>
          </w:tcPr>
          <w:p w14:paraId="0DCC4D86"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18"/>
                <w:szCs w:val="18"/>
                <w:lang w:eastAsia="it-IT"/>
              </w:rPr>
              <w:t>……</w:t>
            </w:r>
          </w:p>
        </w:tc>
        <w:tc>
          <w:tcPr>
            <w:tcW w:w="276" w:type="pct"/>
            <w:tcBorders>
              <w:right w:val="double" w:sz="6" w:space="0" w:color="auto"/>
            </w:tcBorders>
            <w:vAlign w:val="center"/>
          </w:tcPr>
          <w:p w14:paraId="71C6CC64"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(kg/h)</w:t>
            </w:r>
          </w:p>
        </w:tc>
      </w:tr>
      <w:tr w:rsidR="00373306" w:rsidRPr="00BB2B79" w14:paraId="4F70F4AD" w14:textId="77777777" w:rsidTr="00373306">
        <w:trPr>
          <w:trHeight w:val="227"/>
        </w:trPr>
        <w:tc>
          <w:tcPr>
            <w:tcW w:w="1148" w:type="pct"/>
            <w:gridSpan w:val="6"/>
            <w:tcBorders>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6996C8E1"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h) modello e matricola bruciatore</w:t>
            </w:r>
          </w:p>
        </w:tc>
        <w:tc>
          <w:tcPr>
            <w:tcW w:w="804" w:type="pct"/>
            <w:gridSpan w:val="13"/>
            <w:tcBorders>
              <w:top w:val="single" w:sz="4" w:space="0" w:color="auto"/>
              <w:left w:val="single" w:sz="4" w:space="0" w:color="auto"/>
              <w:bottom w:val="single" w:sz="4" w:space="0" w:color="auto"/>
              <w:right w:val="single" w:sz="4" w:space="0" w:color="auto"/>
            </w:tcBorders>
            <w:shd w:val="clear" w:color="auto" w:fill="auto"/>
            <w:vAlign w:val="bottom"/>
          </w:tcPr>
          <w:p w14:paraId="58A53FDF"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896" w:type="pct"/>
            <w:gridSpan w:val="10"/>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6902993" w14:textId="77777777" w:rsidR="00094FE8" w:rsidRPr="00094FE8" w:rsidRDefault="00094FE8" w:rsidP="00094FE8">
            <w:pPr>
              <w:spacing w:after="0" w:line="240" w:lineRule="auto"/>
              <w:rPr>
                <w:rFonts w:ascii="Arial" w:eastAsia="Times New Roman" w:hAnsi="Arial" w:cs="Arial"/>
                <w:i/>
                <w:color w:val="000000"/>
                <w:sz w:val="18"/>
                <w:szCs w:val="18"/>
                <w:lang w:eastAsia="it-IT"/>
              </w:rPr>
            </w:pPr>
          </w:p>
        </w:tc>
        <w:tc>
          <w:tcPr>
            <w:tcW w:w="66" w:type="pct"/>
            <w:tcBorders>
              <w:left w:val="single" w:sz="4" w:space="0" w:color="auto"/>
              <w:bottom w:val="single" w:sz="4" w:space="0" w:color="auto"/>
            </w:tcBorders>
            <w:shd w:val="clear" w:color="auto" w:fill="auto"/>
            <w:vAlign w:val="bottom"/>
          </w:tcPr>
          <w:p w14:paraId="7397C4E4" w14:textId="77777777" w:rsidR="00094FE8" w:rsidRPr="00094FE8" w:rsidRDefault="00094FE8" w:rsidP="00094FE8">
            <w:pPr>
              <w:spacing w:after="0" w:line="240" w:lineRule="auto"/>
              <w:rPr>
                <w:rFonts w:ascii="Arial" w:eastAsia="Times New Roman" w:hAnsi="Arial" w:cs="Arial"/>
                <w:color w:val="000000"/>
                <w:sz w:val="17"/>
                <w:szCs w:val="17"/>
                <w:lang w:eastAsia="it-IT"/>
              </w:rPr>
            </w:pPr>
          </w:p>
        </w:tc>
        <w:tc>
          <w:tcPr>
            <w:tcW w:w="1086" w:type="pct"/>
            <w:gridSpan w:val="6"/>
            <w:tcBorders>
              <w:bottom w:val="single" w:sz="4" w:space="0" w:color="auto"/>
            </w:tcBorders>
            <w:shd w:val="clear" w:color="auto" w:fill="auto"/>
            <w:vAlign w:val="center"/>
          </w:tcPr>
          <w:p w14:paraId="20694C87"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Potenza termica al focolare:</w:t>
            </w:r>
          </w:p>
        </w:tc>
        <w:tc>
          <w:tcPr>
            <w:tcW w:w="724" w:type="pct"/>
            <w:gridSpan w:val="10"/>
            <w:tcBorders>
              <w:left w:val="nil"/>
              <w:bottom w:val="single" w:sz="4" w:space="0" w:color="auto"/>
            </w:tcBorders>
            <w:vAlign w:val="bottom"/>
          </w:tcPr>
          <w:p w14:paraId="02A98787"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w:t>
            </w:r>
          </w:p>
        </w:tc>
        <w:tc>
          <w:tcPr>
            <w:tcW w:w="276" w:type="pct"/>
            <w:tcBorders>
              <w:bottom w:val="single" w:sz="4" w:space="0" w:color="auto"/>
              <w:right w:val="double" w:sz="6" w:space="0" w:color="auto"/>
            </w:tcBorders>
            <w:vAlign w:val="center"/>
          </w:tcPr>
          <w:p w14:paraId="3CC0E729"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(kW)</w:t>
            </w:r>
          </w:p>
        </w:tc>
      </w:tr>
      <w:tr w:rsidR="00094FE8" w:rsidRPr="00094FE8" w14:paraId="08EAB9D2" w14:textId="77777777" w:rsidTr="00094FE8">
        <w:trPr>
          <w:trHeight w:val="28"/>
        </w:trPr>
        <w:tc>
          <w:tcPr>
            <w:tcW w:w="5000" w:type="pct"/>
            <w:gridSpan w:val="47"/>
            <w:tcBorders>
              <w:top w:val="single" w:sz="4" w:space="0" w:color="auto"/>
              <w:left w:val="double" w:sz="6" w:space="0" w:color="auto"/>
              <w:bottom w:val="single" w:sz="4" w:space="0" w:color="auto"/>
              <w:right w:val="double" w:sz="6" w:space="0" w:color="auto"/>
            </w:tcBorders>
            <w:shd w:val="clear" w:color="auto" w:fill="auto"/>
            <w:noWrap/>
            <w:tcMar>
              <w:top w:w="20" w:type="dxa"/>
              <w:left w:w="20" w:type="dxa"/>
              <w:bottom w:w="0" w:type="dxa"/>
              <w:right w:w="20" w:type="dxa"/>
            </w:tcMar>
            <w:vAlign w:val="bottom"/>
          </w:tcPr>
          <w:p w14:paraId="3B676717"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r>
      <w:tr w:rsidR="00373306" w:rsidRPr="00BB2B79" w14:paraId="4C151257" w14:textId="77777777" w:rsidTr="00373306">
        <w:trPr>
          <w:trHeight w:val="227"/>
        </w:trPr>
        <w:tc>
          <w:tcPr>
            <w:tcW w:w="1151" w:type="pct"/>
            <w:gridSpan w:val="7"/>
            <w:tcBorders>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2FE76650"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i) Tipologia gruppo termico</w:t>
            </w:r>
          </w:p>
        </w:tc>
        <w:tc>
          <w:tcPr>
            <w:tcW w:w="63" w:type="pct"/>
            <w:tcBorders>
              <w:top w:val="single" w:sz="4" w:space="0" w:color="auto"/>
              <w:left w:val="single" w:sz="4" w:space="0" w:color="auto"/>
              <w:bottom w:val="single" w:sz="4" w:space="0" w:color="auto"/>
            </w:tcBorders>
            <w:shd w:val="clear" w:color="auto" w:fill="auto"/>
            <w:vAlign w:val="center"/>
          </w:tcPr>
          <w:p w14:paraId="5B4CC74E" w14:textId="77777777" w:rsidR="00094FE8" w:rsidRPr="00094FE8" w:rsidRDefault="00094FE8" w:rsidP="00094FE8">
            <w:pPr>
              <w:spacing w:after="0" w:line="240" w:lineRule="auto"/>
              <w:rPr>
                <w:rFonts w:ascii="Arial" w:eastAsia="Times New Roman" w:hAnsi="Arial" w:cs="Arial"/>
                <w:color w:val="000000"/>
                <w:sz w:val="18"/>
                <w:szCs w:val="18"/>
                <w:lang w:eastAsia="it-IT"/>
              </w:rPr>
            </w:pPr>
          </w:p>
        </w:tc>
        <w:tc>
          <w:tcPr>
            <w:tcW w:w="128" w:type="pct"/>
            <w:gridSpan w:val="2"/>
            <w:tcBorders>
              <w:top w:val="single" w:sz="4" w:space="0" w:color="auto"/>
              <w:bottom w:val="single" w:sz="4" w:space="0" w:color="auto"/>
            </w:tcBorders>
            <w:shd w:val="clear" w:color="auto" w:fill="auto"/>
            <w:vAlign w:val="center"/>
          </w:tcPr>
          <w:p w14:paraId="2B86D6AD"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555" w:type="pct"/>
            <w:gridSpan w:val="7"/>
            <w:tcBorders>
              <w:top w:val="single" w:sz="4" w:space="0" w:color="auto"/>
              <w:bottom w:val="single" w:sz="4" w:space="0" w:color="auto"/>
            </w:tcBorders>
            <w:shd w:val="clear" w:color="auto" w:fill="auto"/>
            <w:vAlign w:val="center"/>
          </w:tcPr>
          <w:p w14:paraId="6EE66E6E"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17"/>
                <w:szCs w:val="17"/>
                <w:lang w:eastAsia="it-IT"/>
              </w:rPr>
              <w:t>Singolo tipo B</w:t>
            </w:r>
          </w:p>
        </w:tc>
        <w:tc>
          <w:tcPr>
            <w:tcW w:w="131" w:type="pct"/>
            <w:gridSpan w:val="3"/>
            <w:tcBorders>
              <w:top w:val="single" w:sz="4" w:space="0" w:color="auto"/>
              <w:bottom w:val="single" w:sz="4" w:space="0" w:color="auto"/>
            </w:tcBorders>
            <w:shd w:val="clear" w:color="auto" w:fill="auto"/>
            <w:vAlign w:val="center"/>
          </w:tcPr>
          <w:p w14:paraId="19276C06"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596" w:type="pct"/>
            <w:gridSpan w:val="7"/>
            <w:tcBorders>
              <w:top w:val="single" w:sz="4" w:space="0" w:color="auto"/>
              <w:bottom w:val="single" w:sz="4" w:space="0" w:color="auto"/>
            </w:tcBorders>
            <w:shd w:val="clear" w:color="auto" w:fill="auto"/>
            <w:vAlign w:val="center"/>
          </w:tcPr>
          <w:p w14:paraId="1867D19D"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Singolo tipo C</w:t>
            </w:r>
          </w:p>
        </w:tc>
        <w:tc>
          <w:tcPr>
            <w:tcW w:w="132" w:type="pct"/>
            <w:tcBorders>
              <w:top w:val="single" w:sz="4" w:space="0" w:color="auto"/>
              <w:bottom w:val="single" w:sz="4" w:space="0" w:color="auto"/>
            </w:tcBorders>
            <w:shd w:val="clear" w:color="auto" w:fill="auto"/>
            <w:vAlign w:val="center"/>
          </w:tcPr>
          <w:p w14:paraId="61E126AF"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457" w:type="pct"/>
            <w:gridSpan w:val="4"/>
            <w:tcBorders>
              <w:top w:val="single" w:sz="4" w:space="0" w:color="auto"/>
              <w:bottom w:val="single" w:sz="4" w:space="0" w:color="auto"/>
            </w:tcBorders>
            <w:shd w:val="clear" w:color="auto" w:fill="auto"/>
            <w:vAlign w:val="center"/>
          </w:tcPr>
          <w:p w14:paraId="1595FFB0"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17"/>
                <w:szCs w:val="17"/>
                <w:lang w:eastAsia="it-IT"/>
              </w:rPr>
              <w:t>Modulare</w:t>
            </w:r>
          </w:p>
        </w:tc>
        <w:tc>
          <w:tcPr>
            <w:tcW w:w="132" w:type="pct"/>
            <w:gridSpan w:val="2"/>
            <w:tcBorders>
              <w:top w:val="single" w:sz="4" w:space="0" w:color="auto"/>
              <w:bottom w:val="single" w:sz="4" w:space="0" w:color="auto"/>
            </w:tcBorders>
            <w:shd w:val="clear" w:color="auto" w:fill="auto"/>
            <w:vAlign w:val="center"/>
          </w:tcPr>
          <w:p w14:paraId="367EBCEF"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823" w:type="pct"/>
            <w:gridSpan w:val="6"/>
            <w:tcBorders>
              <w:top w:val="single" w:sz="4" w:space="0" w:color="auto"/>
              <w:bottom w:val="single" w:sz="4" w:space="0" w:color="auto"/>
            </w:tcBorders>
            <w:shd w:val="clear" w:color="auto" w:fill="auto"/>
            <w:vAlign w:val="center"/>
          </w:tcPr>
          <w:p w14:paraId="3722E6EE"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17"/>
                <w:szCs w:val="17"/>
                <w:lang w:eastAsia="it-IT"/>
              </w:rPr>
              <w:t>Tubo o nastro radiante</w:t>
            </w:r>
          </w:p>
        </w:tc>
        <w:tc>
          <w:tcPr>
            <w:tcW w:w="232" w:type="pct"/>
            <w:gridSpan w:val="2"/>
            <w:tcBorders>
              <w:top w:val="single" w:sz="4" w:space="0" w:color="auto"/>
              <w:bottom w:val="single" w:sz="4" w:space="0" w:color="auto"/>
            </w:tcBorders>
            <w:shd w:val="clear" w:color="auto" w:fill="auto"/>
            <w:vAlign w:val="center"/>
          </w:tcPr>
          <w:p w14:paraId="51020496"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599" w:type="pct"/>
            <w:gridSpan w:val="5"/>
            <w:tcBorders>
              <w:top w:val="single" w:sz="4" w:space="0" w:color="auto"/>
              <w:left w:val="nil"/>
              <w:bottom w:val="single" w:sz="4" w:space="0" w:color="auto"/>
              <w:right w:val="double" w:sz="6" w:space="0" w:color="auto"/>
            </w:tcBorders>
            <w:shd w:val="clear" w:color="auto" w:fill="auto"/>
            <w:vAlign w:val="center"/>
          </w:tcPr>
          <w:p w14:paraId="5576DD4F"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17"/>
                <w:szCs w:val="17"/>
                <w:lang w:eastAsia="it-IT"/>
              </w:rPr>
              <w:t>Ad aria calda</w:t>
            </w:r>
          </w:p>
        </w:tc>
      </w:tr>
      <w:tr w:rsidR="00373306" w:rsidRPr="00BB2B79" w14:paraId="40257E92" w14:textId="77777777" w:rsidTr="00373306">
        <w:trPr>
          <w:trHeight w:val="227"/>
        </w:trPr>
        <w:tc>
          <w:tcPr>
            <w:tcW w:w="1151" w:type="pct"/>
            <w:gridSpan w:val="7"/>
            <w:tcBorders>
              <w:left w:val="double" w:sz="6" w:space="0" w:color="auto"/>
              <w:bottom w:val="double" w:sz="6" w:space="0" w:color="auto"/>
              <w:right w:val="single" w:sz="4" w:space="0" w:color="auto"/>
            </w:tcBorders>
            <w:shd w:val="clear" w:color="auto" w:fill="DAEEF3"/>
            <w:noWrap/>
            <w:tcMar>
              <w:top w:w="20" w:type="dxa"/>
              <w:left w:w="20" w:type="dxa"/>
              <w:bottom w:w="0" w:type="dxa"/>
              <w:right w:w="20" w:type="dxa"/>
            </w:tcMar>
            <w:vAlign w:val="center"/>
          </w:tcPr>
          <w:p w14:paraId="5F6D69FF"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j) Classificazione DPR 660/96</w:t>
            </w:r>
          </w:p>
        </w:tc>
        <w:tc>
          <w:tcPr>
            <w:tcW w:w="63" w:type="pct"/>
            <w:tcBorders>
              <w:top w:val="single" w:sz="4" w:space="0" w:color="auto"/>
              <w:left w:val="single" w:sz="4" w:space="0" w:color="auto"/>
              <w:bottom w:val="double" w:sz="6" w:space="0" w:color="auto"/>
            </w:tcBorders>
            <w:shd w:val="clear" w:color="auto" w:fill="auto"/>
            <w:vAlign w:val="center"/>
          </w:tcPr>
          <w:p w14:paraId="0388460A" w14:textId="77777777" w:rsidR="00094FE8" w:rsidRPr="00094FE8" w:rsidRDefault="00094FE8" w:rsidP="00094FE8">
            <w:pPr>
              <w:spacing w:after="0" w:line="240" w:lineRule="auto"/>
              <w:rPr>
                <w:rFonts w:ascii="Arial" w:eastAsia="Times New Roman" w:hAnsi="Arial" w:cs="Arial"/>
                <w:color w:val="000000"/>
                <w:sz w:val="20"/>
                <w:szCs w:val="32"/>
                <w:lang w:eastAsia="it-IT"/>
              </w:rPr>
            </w:pPr>
          </w:p>
        </w:tc>
        <w:tc>
          <w:tcPr>
            <w:tcW w:w="128" w:type="pct"/>
            <w:gridSpan w:val="2"/>
            <w:tcBorders>
              <w:top w:val="single" w:sz="4" w:space="0" w:color="auto"/>
              <w:bottom w:val="double" w:sz="6" w:space="0" w:color="auto"/>
            </w:tcBorders>
            <w:shd w:val="clear" w:color="auto" w:fill="auto"/>
            <w:vAlign w:val="center"/>
          </w:tcPr>
          <w:p w14:paraId="1DF39E6A" w14:textId="77777777" w:rsidR="00094FE8" w:rsidRPr="00094FE8" w:rsidRDefault="00094FE8" w:rsidP="00094FE8">
            <w:pPr>
              <w:spacing w:after="0" w:line="240" w:lineRule="auto"/>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929" w:type="pct"/>
            <w:gridSpan w:val="14"/>
            <w:tcBorders>
              <w:top w:val="single" w:sz="4" w:space="0" w:color="auto"/>
              <w:bottom w:val="double" w:sz="6" w:space="0" w:color="auto"/>
            </w:tcBorders>
            <w:shd w:val="clear" w:color="auto" w:fill="auto"/>
            <w:vAlign w:val="center"/>
          </w:tcPr>
          <w:p w14:paraId="26110580" w14:textId="77777777" w:rsidR="00094FE8" w:rsidRPr="00094FE8" w:rsidRDefault="00094FE8" w:rsidP="00094FE8">
            <w:pPr>
              <w:spacing w:after="0" w:line="240" w:lineRule="auto"/>
              <w:rPr>
                <w:rFonts w:ascii="Arial" w:eastAsia="Times New Roman" w:hAnsi="Arial" w:cs="Arial"/>
                <w:color w:val="000000"/>
                <w:sz w:val="20"/>
                <w:szCs w:val="32"/>
                <w:lang w:eastAsia="it-IT"/>
              </w:rPr>
            </w:pPr>
            <w:r w:rsidRPr="00094FE8">
              <w:rPr>
                <w:rFonts w:ascii="Arial" w:eastAsia="Times New Roman" w:hAnsi="Arial" w:cs="Arial"/>
                <w:color w:val="000000"/>
                <w:sz w:val="17"/>
                <w:szCs w:val="17"/>
                <w:lang w:eastAsia="it-IT"/>
              </w:rPr>
              <w:t>Standard</w:t>
            </w:r>
          </w:p>
        </w:tc>
        <w:tc>
          <w:tcPr>
            <w:tcW w:w="265" w:type="pct"/>
            <w:gridSpan w:val="2"/>
            <w:tcBorders>
              <w:top w:val="single" w:sz="4" w:space="0" w:color="auto"/>
              <w:bottom w:val="double" w:sz="6" w:space="0" w:color="auto"/>
            </w:tcBorders>
            <w:shd w:val="clear" w:color="auto" w:fill="auto"/>
            <w:vAlign w:val="center"/>
          </w:tcPr>
          <w:p w14:paraId="760CD3CB" w14:textId="77777777" w:rsidR="00094FE8" w:rsidRPr="00094FE8" w:rsidRDefault="00094FE8" w:rsidP="00094FE8">
            <w:pPr>
              <w:spacing w:after="0" w:line="240" w:lineRule="auto"/>
              <w:jc w:val="right"/>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391" w:type="pct"/>
            <w:gridSpan w:val="9"/>
            <w:tcBorders>
              <w:top w:val="single" w:sz="4" w:space="0" w:color="auto"/>
              <w:bottom w:val="double" w:sz="6" w:space="0" w:color="auto"/>
            </w:tcBorders>
            <w:shd w:val="clear" w:color="auto" w:fill="auto"/>
            <w:vAlign w:val="center"/>
          </w:tcPr>
          <w:p w14:paraId="6525F9D8" w14:textId="77777777" w:rsidR="00094FE8" w:rsidRPr="00094FE8" w:rsidRDefault="00094FE8" w:rsidP="00094FE8">
            <w:pPr>
              <w:spacing w:after="0" w:line="240" w:lineRule="auto"/>
              <w:rPr>
                <w:rFonts w:ascii="Arial" w:eastAsia="Times New Roman" w:hAnsi="Arial" w:cs="Arial"/>
                <w:color w:val="000000"/>
                <w:sz w:val="20"/>
                <w:szCs w:val="32"/>
                <w:lang w:eastAsia="it-IT"/>
              </w:rPr>
            </w:pPr>
            <w:r w:rsidRPr="00094FE8">
              <w:rPr>
                <w:rFonts w:ascii="Arial" w:eastAsia="Times New Roman" w:hAnsi="Arial" w:cs="Arial"/>
                <w:color w:val="000000"/>
                <w:sz w:val="17"/>
                <w:szCs w:val="17"/>
                <w:lang w:eastAsia="it-IT"/>
              </w:rPr>
              <w:t>A bassa temperatura</w:t>
            </w:r>
          </w:p>
        </w:tc>
        <w:tc>
          <w:tcPr>
            <w:tcW w:w="130" w:type="pct"/>
            <w:gridSpan w:val="3"/>
            <w:tcBorders>
              <w:top w:val="single" w:sz="4" w:space="0" w:color="auto"/>
              <w:bottom w:val="double" w:sz="6" w:space="0" w:color="auto"/>
            </w:tcBorders>
            <w:shd w:val="clear" w:color="auto" w:fill="auto"/>
            <w:vAlign w:val="center"/>
          </w:tcPr>
          <w:p w14:paraId="7CEED145" w14:textId="77777777" w:rsidR="00094FE8" w:rsidRPr="00094FE8" w:rsidRDefault="00094FE8" w:rsidP="00094FE8">
            <w:pPr>
              <w:spacing w:after="0" w:line="240" w:lineRule="auto"/>
              <w:jc w:val="right"/>
              <w:rPr>
                <w:rFonts w:ascii="Arial" w:eastAsia="Times New Roman" w:hAnsi="Arial" w:cs="Arial"/>
                <w:color w:val="000000"/>
                <w:sz w:val="20"/>
                <w:szCs w:val="32"/>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943" w:type="pct"/>
            <w:gridSpan w:val="9"/>
            <w:tcBorders>
              <w:top w:val="single" w:sz="4" w:space="0" w:color="auto"/>
              <w:bottom w:val="double" w:sz="6" w:space="0" w:color="auto"/>
              <w:right w:val="double" w:sz="6" w:space="0" w:color="auto"/>
            </w:tcBorders>
            <w:shd w:val="clear" w:color="auto" w:fill="auto"/>
            <w:vAlign w:val="center"/>
          </w:tcPr>
          <w:p w14:paraId="70DF434B" w14:textId="77777777" w:rsidR="00094FE8" w:rsidRPr="00094FE8" w:rsidRDefault="00094FE8" w:rsidP="00094FE8">
            <w:pPr>
              <w:spacing w:after="0" w:line="240" w:lineRule="auto"/>
              <w:rPr>
                <w:rFonts w:ascii="Arial" w:eastAsia="Times New Roman" w:hAnsi="Arial" w:cs="Arial"/>
                <w:color w:val="000000"/>
                <w:sz w:val="20"/>
                <w:szCs w:val="32"/>
                <w:lang w:eastAsia="it-IT"/>
              </w:rPr>
            </w:pPr>
            <w:r w:rsidRPr="00094FE8">
              <w:rPr>
                <w:rFonts w:ascii="Arial" w:eastAsia="Times New Roman" w:hAnsi="Arial" w:cs="Arial"/>
                <w:color w:val="000000"/>
                <w:sz w:val="17"/>
                <w:szCs w:val="17"/>
                <w:lang w:eastAsia="it-IT"/>
              </w:rPr>
              <w:t>A gas a condensazione</w:t>
            </w:r>
          </w:p>
        </w:tc>
      </w:tr>
    </w:tbl>
    <w:p w14:paraId="79757749" w14:textId="77777777" w:rsidR="00094FE8" w:rsidRPr="00094FE8" w:rsidRDefault="00094FE8" w:rsidP="00094FE8">
      <w:pPr>
        <w:spacing w:after="0" w:line="240" w:lineRule="auto"/>
        <w:rPr>
          <w:rFonts w:ascii="Times New Roman" w:eastAsia="Times New Roman" w:hAnsi="Times New Roman"/>
          <w:sz w:val="4"/>
          <w:szCs w:val="4"/>
          <w:lang w:eastAsia="it-IT"/>
        </w:rPr>
      </w:pPr>
    </w:p>
    <w:tbl>
      <w:tblPr>
        <w:tblW w:w="5270" w:type="pct"/>
        <w:tblInd w:w="-261" w:type="dxa"/>
        <w:tblLayout w:type="fixed"/>
        <w:tblCellMar>
          <w:left w:w="28" w:type="dxa"/>
          <w:right w:w="28" w:type="dxa"/>
        </w:tblCellMar>
        <w:tblLook w:val="0000" w:firstRow="0" w:lastRow="0" w:firstColumn="0" w:lastColumn="0" w:noHBand="0" w:noVBand="0"/>
      </w:tblPr>
      <w:tblGrid>
        <w:gridCol w:w="3183"/>
        <w:gridCol w:w="863"/>
        <w:gridCol w:w="200"/>
        <w:gridCol w:w="79"/>
        <w:gridCol w:w="292"/>
        <w:gridCol w:w="288"/>
        <w:gridCol w:w="435"/>
        <w:gridCol w:w="371"/>
        <w:gridCol w:w="213"/>
        <w:gridCol w:w="138"/>
        <w:gridCol w:w="286"/>
        <w:gridCol w:w="435"/>
        <w:gridCol w:w="242"/>
        <w:gridCol w:w="57"/>
        <w:gridCol w:w="134"/>
        <w:gridCol w:w="156"/>
        <w:gridCol w:w="147"/>
        <w:gridCol w:w="143"/>
        <w:gridCol w:w="433"/>
        <w:gridCol w:w="264"/>
        <w:gridCol w:w="316"/>
        <w:gridCol w:w="437"/>
        <w:gridCol w:w="143"/>
        <w:gridCol w:w="292"/>
        <w:gridCol w:w="1008"/>
        <w:gridCol w:w="428"/>
      </w:tblGrid>
      <w:tr w:rsidR="00094FE8" w:rsidRPr="00094FE8" w14:paraId="5CE6E8AD" w14:textId="77777777" w:rsidTr="00094FE8">
        <w:trPr>
          <w:trHeight w:hRule="exact" w:val="283"/>
        </w:trPr>
        <w:tc>
          <w:tcPr>
            <w:tcW w:w="5000" w:type="pct"/>
            <w:gridSpan w:val="26"/>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2A6E19F7" w14:textId="77777777" w:rsidR="00094FE8" w:rsidRPr="00094FE8" w:rsidRDefault="00094FE8" w:rsidP="00094FE8">
            <w:pPr>
              <w:spacing w:after="0" w:line="240" w:lineRule="auto"/>
              <w:jc w:val="center"/>
              <w:rPr>
                <w:rFonts w:ascii="Arial" w:eastAsia="Times New Roman" w:hAnsi="Arial" w:cs="Arial"/>
                <w:b/>
                <w:bCs/>
                <w:i/>
                <w:iCs/>
                <w:color w:val="000000"/>
                <w:sz w:val="18"/>
                <w:szCs w:val="18"/>
                <w:lang w:eastAsia="it-IT"/>
              </w:rPr>
            </w:pPr>
            <w:r w:rsidRPr="00094FE8">
              <w:rPr>
                <w:rFonts w:ascii="Arial" w:eastAsia="Times New Roman" w:hAnsi="Arial" w:cs="Arial"/>
                <w:b/>
                <w:bCs/>
                <w:i/>
                <w:iCs/>
                <w:color w:val="000000"/>
                <w:sz w:val="18"/>
                <w:szCs w:val="18"/>
                <w:lang w:eastAsia="it-IT"/>
              </w:rPr>
              <w:t>7. MANUTENZIONE E ANALISI</w:t>
            </w:r>
          </w:p>
        </w:tc>
      </w:tr>
      <w:tr w:rsidR="00094FE8" w:rsidRPr="00BB2B79" w14:paraId="22B49575" w14:textId="77777777" w:rsidTr="00094FE8">
        <w:trPr>
          <w:trHeight w:hRule="exact" w:val="249"/>
        </w:trPr>
        <w:tc>
          <w:tcPr>
            <w:tcW w:w="1449" w:type="pct"/>
            <w:vMerge w:val="restart"/>
            <w:tcBorders>
              <w:top w:val="single" w:sz="4" w:space="0" w:color="auto"/>
              <w:left w:val="double" w:sz="6" w:space="0" w:color="auto"/>
              <w:right w:val="single" w:sz="4" w:space="0" w:color="auto"/>
            </w:tcBorders>
            <w:shd w:val="clear" w:color="auto" w:fill="DAEEF3"/>
            <w:noWrap/>
            <w:tcMar>
              <w:top w:w="20" w:type="dxa"/>
              <w:left w:w="20" w:type="dxa"/>
              <w:bottom w:w="0" w:type="dxa"/>
              <w:right w:w="20" w:type="dxa"/>
            </w:tcMar>
            <w:vAlign w:val="center"/>
          </w:tcPr>
          <w:p w14:paraId="21792DC9"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 Operazioni di controllo e manutenzione</w:t>
            </w:r>
          </w:p>
        </w:tc>
        <w:tc>
          <w:tcPr>
            <w:tcW w:w="484" w:type="pct"/>
            <w:gridSpan w:val="2"/>
            <w:tcBorders>
              <w:top w:val="single" w:sz="4" w:space="0" w:color="auto"/>
              <w:left w:val="single" w:sz="4" w:space="0" w:color="auto"/>
              <w:bottom w:val="single" w:sz="4" w:space="0" w:color="auto"/>
            </w:tcBorders>
            <w:shd w:val="clear" w:color="auto" w:fill="auto"/>
            <w:vAlign w:val="center"/>
          </w:tcPr>
          <w:p w14:paraId="40DE31F0"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Frequenza</w:t>
            </w:r>
          </w:p>
        </w:tc>
        <w:tc>
          <w:tcPr>
            <w:tcW w:w="169" w:type="pct"/>
            <w:gridSpan w:val="2"/>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272EADB0"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498" w:type="pct"/>
            <w:gridSpan w:val="3"/>
            <w:tcBorders>
              <w:top w:val="single" w:sz="4" w:space="0" w:color="auto"/>
              <w:left w:val="nil"/>
              <w:bottom w:val="single" w:sz="4" w:space="0" w:color="auto"/>
            </w:tcBorders>
            <w:shd w:val="clear" w:color="auto" w:fill="auto"/>
            <w:vAlign w:val="center"/>
          </w:tcPr>
          <w:p w14:paraId="44CA0930"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Semestrale</w:t>
            </w:r>
          </w:p>
        </w:tc>
        <w:tc>
          <w:tcPr>
            <w:tcW w:w="160" w:type="pct"/>
            <w:gridSpan w:val="2"/>
            <w:tcBorders>
              <w:top w:val="single" w:sz="4" w:space="0" w:color="auto"/>
              <w:bottom w:val="single" w:sz="4" w:space="0" w:color="auto"/>
            </w:tcBorders>
            <w:shd w:val="clear" w:color="auto" w:fill="auto"/>
            <w:vAlign w:val="center"/>
          </w:tcPr>
          <w:p w14:paraId="15CF3E85"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438" w:type="pct"/>
            <w:gridSpan w:val="3"/>
            <w:tcBorders>
              <w:top w:val="single" w:sz="4" w:space="0" w:color="auto"/>
              <w:bottom w:val="single" w:sz="4" w:space="0" w:color="auto"/>
            </w:tcBorders>
            <w:shd w:val="clear" w:color="auto" w:fill="auto"/>
            <w:vAlign w:val="center"/>
          </w:tcPr>
          <w:p w14:paraId="4A9E441D"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Annuale</w:t>
            </w:r>
          </w:p>
        </w:tc>
        <w:tc>
          <w:tcPr>
            <w:tcW w:w="158" w:type="pct"/>
            <w:gridSpan w:val="3"/>
            <w:tcBorders>
              <w:top w:val="single" w:sz="4" w:space="0" w:color="auto"/>
              <w:bottom w:val="single" w:sz="4" w:space="0" w:color="auto"/>
            </w:tcBorders>
            <w:shd w:val="clear" w:color="auto" w:fill="auto"/>
            <w:vAlign w:val="center"/>
          </w:tcPr>
          <w:p w14:paraId="34A7F789"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449" w:type="pct"/>
            <w:gridSpan w:val="4"/>
            <w:tcBorders>
              <w:top w:val="single" w:sz="4" w:space="0" w:color="auto"/>
              <w:bottom w:val="single" w:sz="4" w:space="0" w:color="auto"/>
            </w:tcBorders>
            <w:shd w:val="clear" w:color="auto" w:fill="auto"/>
            <w:vAlign w:val="center"/>
          </w:tcPr>
          <w:p w14:paraId="2AD004EF"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Biennale</w:t>
            </w:r>
          </w:p>
        </w:tc>
        <w:tc>
          <w:tcPr>
            <w:tcW w:w="144" w:type="pct"/>
            <w:tcBorders>
              <w:top w:val="single" w:sz="4" w:space="0" w:color="auto"/>
              <w:bottom w:val="single" w:sz="4" w:space="0" w:color="auto"/>
            </w:tcBorders>
            <w:shd w:val="clear" w:color="auto" w:fill="auto"/>
            <w:vAlign w:val="center"/>
          </w:tcPr>
          <w:p w14:paraId="095A0737"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264" w:type="pct"/>
            <w:gridSpan w:val="2"/>
            <w:tcBorders>
              <w:top w:val="single" w:sz="4" w:space="0" w:color="auto"/>
              <w:bottom w:val="single" w:sz="4" w:space="0" w:color="auto"/>
            </w:tcBorders>
            <w:shd w:val="clear" w:color="auto" w:fill="auto"/>
            <w:vAlign w:val="center"/>
          </w:tcPr>
          <w:p w14:paraId="5DD379E8" w14:textId="77777777" w:rsidR="00094FE8" w:rsidRPr="00094FE8" w:rsidRDefault="00094FE8" w:rsidP="00094FE8">
            <w:pPr>
              <w:spacing w:after="0" w:line="240" w:lineRule="auto"/>
              <w:rPr>
                <w:rFonts w:ascii="Arial" w:eastAsia="Times New Roman" w:hAnsi="Arial" w:cs="Arial"/>
                <w:color w:val="000000"/>
                <w:sz w:val="18"/>
                <w:szCs w:val="18"/>
                <w:lang w:eastAsia="it-IT"/>
              </w:rPr>
            </w:pPr>
            <w:r w:rsidRPr="00094FE8">
              <w:rPr>
                <w:rFonts w:ascii="Arial" w:eastAsia="Times New Roman" w:hAnsi="Arial" w:cs="Arial"/>
                <w:color w:val="000000"/>
                <w:sz w:val="17"/>
                <w:szCs w:val="17"/>
                <w:lang w:eastAsia="it-IT"/>
              </w:rPr>
              <w:t>Altra</w:t>
            </w:r>
            <w:r w:rsidRPr="00094FE8">
              <w:rPr>
                <w:rFonts w:ascii="Arial" w:eastAsia="Times New Roman" w:hAnsi="Arial" w:cs="Arial"/>
                <w:color w:val="000000"/>
                <w:sz w:val="18"/>
                <w:szCs w:val="18"/>
                <w:lang w:eastAsia="it-IT"/>
              </w:rPr>
              <w:t>:</w:t>
            </w:r>
          </w:p>
        </w:tc>
        <w:tc>
          <w:tcPr>
            <w:tcW w:w="787" w:type="pct"/>
            <w:gridSpan w:val="3"/>
            <w:tcBorders>
              <w:top w:val="single" w:sz="4" w:space="0" w:color="auto"/>
              <w:left w:val="nil"/>
              <w:bottom w:val="single" w:sz="4" w:space="0" w:color="auto"/>
              <w:right w:val="double" w:sz="6" w:space="0" w:color="000000"/>
            </w:tcBorders>
            <w:shd w:val="clear" w:color="auto" w:fill="auto"/>
            <w:vAlign w:val="bottom"/>
          </w:tcPr>
          <w:p w14:paraId="14F8AA93"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w:t>
            </w:r>
          </w:p>
        </w:tc>
      </w:tr>
      <w:tr w:rsidR="00094FE8" w:rsidRPr="00BB2B79" w14:paraId="5B6DE279" w14:textId="77777777" w:rsidTr="00094FE8">
        <w:trPr>
          <w:trHeight w:hRule="exact" w:val="249"/>
        </w:trPr>
        <w:tc>
          <w:tcPr>
            <w:tcW w:w="1449" w:type="pct"/>
            <w:vMerge/>
            <w:tcBorders>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bottom"/>
          </w:tcPr>
          <w:p w14:paraId="04D66AFF" w14:textId="77777777" w:rsidR="00094FE8" w:rsidRPr="00094FE8" w:rsidRDefault="00094FE8" w:rsidP="00094FE8">
            <w:pPr>
              <w:spacing w:after="0" w:line="240" w:lineRule="auto"/>
              <w:rPr>
                <w:rFonts w:ascii="Arial" w:eastAsia="Times New Roman" w:hAnsi="Arial" w:cs="Arial"/>
                <w:color w:val="000000"/>
                <w:sz w:val="17"/>
                <w:szCs w:val="17"/>
                <w:lang w:eastAsia="it-IT"/>
              </w:rPr>
            </w:pPr>
          </w:p>
        </w:tc>
        <w:tc>
          <w:tcPr>
            <w:tcW w:w="1441" w:type="pct"/>
            <w:gridSpan w:val="10"/>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30D362AC"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Ultima manutenzione prevista effettuata</w:t>
            </w:r>
          </w:p>
        </w:tc>
        <w:tc>
          <w:tcPr>
            <w:tcW w:w="198" w:type="pct"/>
            <w:tcBorders>
              <w:top w:val="single" w:sz="4" w:space="0" w:color="auto"/>
              <w:bottom w:val="single" w:sz="4" w:space="0" w:color="auto"/>
            </w:tcBorders>
            <w:shd w:val="clear" w:color="auto" w:fill="auto"/>
            <w:vAlign w:val="center"/>
          </w:tcPr>
          <w:p w14:paraId="387D3681"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97" w:type="pct"/>
            <w:gridSpan w:val="3"/>
            <w:tcBorders>
              <w:top w:val="single" w:sz="4" w:space="0" w:color="auto"/>
              <w:bottom w:val="single" w:sz="4" w:space="0" w:color="auto"/>
            </w:tcBorders>
            <w:shd w:val="clear" w:color="auto" w:fill="auto"/>
            <w:vAlign w:val="center"/>
          </w:tcPr>
          <w:p w14:paraId="36A0BA6C"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Si</w:t>
            </w:r>
          </w:p>
        </w:tc>
        <w:tc>
          <w:tcPr>
            <w:tcW w:w="203" w:type="pct"/>
            <w:gridSpan w:val="3"/>
            <w:tcBorders>
              <w:top w:val="single" w:sz="4" w:space="0" w:color="auto"/>
              <w:bottom w:val="single" w:sz="4" w:space="0" w:color="auto"/>
            </w:tcBorders>
            <w:shd w:val="clear" w:color="auto" w:fill="auto"/>
            <w:vAlign w:val="center"/>
          </w:tcPr>
          <w:p w14:paraId="4F1C869E" w14:textId="77777777" w:rsidR="00094FE8" w:rsidRPr="00094FE8" w:rsidRDefault="00094FE8" w:rsidP="00094FE8">
            <w:pPr>
              <w:spacing w:after="0" w:line="240" w:lineRule="auto"/>
              <w:jc w:val="right"/>
              <w:rPr>
                <w:rFonts w:ascii="Arial" w:eastAsia="Times New Roman" w:hAnsi="Arial" w:cs="Arial"/>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97" w:type="pct"/>
            <w:tcBorders>
              <w:top w:val="single" w:sz="4" w:space="0" w:color="auto"/>
              <w:bottom w:val="single" w:sz="4" w:space="0" w:color="auto"/>
              <w:right w:val="single" w:sz="4" w:space="0" w:color="auto"/>
            </w:tcBorders>
            <w:shd w:val="clear" w:color="auto" w:fill="auto"/>
            <w:vAlign w:val="center"/>
          </w:tcPr>
          <w:p w14:paraId="14653CE2"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No</w:t>
            </w:r>
          </w:p>
        </w:tc>
        <w:tc>
          <w:tcPr>
            <w:tcW w:w="528" w:type="pct"/>
            <w:gridSpan w:val="4"/>
            <w:tcBorders>
              <w:top w:val="single" w:sz="4" w:space="0" w:color="auto"/>
              <w:bottom w:val="single" w:sz="4" w:space="0" w:color="auto"/>
            </w:tcBorders>
            <w:shd w:val="clear" w:color="auto" w:fill="auto"/>
            <w:vAlign w:val="center"/>
          </w:tcPr>
          <w:p w14:paraId="0ADD69A5"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 xml:space="preserve">         In data:  </w:t>
            </w:r>
          </w:p>
        </w:tc>
        <w:tc>
          <w:tcPr>
            <w:tcW w:w="787" w:type="pct"/>
            <w:gridSpan w:val="3"/>
            <w:tcBorders>
              <w:top w:val="single" w:sz="4" w:space="0" w:color="auto"/>
              <w:left w:val="nil"/>
              <w:bottom w:val="single" w:sz="4" w:space="0" w:color="auto"/>
              <w:right w:val="double" w:sz="6" w:space="0" w:color="000000"/>
            </w:tcBorders>
            <w:shd w:val="clear" w:color="auto" w:fill="auto"/>
            <w:noWrap/>
            <w:tcMar>
              <w:top w:w="20" w:type="dxa"/>
              <w:left w:w="20" w:type="dxa"/>
              <w:bottom w:w="0" w:type="dxa"/>
              <w:right w:w="20" w:type="dxa"/>
            </w:tcMar>
            <w:vAlign w:val="center"/>
          </w:tcPr>
          <w:p w14:paraId="6B2A939D" w14:textId="77777777" w:rsidR="00094FE8" w:rsidRPr="00094FE8" w:rsidRDefault="00094FE8" w:rsidP="00094FE8">
            <w:pPr>
              <w:spacing w:after="0" w:line="240" w:lineRule="auto"/>
              <w:jc w:val="center"/>
              <w:rPr>
                <w:rFonts w:ascii="Arial" w:eastAsia="Times New Roman" w:hAnsi="Arial" w:cs="Arial"/>
                <w:i/>
                <w:iCs/>
                <w:color w:val="000000"/>
                <w:sz w:val="18"/>
                <w:szCs w:val="18"/>
                <w:lang w:eastAsia="it-IT"/>
              </w:rPr>
            </w:pPr>
          </w:p>
        </w:tc>
      </w:tr>
      <w:tr w:rsidR="00094FE8" w:rsidRPr="00094FE8" w14:paraId="176172AE" w14:textId="77777777" w:rsidTr="00094FE8">
        <w:trPr>
          <w:trHeight w:hRule="exact" w:val="45"/>
        </w:trPr>
        <w:tc>
          <w:tcPr>
            <w:tcW w:w="5000" w:type="pct"/>
            <w:gridSpan w:val="26"/>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bottom"/>
          </w:tcPr>
          <w:p w14:paraId="2196204A" w14:textId="77777777" w:rsidR="00094FE8" w:rsidRPr="00094FE8" w:rsidRDefault="00094FE8" w:rsidP="00094FE8">
            <w:pPr>
              <w:spacing w:after="0" w:line="240" w:lineRule="auto"/>
              <w:rPr>
                <w:rFonts w:ascii="Arial" w:eastAsia="Times New Roman" w:hAnsi="Arial" w:cs="Arial"/>
                <w:color w:val="000000"/>
                <w:sz w:val="2"/>
                <w:szCs w:val="2"/>
                <w:lang w:eastAsia="it-IT"/>
              </w:rPr>
            </w:pPr>
          </w:p>
        </w:tc>
      </w:tr>
      <w:tr w:rsidR="00094FE8" w:rsidRPr="00BB2B79" w14:paraId="7A35130C" w14:textId="77777777" w:rsidTr="00094FE8">
        <w:trPr>
          <w:trHeight w:hRule="exact" w:val="249"/>
        </w:trPr>
        <w:tc>
          <w:tcPr>
            <w:tcW w:w="1449" w:type="pct"/>
            <w:tcBorders>
              <w:top w:val="single" w:sz="4" w:space="0" w:color="auto"/>
              <w:left w:val="double" w:sz="6" w:space="0" w:color="auto"/>
              <w:bottom w:val="double" w:sz="6" w:space="0" w:color="000000"/>
              <w:right w:val="single" w:sz="4" w:space="0" w:color="auto"/>
            </w:tcBorders>
            <w:shd w:val="clear" w:color="auto" w:fill="DAEEF3"/>
            <w:noWrap/>
            <w:tcMar>
              <w:top w:w="20" w:type="dxa"/>
              <w:left w:w="20" w:type="dxa"/>
              <w:bottom w:w="0" w:type="dxa"/>
              <w:right w:w="20" w:type="dxa"/>
            </w:tcMar>
            <w:vAlign w:val="center"/>
          </w:tcPr>
          <w:p w14:paraId="10792EBE"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b) Rapporto controllo efficienza energetica</w:t>
            </w:r>
          </w:p>
        </w:tc>
        <w:tc>
          <w:tcPr>
            <w:tcW w:w="393" w:type="pct"/>
            <w:tcBorders>
              <w:top w:val="single" w:sz="4" w:space="0" w:color="auto"/>
              <w:left w:val="nil"/>
              <w:bottom w:val="double" w:sz="6" w:space="0" w:color="000000"/>
            </w:tcBorders>
            <w:shd w:val="clear" w:color="auto" w:fill="auto"/>
            <w:noWrap/>
            <w:tcMar>
              <w:top w:w="20" w:type="dxa"/>
              <w:left w:w="20" w:type="dxa"/>
              <w:bottom w:w="0" w:type="dxa"/>
              <w:right w:w="20" w:type="dxa"/>
            </w:tcMar>
            <w:vAlign w:val="center"/>
          </w:tcPr>
          <w:p w14:paraId="1402E4FA"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Presente</w:t>
            </w:r>
          </w:p>
        </w:tc>
        <w:tc>
          <w:tcPr>
            <w:tcW w:w="127" w:type="pct"/>
            <w:gridSpan w:val="2"/>
            <w:tcBorders>
              <w:top w:val="single" w:sz="4" w:space="0" w:color="auto"/>
              <w:left w:val="nil"/>
              <w:bottom w:val="double" w:sz="6" w:space="0" w:color="000000"/>
            </w:tcBorders>
            <w:shd w:val="clear" w:color="auto" w:fill="auto"/>
            <w:noWrap/>
            <w:tcMar>
              <w:top w:w="20" w:type="dxa"/>
              <w:left w:w="20" w:type="dxa"/>
              <w:bottom w:w="0" w:type="dxa"/>
              <w:right w:w="20" w:type="dxa"/>
            </w:tcMar>
            <w:vAlign w:val="center"/>
          </w:tcPr>
          <w:p w14:paraId="4E16F5E7" w14:textId="77777777" w:rsidR="00094FE8" w:rsidRPr="00094FE8" w:rsidRDefault="00094FE8" w:rsidP="00094FE8">
            <w:pPr>
              <w:spacing w:after="0" w:line="240" w:lineRule="auto"/>
              <w:jc w:val="right"/>
              <w:rPr>
                <w:rFonts w:ascii="Arial" w:eastAsia="Times New Roman" w:hAnsi="Arial" w:cs="Arial"/>
                <w:iCs/>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33" w:type="pct"/>
            <w:tcBorders>
              <w:top w:val="single" w:sz="4" w:space="0" w:color="auto"/>
              <w:bottom w:val="double" w:sz="6" w:space="0" w:color="000000"/>
            </w:tcBorders>
            <w:shd w:val="clear" w:color="auto" w:fill="auto"/>
            <w:vAlign w:val="center"/>
          </w:tcPr>
          <w:p w14:paraId="61E489C4" w14:textId="77777777" w:rsidR="00094FE8" w:rsidRPr="00094FE8" w:rsidRDefault="00094FE8" w:rsidP="00094FE8">
            <w:pPr>
              <w:spacing w:after="0" w:line="240" w:lineRule="auto"/>
              <w:rPr>
                <w:rFonts w:ascii="Arial" w:eastAsia="Times New Roman" w:hAnsi="Arial" w:cs="Arial"/>
                <w:iCs/>
                <w:color w:val="000000"/>
                <w:sz w:val="18"/>
                <w:szCs w:val="18"/>
                <w:lang w:eastAsia="it-IT"/>
              </w:rPr>
            </w:pPr>
            <w:r w:rsidRPr="00094FE8">
              <w:rPr>
                <w:rFonts w:ascii="Arial" w:eastAsia="Times New Roman" w:hAnsi="Arial" w:cs="Arial"/>
                <w:iCs/>
                <w:color w:val="000000"/>
                <w:sz w:val="18"/>
                <w:szCs w:val="18"/>
                <w:lang w:eastAsia="it-IT"/>
              </w:rPr>
              <w:t>Si</w:t>
            </w:r>
          </w:p>
        </w:tc>
        <w:tc>
          <w:tcPr>
            <w:tcW w:w="131" w:type="pct"/>
            <w:tcBorders>
              <w:top w:val="single" w:sz="4" w:space="0" w:color="auto"/>
              <w:bottom w:val="double" w:sz="6" w:space="0" w:color="000000"/>
            </w:tcBorders>
            <w:shd w:val="clear" w:color="auto" w:fill="auto"/>
            <w:vAlign w:val="center"/>
          </w:tcPr>
          <w:p w14:paraId="1785FECB" w14:textId="77777777" w:rsidR="00094FE8" w:rsidRPr="00094FE8" w:rsidRDefault="00094FE8" w:rsidP="00094FE8">
            <w:pPr>
              <w:spacing w:after="0" w:line="240" w:lineRule="auto"/>
              <w:jc w:val="right"/>
              <w:rPr>
                <w:rFonts w:ascii="Arial" w:eastAsia="Times New Roman" w:hAnsi="Arial" w:cs="Arial"/>
                <w:iCs/>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198" w:type="pct"/>
            <w:tcBorders>
              <w:top w:val="single" w:sz="4" w:space="0" w:color="auto"/>
              <w:bottom w:val="double" w:sz="6" w:space="0" w:color="000000"/>
              <w:right w:val="single" w:sz="4" w:space="0" w:color="auto"/>
            </w:tcBorders>
            <w:shd w:val="clear" w:color="auto" w:fill="auto"/>
            <w:vAlign w:val="center"/>
          </w:tcPr>
          <w:p w14:paraId="0A8C7C61" w14:textId="77777777" w:rsidR="00094FE8" w:rsidRPr="00094FE8" w:rsidRDefault="00094FE8" w:rsidP="00094FE8">
            <w:pPr>
              <w:spacing w:after="0" w:line="240" w:lineRule="auto"/>
              <w:rPr>
                <w:rFonts w:ascii="Arial" w:eastAsia="Times New Roman" w:hAnsi="Arial" w:cs="Arial"/>
                <w:iCs/>
                <w:color w:val="000000"/>
                <w:sz w:val="18"/>
                <w:szCs w:val="18"/>
                <w:lang w:eastAsia="it-IT"/>
              </w:rPr>
            </w:pPr>
            <w:r w:rsidRPr="00094FE8">
              <w:rPr>
                <w:rFonts w:ascii="Arial" w:eastAsia="Times New Roman" w:hAnsi="Arial" w:cs="Arial"/>
                <w:iCs/>
                <w:color w:val="000000"/>
                <w:sz w:val="18"/>
                <w:szCs w:val="18"/>
                <w:lang w:eastAsia="it-IT"/>
              </w:rPr>
              <w:t>No</w:t>
            </w:r>
          </w:p>
        </w:tc>
        <w:tc>
          <w:tcPr>
            <w:tcW w:w="266" w:type="pct"/>
            <w:gridSpan w:val="2"/>
            <w:tcBorders>
              <w:top w:val="single" w:sz="4" w:space="0" w:color="auto"/>
              <w:bottom w:val="double" w:sz="6" w:space="0" w:color="000000"/>
            </w:tcBorders>
            <w:shd w:val="clear" w:color="auto" w:fill="auto"/>
            <w:vAlign w:val="center"/>
          </w:tcPr>
          <w:p w14:paraId="4A8C456B" w14:textId="77777777" w:rsidR="00094FE8" w:rsidRPr="00094FE8" w:rsidRDefault="00094FE8" w:rsidP="00094FE8">
            <w:pPr>
              <w:spacing w:after="0" w:line="240" w:lineRule="auto"/>
              <w:rPr>
                <w:rFonts w:ascii="Arial" w:eastAsia="Times New Roman" w:hAnsi="Arial" w:cs="Arial"/>
                <w:color w:val="000000"/>
                <w:sz w:val="17"/>
                <w:szCs w:val="17"/>
                <w:lang w:eastAsia="it-IT"/>
              </w:rPr>
            </w:pPr>
            <w:r w:rsidRPr="00094FE8">
              <w:rPr>
                <w:rFonts w:ascii="Arial" w:eastAsia="Times New Roman" w:hAnsi="Arial" w:cs="Arial"/>
                <w:color w:val="000000"/>
                <w:sz w:val="17"/>
                <w:szCs w:val="17"/>
                <w:lang w:eastAsia="it-IT"/>
              </w:rPr>
              <w:t>Con</w:t>
            </w:r>
          </w:p>
        </w:tc>
        <w:tc>
          <w:tcPr>
            <w:tcW w:w="527" w:type="pct"/>
            <w:gridSpan w:val="5"/>
            <w:tcBorders>
              <w:top w:val="single" w:sz="4" w:space="0" w:color="auto"/>
              <w:bottom w:val="double" w:sz="6" w:space="0" w:color="000000"/>
            </w:tcBorders>
            <w:shd w:val="clear" w:color="auto" w:fill="auto"/>
            <w:vAlign w:val="center"/>
          </w:tcPr>
          <w:p w14:paraId="024FEBD9" w14:textId="77777777" w:rsidR="00094FE8" w:rsidRPr="00094FE8" w:rsidRDefault="00094FE8" w:rsidP="00094FE8">
            <w:pPr>
              <w:spacing w:after="0" w:line="240" w:lineRule="auto"/>
              <w:jc w:val="right"/>
              <w:rPr>
                <w:rFonts w:ascii="Arial" w:eastAsia="Times New Roman" w:hAnsi="Arial" w:cs="Arial"/>
                <w:iCs/>
                <w:color w:val="000000"/>
                <w:sz w:val="17"/>
                <w:szCs w:val="17"/>
                <w:lang w:eastAsia="it-IT"/>
              </w:rPr>
            </w:pPr>
            <w:r w:rsidRPr="00094FE8">
              <w:rPr>
                <w:rFonts w:ascii="Arial" w:eastAsia="Times New Roman" w:hAnsi="Arial" w:cs="Arial"/>
                <w:iCs/>
                <w:color w:val="000000"/>
                <w:sz w:val="17"/>
                <w:szCs w:val="17"/>
                <w:lang w:eastAsia="it-IT"/>
              </w:rPr>
              <w:t>Osservazioni</w:t>
            </w:r>
          </w:p>
        </w:tc>
        <w:tc>
          <w:tcPr>
            <w:tcW w:w="199" w:type="pct"/>
            <w:gridSpan w:val="3"/>
            <w:tcBorders>
              <w:top w:val="single" w:sz="4" w:space="0" w:color="auto"/>
              <w:bottom w:val="double" w:sz="6" w:space="0" w:color="000000"/>
            </w:tcBorders>
            <w:shd w:val="clear" w:color="auto" w:fill="auto"/>
            <w:vAlign w:val="center"/>
          </w:tcPr>
          <w:p w14:paraId="4F178C5E" w14:textId="77777777" w:rsidR="00094FE8" w:rsidRPr="00094FE8" w:rsidRDefault="00094FE8" w:rsidP="00094FE8">
            <w:pPr>
              <w:spacing w:after="0" w:line="240" w:lineRule="auto"/>
              <w:rPr>
                <w:rFonts w:ascii="Arial" w:eastAsia="Times New Roman" w:hAnsi="Arial" w:cs="Arial"/>
                <w:iCs/>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725" w:type="pct"/>
            <w:gridSpan w:val="5"/>
            <w:tcBorders>
              <w:top w:val="single" w:sz="4" w:space="0" w:color="auto"/>
              <w:bottom w:val="double" w:sz="6" w:space="0" w:color="000000"/>
            </w:tcBorders>
            <w:shd w:val="clear" w:color="auto" w:fill="auto"/>
            <w:vAlign w:val="center"/>
          </w:tcPr>
          <w:p w14:paraId="5570D641" w14:textId="77777777" w:rsidR="00094FE8" w:rsidRPr="00094FE8" w:rsidRDefault="00094FE8" w:rsidP="00094FE8">
            <w:pPr>
              <w:spacing w:after="0" w:line="240" w:lineRule="auto"/>
              <w:jc w:val="right"/>
              <w:rPr>
                <w:rFonts w:ascii="Arial" w:eastAsia="Times New Roman" w:hAnsi="Arial" w:cs="Arial"/>
                <w:iCs/>
                <w:color w:val="000000"/>
                <w:sz w:val="17"/>
                <w:szCs w:val="17"/>
                <w:lang w:eastAsia="it-IT"/>
              </w:rPr>
            </w:pPr>
            <w:r w:rsidRPr="00094FE8">
              <w:rPr>
                <w:rFonts w:ascii="Arial" w:eastAsia="Times New Roman" w:hAnsi="Arial" w:cs="Arial"/>
                <w:iCs/>
                <w:color w:val="000000"/>
                <w:sz w:val="17"/>
                <w:szCs w:val="17"/>
                <w:lang w:eastAsia="it-IT"/>
              </w:rPr>
              <w:t>Raccomandazioni</w:t>
            </w:r>
          </w:p>
        </w:tc>
        <w:tc>
          <w:tcPr>
            <w:tcW w:w="198" w:type="pct"/>
            <w:gridSpan w:val="2"/>
            <w:tcBorders>
              <w:top w:val="single" w:sz="4" w:space="0" w:color="auto"/>
              <w:bottom w:val="double" w:sz="6" w:space="0" w:color="000000"/>
            </w:tcBorders>
            <w:shd w:val="clear" w:color="auto" w:fill="auto"/>
            <w:vAlign w:val="center"/>
          </w:tcPr>
          <w:p w14:paraId="64D85FDE" w14:textId="77777777" w:rsidR="00094FE8" w:rsidRPr="00094FE8" w:rsidRDefault="00094FE8" w:rsidP="00094FE8">
            <w:pPr>
              <w:spacing w:after="0" w:line="240" w:lineRule="auto"/>
              <w:rPr>
                <w:rFonts w:ascii="Arial" w:eastAsia="Times New Roman" w:hAnsi="Arial" w:cs="Arial"/>
                <w:iCs/>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459" w:type="pct"/>
            <w:tcBorders>
              <w:top w:val="single" w:sz="4" w:space="0" w:color="auto"/>
              <w:bottom w:val="double" w:sz="6" w:space="0" w:color="000000"/>
            </w:tcBorders>
            <w:shd w:val="clear" w:color="auto" w:fill="auto"/>
            <w:vAlign w:val="center"/>
          </w:tcPr>
          <w:p w14:paraId="5BE2A2D6" w14:textId="77777777" w:rsidR="00094FE8" w:rsidRPr="00094FE8" w:rsidRDefault="00094FE8" w:rsidP="00094FE8">
            <w:pPr>
              <w:spacing w:after="0" w:line="240" w:lineRule="auto"/>
              <w:jc w:val="right"/>
              <w:rPr>
                <w:rFonts w:ascii="Arial" w:eastAsia="Times New Roman" w:hAnsi="Arial" w:cs="Arial"/>
                <w:iCs/>
                <w:color w:val="000000"/>
                <w:sz w:val="17"/>
                <w:szCs w:val="17"/>
                <w:lang w:eastAsia="it-IT"/>
              </w:rPr>
            </w:pPr>
            <w:r w:rsidRPr="00094FE8">
              <w:rPr>
                <w:rFonts w:ascii="Arial" w:eastAsia="Times New Roman" w:hAnsi="Arial" w:cs="Arial"/>
                <w:iCs/>
                <w:color w:val="000000"/>
                <w:sz w:val="17"/>
                <w:szCs w:val="17"/>
                <w:lang w:eastAsia="it-IT"/>
              </w:rPr>
              <w:t>Prescrizioni</w:t>
            </w:r>
          </w:p>
        </w:tc>
        <w:tc>
          <w:tcPr>
            <w:tcW w:w="196" w:type="pct"/>
            <w:tcBorders>
              <w:top w:val="single" w:sz="4" w:space="0" w:color="auto"/>
              <w:bottom w:val="double" w:sz="6" w:space="0" w:color="000000"/>
              <w:right w:val="double" w:sz="6" w:space="0" w:color="000000"/>
            </w:tcBorders>
            <w:shd w:val="clear" w:color="auto" w:fill="auto"/>
            <w:vAlign w:val="center"/>
          </w:tcPr>
          <w:p w14:paraId="208DC7C2" w14:textId="77777777" w:rsidR="00094FE8" w:rsidRPr="00094FE8" w:rsidRDefault="00094FE8" w:rsidP="00094FE8">
            <w:pPr>
              <w:spacing w:after="0" w:line="240" w:lineRule="auto"/>
              <w:rPr>
                <w:rFonts w:ascii="Arial" w:eastAsia="Times New Roman" w:hAnsi="Arial" w:cs="Arial"/>
                <w:iCs/>
                <w:color w:val="000000"/>
                <w:sz w:val="18"/>
                <w:szCs w:val="18"/>
                <w:lang w:eastAsia="it-IT"/>
              </w:rPr>
            </w:pPr>
            <w:r w:rsidRPr="00094FE8">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r>
    </w:tbl>
    <w:p w14:paraId="6128AEB1" w14:textId="77777777" w:rsidR="00094FE8" w:rsidRPr="00094FE8" w:rsidRDefault="00094FE8" w:rsidP="00094FE8">
      <w:pPr>
        <w:spacing w:after="0" w:line="240" w:lineRule="auto"/>
        <w:rPr>
          <w:rFonts w:ascii="Times New Roman" w:eastAsia="Times New Roman" w:hAnsi="Times New Roman"/>
          <w:sz w:val="4"/>
          <w:szCs w:val="4"/>
          <w:lang w:eastAsia="it-IT"/>
        </w:rPr>
      </w:pPr>
    </w:p>
    <w:tbl>
      <w:tblPr>
        <w:tblW w:w="5271" w:type="pct"/>
        <w:tblInd w:w="-261" w:type="dxa"/>
        <w:tblLayout w:type="fixed"/>
        <w:tblCellMar>
          <w:left w:w="28" w:type="dxa"/>
          <w:right w:w="28" w:type="dxa"/>
        </w:tblCellMar>
        <w:tblLook w:val="0000" w:firstRow="0" w:lastRow="0" w:firstColumn="0" w:lastColumn="0" w:noHBand="0" w:noVBand="0"/>
      </w:tblPr>
      <w:tblGrid>
        <w:gridCol w:w="1548"/>
        <w:gridCol w:w="200"/>
        <w:gridCol w:w="81"/>
        <w:gridCol w:w="277"/>
        <w:gridCol w:w="281"/>
        <w:gridCol w:w="226"/>
        <w:gridCol w:w="132"/>
        <w:gridCol w:w="347"/>
        <w:gridCol w:w="1834"/>
        <w:gridCol w:w="272"/>
        <w:gridCol w:w="595"/>
        <w:gridCol w:w="859"/>
        <w:gridCol w:w="868"/>
        <w:gridCol w:w="437"/>
        <w:gridCol w:w="141"/>
        <w:gridCol w:w="593"/>
        <w:gridCol w:w="283"/>
        <w:gridCol w:w="578"/>
        <w:gridCol w:w="866"/>
        <w:gridCol w:w="567"/>
      </w:tblGrid>
      <w:tr w:rsidR="00094FE8" w:rsidRPr="00094FE8" w14:paraId="73EFB5C8" w14:textId="77777777" w:rsidTr="00094FE8">
        <w:trPr>
          <w:trHeight w:hRule="exact" w:val="283"/>
        </w:trPr>
        <w:tc>
          <w:tcPr>
            <w:tcW w:w="5000" w:type="pct"/>
            <w:gridSpan w:val="20"/>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70C2958A" w14:textId="77777777" w:rsidR="00094FE8" w:rsidRPr="00094FE8" w:rsidRDefault="00094FE8" w:rsidP="00094FE8">
            <w:pPr>
              <w:spacing w:after="0" w:line="240" w:lineRule="auto"/>
              <w:jc w:val="center"/>
              <w:rPr>
                <w:rFonts w:ascii="Arial" w:eastAsia="Times New Roman" w:hAnsi="Arial" w:cs="Arial"/>
                <w:b/>
                <w:bCs/>
                <w:i/>
                <w:iCs/>
                <w:color w:val="000000"/>
                <w:sz w:val="18"/>
                <w:szCs w:val="18"/>
                <w:lang w:eastAsia="it-IT"/>
              </w:rPr>
            </w:pPr>
            <w:r w:rsidRPr="00094FE8">
              <w:rPr>
                <w:rFonts w:ascii="Arial" w:eastAsia="Times New Roman" w:hAnsi="Arial" w:cs="Arial"/>
                <w:b/>
                <w:bCs/>
                <w:i/>
                <w:iCs/>
                <w:color w:val="000000"/>
                <w:sz w:val="18"/>
                <w:szCs w:val="18"/>
                <w:lang w:eastAsia="it-IT"/>
              </w:rPr>
              <w:t>8. MISURA DEL RENDIMENTO DI COMBUSTIONE (UNI 10389 - 1)</w:t>
            </w:r>
          </w:p>
        </w:tc>
      </w:tr>
      <w:tr w:rsidR="00094FE8" w:rsidRPr="00BB2B79" w14:paraId="1A6ECE52" w14:textId="77777777" w:rsidTr="00373306">
        <w:trPr>
          <w:trHeight w:val="227"/>
        </w:trPr>
        <w:tc>
          <w:tcPr>
            <w:tcW w:w="704" w:type="pct"/>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bottom"/>
          </w:tcPr>
          <w:p w14:paraId="4E1DB42A"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a</w:t>
            </w:r>
            <w:r w:rsidRPr="00094FE8">
              <w:rPr>
                <w:rFonts w:ascii="Arial" w:eastAsia="Times New Roman" w:hAnsi="Arial" w:cs="Arial"/>
                <w:bCs/>
                <w:iCs/>
                <w:color w:val="000000"/>
                <w:sz w:val="17"/>
                <w:szCs w:val="17"/>
                <w:shd w:val="clear" w:color="auto" w:fill="DAEEF3"/>
                <w:lang w:eastAsia="it-IT"/>
              </w:rPr>
              <w:t>) Modulo termico</w:t>
            </w:r>
          </w:p>
        </w:tc>
        <w:tc>
          <w:tcPr>
            <w:tcW w:w="128" w:type="pct"/>
            <w:gridSpan w:val="2"/>
            <w:tcBorders>
              <w:top w:val="single" w:sz="4" w:space="0" w:color="auto"/>
              <w:left w:val="single" w:sz="4" w:space="0" w:color="auto"/>
              <w:bottom w:val="single" w:sz="4" w:space="0" w:color="auto"/>
            </w:tcBorders>
            <w:shd w:val="clear" w:color="auto" w:fill="auto"/>
            <w:vAlign w:val="bottom"/>
          </w:tcPr>
          <w:p w14:paraId="6495887F"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N°</w:t>
            </w:r>
          </w:p>
        </w:tc>
        <w:tc>
          <w:tcPr>
            <w:tcW w:w="126" w:type="pct"/>
            <w:tcBorders>
              <w:top w:val="single" w:sz="4" w:space="0" w:color="auto"/>
              <w:bottom w:val="single" w:sz="4" w:space="0" w:color="auto"/>
            </w:tcBorders>
            <w:shd w:val="clear" w:color="auto" w:fill="auto"/>
            <w:vAlign w:val="bottom"/>
          </w:tcPr>
          <w:p w14:paraId="57A256CA" w14:textId="77777777" w:rsidR="00094FE8" w:rsidRPr="00094FE8" w:rsidRDefault="00094FE8" w:rsidP="00094FE8">
            <w:pPr>
              <w:spacing w:after="0" w:line="240" w:lineRule="auto"/>
              <w:jc w:val="center"/>
              <w:rPr>
                <w:rFonts w:ascii="Arial" w:eastAsia="Times New Roman" w:hAnsi="Arial" w:cs="Arial"/>
                <w:bCs/>
                <w:i/>
                <w:iCs/>
                <w:color w:val="000000"/>
                <w:sz w:val="18"/>
                <w:szCs w:val="18"/>
                <w:lang w:eastAsia="it-IT"/>
              </w:rPr>
            </w:pPr>
          </w:p>
        </w:tc>
        <w:tc>
          <w:tcPr>
            <w:tcW w:w="128" w:type="pct"/>
            <w:tcBorders>
              <w:top w:val="single" w:sz="4" w:space="0" w:color="auto"/>
              <w:bottom w:val="single" w:sz="4" w:space="0" w:color="auto"/>
            </w:tcBorders>
            <w:shd w:val="clear" w:color="auto" w:fill="auto"/>
            <w:vAlign w:val="bottom"/>
          </w:tcPr>
          <w:p w14:paraId="09E85762"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di</w:t>
            </w:r>
          </w:p>
        </w:tc>
        <w:tc>
          <w:tcPr>
            <w:tcW w:w="163" w:type="pct"/>
            <w:gridSpan w:val="2"/>
            <w:tcBorders>
              <w:top w:val="single" w:sz="4" w:space="0" w:color="auto"/>
              <w:bottom w:val="single" w:sz="4" w:space="0" w:color="auto"/>
              <w:right w:val="single" w:sz="4" w:space="0" w:color="auto"/>
            </w:tcBorders>
            <w:shd w:val="clear" w:color="auto" w:fill="auto"/>
            <w:vAlign w:val="bottom"/>
          </w:tcPr>
          <w:p w14:paraId="316CEF78" w14:textId="77777777" w:rsidR="00094FE8" w:rsidRPr="00094FE8" w:rsidRDefault="00094FE8" w:rsidP="00094FE8">
            <w:pPr>
              <w:spacing w:after="0" w:line="240" w:lineRule="auto"/>
              <w:jc w:val="center"/>
              <w:rPr>
                <w:rFonts w:ascii="Arial" w:eastAsia="Times New Roman" w:hAnsi="Arial" w:cs="Arial"/>
                <w:bCs/>
                <w:i/>
                <w:iCs/>
                <w:color w:val="000000"/>
                <w:sz w:val="18"/>
                <w:szCs w:val="18"/>
                <w:lang w:eastAsia="it-IT"/>
              </w:rPr>
            </w:pPr>
          </w:p>
        </w:tc>
        <w:tc>
          <w:tcPr>
            <w:tcW w:w="1779" w:type="pct"/>
            <w:gridSpan w:val="5"/>
            <w:tcBorders>
              <w:top w:val="single" w:sz="4" w:space="0" w:color="auto"/>
              <w:left w:val="single" w:sz="4" w:space="0" w:color="auto"/>
              <w:bottom w:val="single" w:sz="4" w:space="0" w:color="auto"/>
              <w:right w:val="single" w:sz="4" w:space="0" w:color="auto"/>
            </w:tcBorders>
            <w:shd w:val="clear" w:color="auto" w:fill="DAEEF3"/>
            <w:vAlign w:val="bottom"/>
          </w:tcPr>
          <w:p w14:paraId="3B2B9028"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b) Indice di fumosità (solo per combustibili liquidi)</w:t>
            </w:r>
          </w:p>
        </w:tc>
        <w:tc>
          <w:tcPr>
            <w:tcW w:w="395" w:type="pct"/>
            <w:tcBorders>
              <w:top w:val="single" w:sz="4" w:space="0" w:color="auto"/>
              <w:left w:val="single" w:sz="4" w:space="0" w:color="auto"/>
              <w:bottom w:val="single" w:sz="4" w:space="0" w:color="auto"/>
            </w:tcBorders>
            <w:shd w:val="clear" w:color="auto" w:fill="auto"/>
            <w:vAlign w:val="bottom"/>
          </w:tcPr>
          <w:p w14:paraId="114625E7"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1° misura:</w:t>
            </w:r>
          </w:p>
        </w:tc>
        <w:tc>
          <w:tcPr>
            <w:tcW w:w="263" w:type="pct"/>
            <w:gridSpan w:val="2"/>
            <w:tcBorders>
              <w:top w:val="single" w:sz="4" w:space="0" w:color="auto"/>
              <w:bottom w:val="single" w:sz="4" w:space="0" w:color="auto"/>
              <w:right w:val="single" w:sz="4" w:space="0" w:color="auto"/>
            </w:tcBorders>
            <w:shd w:val="clear" w:color="auto" w:fill="auto"/>
            <w:vAlign w:val="bottom"/>
          </w:tcPr>
          <w:p w14:paraId="4B28BA73" w14:textId="77777777" w:rsidR="00094FE8" w:rsidRPr="00094FE8" w:rsidRDefault="00094FE8" w:rsidP="00094FE8">
            <w:pPr>
              <w:spacing w:after="0" w:line="240" w:lineRule="auto"/>
              <w:jc w:val="center"/>
              <w:rPr>
                <w:rFonts w:ascii="Arial" w:eastAsia="Times New Roman" w:hAnsi="Arial" w:cs="Arial"/>
                <w:bCs/>
                <w:i/>
                <w:iCs/>
                <w:color w:val="000000"/>
                <w:sz w:val="18"/>
                <w:szCs w:val="18"/>
                <w:lang w:eastAsia="it-IT"/>
              </w:rPr>
            </w:pPr>
          </w:p>
        </w:tc>
        <w:tc>
          <w:tcPr>
            <w:tcW w:w="399" w:type="pct"/>
            <w:gridSpan w:val="2"/>
            <w:tcBorders>
              <w:top w:val="single" w:sz="4" w:space="0" w:color="auto"/>
              <w:left w:val="single" w:sz="4" w:space="0" w:color="auto"/>
              <w:bottom w:val="single" w:sz="4" w:space="0" w:color="auto"/>
            </w:tcBorders>
            <w:shd w:val="clear" w:color="auto" w:fill="auto"/>
            <w:vAlign w:val="bottom"/>
          </w:tcPr>
          <w:p w14:paraId="7485BC12"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2° misura:</w:t>
            </w:r>
          </w:p>
        </w:tc>
        <w:tc>
          <w:tcPr>
            <w:tcW w:w="263" w:type="pct"/>
            <w:tcBorders>
              <w:top w:val="single" w:sz="4" w:space="0" w:color="auto"/>
              <w:bottom w:val="single" w:sz="4" w:space="0" w:color="auto"/>
              <w:right w:val="single" w:sz="4" w:space="0" w:color="auto"/>
            </w:tcBorders>
            <w:shd w:val="clear" w:color="auto" w:fill="auto"/>
            <w:vAlign w:val="bottom"/>
          </w:tcPr>
          <w:p w14:paraId="498CE6C4" w14:textId="77777777" w:rsidR="00094FE8" w:rsidRPr="00094FE8" w:rsidRDefault="00094FE8" w:rsidP="00094FE8">
            <w:pPr>
              <w:spacing w:after="0" w:line="240" w:lineRule="auto"/>
              <w:jc w:val="center"/>
              <w:rPr>
                <w:rFonts w:ascii="Arial" w:eastAsia="Times New Roman" w:hAnsi="Arial" w:cs="Arial"/>
                <w:bCs/>
                <w:i/>
                <w:iCs/>
                <w:color w:val="000000"/>
                <w:sz w:val="18"/>
                <w:szCs w:val="18"/>
                <w:lang w:eastAsia="it-IT"/>
              </w:rPr>
            </w:pPr>
          </w:p>
        </w:tc>
        <w:tc>
          <w:tcPr>
            <w:tcW w:w="394" w:type="pct"/>
            <w:tcBorders>
              <w:top w:val="single" w:sz="4" w:space="0" w:color="auto"/>
              <w:left w:val="single" w:sz="4" w:space="0" w:color="auto"/>
              <w:bottom w:val="single" w:sz="4" w:space="0" w:color="auto"/>
            </w:tcBorders>
            <w:shd w:val="clear" w:color="auto" w:fill="auto"/>
            <w:vAlign w:val="bottom"/>
          </w:tcPr>
          <w:p w14:paraId="3D7DBA28"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3° misura:</w:t>
            </w:r>
          </w:p>
        </w:tc>
        <w:tc>
          <w:tcPr>
            <w:tcW w:w="258" w:type="pct"/>
            <w:tcBorders>
              <w:top w:val="single" w:sz="4" w:space="0" w:color="auto"/>
              <w:bottom w:val="single" w:sz="4" w:space="0" w:color="auto"/>
              <w:right w:val="double" w:sz="6" w:space="0" w:color="000000"/>
            </w:tcBorders>
            <w:shd w:val="clear" w:color="auto" w:fill="auto"/>
            <w:vAlign w:val="bottom"/>
          </w:tcPr>
          <w:p w14:paraId="1B5B58EA" w14:textId="77777777" w:rsidR="00094FE8" w:rsidRPr="00094FE8" w:rsidRDefault="00094FE8" w:rsidP="00094FE8">
            <w:pPr>
              <w:spacing w:after="0" w:line="240" w:lineRule="auto"/>
              <w:jc w:val="center"/>
              <w:rPr>
                <w:rFonts w:ascii="Arial" w:eastAsia="Times New Roman" w:hAnsi="Arial" w:cs="Arial"/>
                <w:bCs/>
                <w:i/>
                <w:iCs/>
                <w:color w:val="000000"/>
                <w:sz w:val="18"/>
                <w:szCs w:val="18"/>
                <w:lang w:eastAsia="it-IT"/>
              </w:rPr>
            </w:pPr>
          </w:p>
        </w:tc>
      </w:tr>
      <w:tr w:rsidR="00094FE8" w:rsidRPr="00094FE8" w14:paraId="69E88835" w14:textId="77777777" w:rsidTr="00094FE8">
        <w:trPr>
          <w:trHeight w:val="23"/>
        </w:trPr>
        <w:tc>
          <w:tcPr>
            <w:tcW w:w="5000" w:type="pct"/>
            <w:gridSpan w:val="20"/>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center"/>
          </w:tcPr>
          <w:p w14:paraId="27EDD3F1" w14:textId="77777777" w:rsidR="00094FE8" w:rsidRPr="00094FE8" w:rsidRDefault="00094FE8" w:rsidP="00094FE8">
            <w:pPr>
              <w:spacing w:after="0" w:line="240" w:lineRule="auto"/>
              <w:jc w:val="center"/>
              <w:rPr>
                <w:rFonts w:ascii="Arial" w:eastAsia="Times New Roman" w:hAnsi="Arial" w:cs="Arial"/>
                <w:bCs/>
                <w:iCs/>
                <w:color w:val="000000"/>
                <w:sz w:val="2"/>
                <w:szCs w:val="2"/>
                <w:lang w:eastAsia="it-IT"/>
              </w:rPr>
            </w:pPr>
          </w:p>
        </w:tc>
      </w:tr>
      <w:tr w:rsidR="00094FE8" w:rsidRPr="00BB2B79" w14:paraId="50550D28" w14:textId="77777777" w:rsidTr="00373306">
        <w:trPr>
          <w:trHeight w:val="227"/>
        </w:trPr>
        <w:tc>
          <w:tcPr>
            <w:tcW w:w="795" w:type="pct"/>
            <w:gridSpan w:val="2"/>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18BE5A48"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c) Strumento utilizzato</w:t>
            </w:r>
          </w:p>
        </w:tc>
        <w:tc>
          <w:tcPr>
            <w:tcW w:w="394" w:type="pct"/>
            <w:gridSpan w:val="4"/>
            <w:tcBorders>
              <w:top w:val="single" w:sz="4" w:space="0" w:color="auto"/>
              <w:left w:val="single" w:sz="4" w:space="0" w:color="auto"/>
              <w:bottom w:val="single" w:sz="4" w:space="0" w:color="auto"/>
            </w:tcBorders>
            <w:shd w:val="clear" w:color="auto" w:fill="auto"/>
            <w:vAlign w:val="center"/>
          </w:tcPr>
          <w:p w14:paraId="599A4DC0" w14:textId="77777777" w:rsidR="00094FE8" w:rsidRPr="00094FE8" w:rsidRDefault="00094FE8" w:rsidP="00094FE8">
            <w:pPr>
              <w:spacing w:after="0" w:line="240" w:lineRule="auto"/>
              <w:jc w:val="right"/>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Marca:</w:t>
            </w:r>
          </w:p>
        </w:tc>
        <w:tc>
          <w:tcPr>
            <w:tcW w:w="1053" w:type="pct"/>
            <w:gridSpan w:val="3"/>
            <w:tcBorders>
              <w:top w:val="single" w:sz="4" w:space="0" w:color="auto"/>
              <w:bottom w:val="single" w:sz="4" w:space="0" w:color="auto"/>
              <w:right w:val="single" w:sz="4" w:space="0" w:color="auto"/>
            </w:tcBorders>
            <w:shd w:val="clear" w:color="auto" w:fill="auto"/>
            <w:vAlign w:val="center"/>
          </w:tcPr>
          <w:p w14:paraId="0FA5B78A"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395" w:type="pct"/>
            <w:gridSpan w:val="2"/>
            <w:tcBorders>
              <w:top w:val="single" w:sz="4" w:space="0" w:color="auto"/>
              <w:left w:val="single" w:sz="4" w:space="0" w:color="auto"/>
              <w:bottom w:val="single" w:sz="4" w:space="0" w:color="auto"/>
            </w:tcBorders>
            <w:shd w:val="clear" w:color="auto" w:fill="auto"/>
            <w:vAlign w:val="center"/>
          </w:tcPr>
          <w:p w14:paraId="637ED51D" w14:textId="77777777" w:rsidR="00094FE8" w:rsidRPr="00094FE8" w:rsidRDefault="00094FE8" w:rsidP="00094FE8">
            <w:pPr>
              <w:spacing w:after="0" w:line="240" w:lineRule="auto"/>
              <w:jc w:val="right"/>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Modello:</w:t>
            </w:r>
          </w:p>
        </w:tc>
        <w:tc>
          <w:tcPr>
            <w:tcW w:w="985" w:type="pct"/>
            <w:gridSpan w:val="3"/>
            <w:tcBorders>
              <w:top w:val="single" w:sz="4" w:space="0" w:color="auto"/>
              <w:bottom w:val="single" w:sz="4" w:space="0" w:color="auto"/>
              <w:right w:val="single" w:sz="4" w:space="0" w:color="auto"/>
            </w:tcBorders>
            <w:shd w:val="clear" w:color="auto" w:fill="auto"/>
            <w:vAlign w:val="center"/>
          </w:tcPr>
          <w:p w14:paraId="13C2AB48"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463" w:type="pct"/>
            <w:gridSpan w:val="3"/>
            <w:tcBorders>
              <w:top w:val="single" w:sz="4" w:space="0" w:color="auto"/>
              <w:left w:val="single" w:sz="4" w:space="0" w:color="auto"/>
              <w:bottom w:val="single" w:sz="4" w:space="0" w:color="auto"/>
            </w:tcBorders>
            <w:shd w:val="clear" w:color="auto" w:fill="auto"/>
            <w:vAlign w:val="center"/>
          </w:tcPr>
          <w:p w14:paraId="2E31924B" w14:textId="77777777" w:rsidR="00094FE8" w:rsidRPr="00094FE8" w:rsidRDefault="00094FE8" w:rsidP="00094FE8">
            <w:pPr>
              <w:spacing w:after="0" w:line="240" w:lineRule="auto"/>
              <w:jc w:val="right"/>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Matricola:</w:t>
            </w:r>
          </w:p>
        </w:tc>
        <w:tc>
          <w:tcPr>
            <w:tcW w:w="915" w:type="pct"/>
            <w:gridSpan w:val="3"/>
            <w:tcBorders>
              <w:top w:val="single" w:sz="4" w:space="0" w:color="auto"/>
              <w:bottom w:val="single" w:sz="4" w:space="0" w:color="auto"/>
              <w:right w:val="double" w:sz="6" w:space="0" w:color="000000"/>
            </w:tcBorders>
            <w:shd w:val="clear" w:color="auto" w:fill="auto"/>
            <w:vAlign w:val="center"/>
          </w:tcPr>
          <w:p w14:paraId="3EC6165F"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r>
      <w:tr w:rsidR="00094FE8" w:rsidRPr="00094FE8" w14:paraId="4F664409" w14:textId="77777777" w:rsidTr="00094FE8">
        <w:trPr>
          <w:trHeight w:val="23"/>
        </w:trPr>
        <w:tc>
          <w:tcPr>
            <w:tcW w:w="5000" w:type="pct"/>
            <w:gridSpan w:val="20"/>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center"/>
          </w:tcPr>
          <w:p w14:paraId="69E69EC8" w14:textId="77777777" w:rsidR="00094FE8" w:rsidRPr="00094FE8" w:rsidRDefault="00094FE8" w:rsidP="00094FE8">
            <w:pPr>
              <w:spacing w:after="0" w:line="240" w:lineRule="auto"/>
              <w:jc w:val="center"/>
              <w:rPr>
                <w:rFonts w:ascii="Arial" w:eastAsia="Times New Roman" w:hAnsi="Arial" w:cs="Arial"/>
                <w:bCs/>
                <w:iCs/>
                <w:color w:val="000000"/>
                <w:sz w:val="2"/>
                <w:szCs w:val="2"/>
                <w:lang w:eastAsia="it-IT"/>
              </w:rPr>
            </w:pPr>
          </w:p>
        </w:tc>
      </w:tr>
      <w:tr w:rsidR="00094FE8" w:rsidRPr="00094FE8" w14:paraId="3FE4CD4F" w14:textId="77777777" w:rsidTr="00094FE8">
        <w:trPr>
          <w:trHeight w:val="227"/>
        </w:trPr>
        <w:tc>
          <w:tcPr>
            <w:tcW w:w="2366" w:type="pct"/>
            <w:gridSpan w:val="10"/>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214CDDE5" w14:textId="77777777" w:rsidR="00094FE8" w:rsidRPr="00094FE8" w:rsidRDefault="00094FE8" w:rsidP="00094FE8">
            <w:pPr>
              <w:spacing w:after="0" w:line="240" w:lineRule="auto"/>
              <w:jc w:val="center"/>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d) Valori Misurati (media delle tre misure)</w:t>
            </w:r>
          </w:p>
        </w:tc>
        <w:tc>
          <w:tcPr>
            <w:tcW w:w="2634" w:type="pct"/>
            <w:gridSpan w:val="10"/>
            <w:tcBorders>
              <w:top w:val="single" w:sz="4" w:space="0" w:color="auto"/>
              <w:left w:val="single" w:sz="4" w:space="0" w:color="auto"/>
              <w:bottom w:val="single" w:sz="4" w:space="0" w:color="auto"/>
              <w:right w:val="double" w:sz="6" w:space="0" w:color="000000"/>
            </w:tcBorders>
            <w:shd w:val="clear" w:color="auto" w:fill="DAEEF3"/>
            <w:vAlign w:val="center"/>
          </w:tcPr>
          <w:p w14:paraId="1CE95EC1" w14:textId="77777777" w:rsidR="00094FE8" w:rsidRPr="00094FE8" w:rsidRDefault="00094FE8" w:rsidP="00094FE8">
            <w:pPr>
              <w:spacing w:after="0" w:line="240" w:lineRule="auto"/>
              <w:jc w:val="center"/>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e) Valori Calcolati</w:t>
            </w:r>
          </w:p>
        </w:tc>
      </w:tr>
      <w:tr w:rsidR="00094FE8" w:rsidRPr="00094FE8" w14:paraId="4A08B129" w14:textId="77777777" w:rsidTr="00373306">
        <w:trPr>
          <w:trHeight w:val="227"/>
        </w:trPr>
        <w:tc>
          <w:tcPr>
            <w:tcW w:w="1407" w:type="pct"/>
            <w:gridSpan w:val="8"/>
            <w:tcBorders>
              <w:top w:val="single" w:sz="4" w:space="0" w:color="auto"/>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14:paraId="47A51635"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Temperatura del fluido di mandata (°C)</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51C62C"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159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132C5470"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Indice d’aria (n)</w:t>
            </w:r>
          </w:p>
        </w:tc>
        <w:tc>
          <w:tcPr>
            <w:tcW w:w="1044" w:type="pct"/>
            <w:gridSpan w:val="4"/>
            <w:tcBorders>
              <w:top w:val="single" w:sz="4" w:space="0" w:color="auto"/>
              <w:left w:val="single" w:sz="4" w:space="0" w:color="auto"/>
              <w:bottom w:val="single" w:sz="4" w:space="0" w:color="auto"/>
              <w:right w:val="double" w:sz="6" w:space="0" w:color="000000"/>
            </w:tcBorders>
            <w:shd w:val="clear" w:color="auto" w:fill="auto"/>
            <w:vAlign w:val="bottom"/>
          </w:tcPr>
          <w:p w14:paraId="26B006FC"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r>
      <w:tr w:rsidR="00094FE8" w:rsidRPr="00094FE8" w14:paraId="41577A7A" w14:textId="77777777" w:rsidTr="00373306">
        <w:trPr>
          <w:trHeight w:val="227"/>
        </w:trPr>
        <w:tc>
          <w:tcPr>
            <w:tcW w:w="1407" w:type="pct"/>
            <w:gridSpan w:val="8"/>
            <w:tcBorders>
              <w:top w:val="single" w:sz="4" w:space="0" w:color="auto"/>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14:paraId="4A8153E7"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Temperatura dell’aria comburente (°C)</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7C8EDF"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159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6B81E590"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CO nei fumi secchi e senz’aria (ppm)</w:t>
            </w:r>
          </w:p>
        </w:tc>
        <w:tc>
          <w:tcPr>
            <w:tcW w:w="1044" w:type="pct"/>
            <w:gridSpan w:val="4"/>
            <w:tcBorders>
              <w:top w:val="single" w:sz="4" w:space="0" w:color="auto"/>
              <w:left w:val="single" w:sz="4" w:space="0" w:color="auto"/>
              <w:bottom w:val="single" w:sz="4" w:space="0" w:color="auto"/>
              <w:right w:val="double" w:sz="6" w:space="0" w:color="000000"/>
            </w:tcBorders>
            <w:shd w:val="clear" w:color="auto" w:fill="auto"/>
            <w:vAlign w:val="bottom"/>
          </w:tcPr>
          <w:p w14:paraId="7150BC5F"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r>
      <w:tr w:rsidR="00094FE8" w:rsidRPr="00094FE8" w14:paraId="51EBF970" w14:textId="77777777" w:rsidTr="00373306">
        <w:trPr>
          <w:trHeight w:val="227"/>
        </w:trPr>
        <w:tc>
          <w:tcPr>
            <w:tcW w:w="1407" w:type="pct"/>
            <w:gridSpan w:val="8"/>
            <w:tcBorders>
              <w:top w:val="single" w:sz="4" w:space="0" w:color="auto"/>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14:paraId="54027ECC"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Temperatura dei fumi (°C)</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C74833"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159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3E29C28A"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 xml:space="preserve">Potenza termica persa al camino </w:t>
            </w:r>
            <w:proofErr w:type="spellStart"/>
            <w:r w:rsidRPr="00094FE8">
              <w:rPr>
                <w:rFonts w:ascii="Arial" w:eastAsia="Times New Roman" w:hAnsi="Arial" w:cs="Arial"/>
                <w:bCs/>
                <w:iCs/>
                <w:color w:val="000000"/>
                <w:sz w:val="17"/>
                <w:szCs w:val="17"/>
                <w:lang w:eastAsia="it-IT"/>
              </w:rPr>
              <w:t>Qs</w:t>
            </w:r>
            <w:proofErr w:type="spellEnd"/>
            <w:r w:rsidRPr="00094FE8">
              <w:rPr>
                <w:rFonts w:ascii="Arial" w:eastAsia="Times New Roman" w:hAnsi="Arial" w:cs="Arial"/>
                <w:bCs/>
                <w:iCs/>
                <w:color w:val="000000"/>
                <w:sz w:val="17"/>
                <w:szCs w:val="17"/>
                <w:lang w:eastAsia="it-IT"/>
              </w:rPr>
              <w:t>(%)</w:t>
            </w:r>
          </w:p>
        </w:tc>
        <w:tc>
          <w:tcPr>
            <w:tcW w:w="1044" w:type="pct"/>
            <w:gridSpan w:val="4"/>
            <w:tcBorders>
              <w:top w:val="single" w:sz="4" w:space="0" w:color="auto"/>
              <w:left w:val="single" w:sz="4" w:space="0" w:color="auto"/>
              <w:bottom w:val="single" w:sz="4" w:space="0" w:color="auto"/>
              <w:right w:val="double" w:sz="6" w:space="0" w:color="000000"/>
            </w:tcBorders>
            <w:shd w:val="clear" w:color="auto" w:fill="auto"/>
            <w:vAlign w:val="bottom"/>
          </w:tcPr>
          <w:p w14:paraId="63190544"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r>
      <w:tr w:rsidR="00094FE8" w:rsidRPr="00094FE8" w14:paraId="44CC905C" w14:textId="77777777" w:rsidTr="00373306">
        <w:trPr>
          <w:trHeight w:val="227"/>
        </w:trPr>
        <w:tc>
          <w:tcPr>
            <w:tcW w:w="1407" w:type="pct"/>
            <w:gridSpan w:val="8"/>
            <w:tcBorders>
              <w:top w:val="single" w:sz="4" w:space="0" w:color="auto"/>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14:paraId="64CD2191"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O</w:t>
            </w:r>
            <w:r w:rsidRPr="00094FE8">
              <w:rPr>
                <w:rFonts w:ascii="Arial" w:eastAsia="Times New Roman" w:hAnsi="Arial" w:cs="Arial"/>
                <w:bCs/>
                <w:iCs/>
                <w:color w:val="000000"/>
                <w:sz w:val="17"/>
                <w:szCs w:val="17"/>
                <w:vertAlign w:val="subscript"/>
                <w:lang w:eastAsia="it-IT"/>
              </w:rPr>
              <w:t>2</w:t>
            </w:r>
            <w:r w:rsidRPr="00094FE8">
              <w:rPr>
                <w:rFonts w:ascii="Arial" w:eastAsia="Times New Roman" w:hAnsi="Arial" w:cs="Arial"/>
                <w:bCs/>
                <w:iCs/>
                <w:color w:val="000000"/>
                <w:sz w:val="17"/>
                <w:szCs w:val="17"/>
                <w:lang w:eastAsia="it-IT"/>
              </w:rPr>
              <w:t xml:space="preserve"> (%) </w:t>
            </w: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r w:rsidRPr="00094FE8">
              <w:rPr>
                <w:rFonts w:ascii="Arial" w:eastAsia="Times New Roman" w:hAnsi="Arial" w:cs="Arial"/>
                <w:color w:val="000000"/>
                <w:sz w:val="20"/>
                <w:szCs w:val="32"/>
                <w:lang w:eastAsia="it-IT"/>
              </w:rPr>
              <w:t xml:space="preserve">    oppure    C</w:t>
            </w:r>
            <w:r w:rsidRPr="00094FE8">
              <w:rPr>
                <w:rFonts w:ascii="Arial" w:eastAsia="Times New Roman" w:hAnsi="Arial" w:cs="Arial"/>
                <w:bCs/>
                <w:iCs/>
                <w:color w:val="000000"/>
                <w:sz w:val="17"/>
                <w:szCs w:val="17"/>
                <w:lang w:eastAsia="it-IT"/>
              </w:rPr>
              <w:t>O</w:t>
            </w:r>
            <w:r w:rsidRPr="00094FE8">
              <w:rPr>
                <w:rFonts w:ascii="Arial" w:eastAsia="Times New Roman" w:hAnsi="Arial" w:cs="Arial"/>
                <w:bCs/>
                <w:iCs/>
                <w:color w:val="000000"/>
                <w:sz w:val="17"/>
                <w:szCs w:val="17"/>
                <w:vertAlign w:val="subscript"/>
                <w:lang w:eastAsia="it-IT"/>
              </w:rPr>
              <w:t>2</w:t>
            </w:r>
            <w:r w:rsidRPr="00094FE8">
              <w:rPr>
                <w:rFonts w:ascii="Arial" w:eastAsia="Times New Roman" w:hAnsi="Arial" w:cs="Arial"/>
                <w:bCs/>
                <w:iCs/>
                <w:color w:val="000000"/>
                <w:sz w:val="17"/>
                <w:szCs w:val="17"/>
                <w:lang w:eastAsia="it-IT"/>
              </w:rPr>
              <w:t xml:space="preserve"> (%) </w:t>
            </w: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r w:rsidRPr="00094FE8">
              <w:rPr>
                <w:rFonts w:ascii="Arial" w:eastAsia="Times New Roman" w:hAnsi="Arial" w:cs="Arial"/>
                <w:color w:val="000000"/>
                <w:sz w:val="20"/>
                <w:szCs w:val="32"/>
                <w:lang w:eastAsia="it-IT"/>
              </w:rPr>
              <w:t xml:space="preserve">  </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8D9663"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159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4ECF1E38"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Recupero calore di condensazione ET (%)</w:t>
            </w:r>
          </w:p>
        </w:tc>
        <w:tc>
          <w:tcPr>
            <w:tcW w:w="1044" w:type="pct"/>
            <w:gridSpan w:val="4"/>
            <w:tcBorders>
              <w:top w:val="single" w:sz="4" w:space="0" w:color="auto"/>
              <w:left w:val="single" w:sz="4" w:space="0" w:color="auto"/>
              <w:bottom w:val="single" w:sz="4" w:space="0" w:color="auto"/>
              <w:right w:val="double" w:sz="6" w:space="0" w:color="000000"/>
            </w:tcBorders>
            <w:shd w:val="clear" w:color="auto" w:fill="auto"/>
            <w:vAlign w:val="bottom"/>
          </w:tcPr>
          <w:p w14:paraId="7AC72467"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r>
      <w:tr w:rsidR="00094FE8" w:rsidRPr="00094FE8" w14:paraId="2EF5D8AB" w14:textId="77777777" w:rsidTr="00373306">
        <w:trPr>
          <w:trHeight w:val="227"/>
        </w:trPr>
        <w:tc>
          <w:tcPr>
            <w:tcW w:w="1407" w:type="pct"/>
            <w:gridSpan w:val="8"/>
            <w:tcBorders>
              <w:top w:val="single" w:sz="4" w:space="0" w:color="auto"/>
              <w:left w:val="double" w:sz="6" w:space="0" w:color="auto"/>
              <w:bottom w:val="double" w:sz="6" w:space="0" w:color="000000"/>
              <w:right w:val="single" w:sz="4" w:space="0" w:color="auto"/>
            </w:tcBorders>
            <w:shd w:val="clear" w:color="auto" w:fill="auto"/>
            <w:noWrap/>
            <w:tcMar>
              <w:top w:w="20" w:type="dxa"/>
              <w:left w:w="20" w:type="dxa"/>
              <w:bottom w:w="0" w:type="dxa"/>
              <w:right w:w="20" w:type="dxa"/>
            </w:tcMar>
            <w:vAlign w:val="bottom"/>
          </w:tcPr>
          <w:p w14:paraId="76CAE685"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Co nei fumi secchi (ppm)</w:t>
            </w:r>
          </w:p>
        </w:tc>
        <w:tc>
          <w:tcPr>
            <w:tcW w:w="959" w:type="pct"/>
            <w:gridSpan w:val="2"/>
            <w:tcBorders>
              <w:top w:val="single" w:sz="4" w:space="0" w:color="auto"/>
              <w:left w:val="single" w:sz="4" w:space="0" w:color="auto"/>
              <w:bottom w:val="double" w:sz="6" w:space="0" w:color="000000"/>
              <w:right w:val="single" w:sz="4" w:space="0" w:color="auto"/>
            </w:tcBorders>
            <w:shd w:val="clear" w:color="auto" w:fill="auto"/>
            <w:vAlign w:val="bottom"/>
          </w:tcPr>
          <w:p w14:paraId="60FA78FF"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1590" w:type="pct"/>
            <w:gridSpan w:val="6"/>
            <w:tcBorders>
              <w:top w:val="single" w:sz="4" w:space="0" w:color="auto"/>
              <w:left w:val="single" w:sz="4" w:space="0" w:color="auto"/>
              <w:bottom w:val="double" w:sz="6" w:space="0" w:color="000000"/>
              <w:right w:val="single" w:sz="4" w:space="0" w:color="auto"/>
            </w:tcBorders>
            <w:shd w:val="clear" w:color="auto" w:fill="auto"/>
            <w:vAlign w:val="bottom"/>
          </w:tcPr>
          <w:p w14:paraId="0400B212"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 xml:space="preserve">Rendimento di combustione </w:t>
            </w:r>
            <w:proofErr w:type="spellStart"/>
            <w:r w:rsidRPr="00094FE8">
              <w:rPr>
                <w:rFonts w:ascii="Arial" w:eastAsia="Times New Roman" w:hAnsi="Arial" w:cs="Arial"/>
                <w:bCs/>
                <w:iCs/>
                <w:color w:val="000000"/>
                <w:sz w:val="17"/>
                <w:szCs w:val="17"/>
                <w:lang w:eastAsia="it-IT"/>
              </w:rPr>
              <w:t>ƞ</w:t>
            </w:r>
            <w:r w:rsidRPr="00094FE8">
              <w:rPr>
                <w:rFonts w:ascii="Arial" w:eastAsia="Times New Roman" w:hAnsi="Arial" w:cs="Arial"/>
                <w:bCs/>
                <w:iCs/>
                <w:color w:val="000000"/>
                <w:sz w:val="17"/>
                <w:szCs w:val="17"/>
                <w:vertAlign w:val="subscript"/>
                <w:lang w:eastAsia="it-IT"/>
              </w:rPr>
              <w:t>comb</w:t>
            </w:r>
            <w:proofErr w:type="spellEnd"/>
            <w:r w:rsidRPr="00094FE8">
              <w:rPr>
                <w:rFonts w:ascii="Arial" w:eastAsia="Times New Roman" w:hAnsi="Arial" w:cs="Arial"/>
                <w:bCs/>
                <w:iCs/>
                <w:color w:val="000000"/>
                <w:sz w:val="17"/>
                <w:szCs w:val="17"/>
                <w:lang w:eastAsia="it-IT"/>
              </w:rPr>
              <w:t xml:space="preserve"> (%)</w:t>
            </w:r>
          </w:p>
        </w:tc>
        <w:tc>
          <w:tcPr>
            <w:tcW w:w="1044" w:type="pct"/>
            <w:gridSpan w:val="4"/>
            <w:tcBorders>
              <w:top w:val="single" w:sz="4" w:space="0" w:color="auto"/>
              <w:left w:val="single" w:sz="4" w:space="0" w:color="auto"/>
              <w:bottom w:val="double" w:sz="6" w:space="0" w:color="000000"/>
              <w:right w:val="double" w:sz="6" w:space="0" w:color="000000"/>
            </w:tcBorders>
            <w:shd w:val="clear" w:color="auto" w:fill="auto"/>
            <w:vAlign w:val="bottom"/>
          </w:tcPr>
          <w:p w14:paraId="29BC1171"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r>
    </w:tbl>
    <w:p w14:paraId="2885EFF0" w14:textId="77777777" w:rsidR="00094FE8" w:rsidRPr="00094FE8" w:rsidRDefault="00094FE8" w:rsidP="00094FE8">
      <w:pPr>
        <w:spacing w:after="0" w:line="240" w:lineRule="auto"/>
        <w:rPr>
          <w:rFonts w:ascii="Times New Roman" w:eastAsia="Times New Roman" w:hAnsi="Times New Roman"/>
          <w:sz w:val="4"/>
          <w:szCs w:val="4"/>
          <w:lang w:eastAsia="it-IT"/>
        </w:rPr>
      </w:pPr>
    </w:p>
    <w:tbl>
      <w:tblPr>
        <w:tblW w:w="5271" w:type="pct"/>
        <w:tblInd w:w="-261" w:type="dxa"/>
        <w:tblLayout w:type="fixed"/>
        <w:tblCellMar>
          <w:left w:w="28" w:type="dxa"/>
          <w:right w:w="28" w:type="dxa"/>
        </w:tblCellMar>
        <w:tblLook w:val="0000" w:firstRow="0" w:lastRow="0" w:firstColumn="0" w:lastColumn="0" w:noHBand="0" w:noVBand="0"/>
      </w:tblPr>
      <w:tblGrid>
        <w:gridCol w:w="2952"/>
        <w:gridCol w:w="1248"/>
        <w:gridCol w:w="848"/>
        <w:gridCol w:w="453"/>
        <w:gridCol w:w="334"/>
        <w:gridCol w:w="64"/>
        <w:gridCol w:w="510"/>
        <w:gridCol w:w="338"/>
        <w:gridCol w:w="312"/>
        <w:gridCol w:w="439"/>
        <w:gridCol w:w="99"/>
        <w:gridCol w:w="435"/>
        <w:gridCol w:w="415"/>
        <w:gridCol w:w="521"/>
        <w:gridCol w:w="299"/>
        <w:gridCol w:w="26"/>
        <w:gridCol w:w="281"/>
        <w:gridCol w:w="360"/>
        <w:gridCol w:w="209"/>
        <w:gridCol w:w="633"/>
        <w:gridCol w:w="209"/>
      </w:tblGrid>
      <w:tr w:rsidR="00094FE8" w:rsidRPr="00094FE8" w14:paraId="3DBEF9FA" w14:textId="77777777" w:rsidTr="00094FE8">
        <w:trPr>
          <w:trHeight w:hRule="exact" w:val="283"/>
        </w:trPr>
        <w:tc>
          <w:tcPr>
            <w:tcW w:w="5000" w:type="pct"/>
            <w:gridSpan w:val="21"/>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35529F88" w14:textId="77777777" w:rsidR="00094FE8" w:rsidRPr="00094FE8" w:rsidRDefault="00094FE8" w:rsidP="00094FE8">
            <w:pPr>
              <w:spacing w:after="0" w:line="240" w:lineRule="auto"/>
              <w:jc w:val="center"/>
              <w:rPr>
                <w:rFonts w:ascii="Arial" w:eastAsia="Times New Roman" w:hAnsi="Arial" w:cs="Arial"/>
                <w:b/>
                <w:bCs/>
                <w:i/>
                <w:iCs/>
                <w:color w:val="000000"/>
                <w:sz w:val="18"/>
                <w:szCs w:val="18"/>
                <w:lang w:eastAsia="it-IT"/>
              </w:rPr>
            </w:pPr>
            <w:r w:rsidRPr="00094FE8">
              <w:rPr>
                <w:rFonts w:ascii="Arial" w:eastAsia="Times New Roman" w:hAnsi="Arial" w:cs="Arial"/>
                <w:b/>
                <w:bCs/>
                <w:i/>
                <w:iCs/>
                <w:color w:val="000000"/>
                <w:sz w:val="18"/>
                <w:szCs w:val="18"/>
                <w:lang w:eastAsia="it-IT"/>
              </w:rPr>
              <w:t>9. ESITO DELLA PROVA</w:t>
            </w:r>
          </w:p>
        </w:tc>
      </w:tr>
      <w:tr w:rsidR="00094FE8" w:rsidRPr="00BB2B79" w14:paraId="625A5A56" w14:textId="77777777" w:rsidTr="00373306">
        <w:trPr>
          <w:trHeight w:val="227"/>
        </w:trPr>
        <w:tc>
          <w:tcPr>
            <w:tcW w:w="1912" w:type="pct"/>
            <w:gridSpan w:val="2"/>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bottom"/>
          </w:tcPr>
          <w:p w14:paraId="6288AFEE" w14:textId="77777777" w:rsidR="00094FE8" w:rsidRPr="00094FE8" w:rsidRDefault="00094FE8" w:rsidP="00094FE8">
            <w:pPr>
              <w:spacing w:after="60" w:line="240" w:lineRule="auto"/>
              <w:rPr>
                <w:rFonts w:ascii="Arial" w:eastAsia="Times New Roman" w:hAnsi="Arial" w:cs="Arial"/>
                <w:bCs/>
                <w:i/>
                <w:iCs/>
                <w:color w:val="000000"/>
                <w:sz w:val="17"/>
                <w:szCs w:val="17"/>
                <w:lang w:eastAsia="it-IT"/>
              </w:rPr>
            </w:pPr>
            <w:r w:rsidRPr="00094FE8">
              <w:rPr>
                <w:rFonts w:ascii="Arial" w:eastAsia="Times New Roman" w:hAnsi="Arial" w:cs="Arial"/>
                <w:bCs/>
                <w:iCs/>
                <w:color w:val="000000"/>
                <w:sz w:val="17"/>
                <w:szCs w:val="17"/>
                <w:lang w:eastAsia="it-IT"/>
              </w:rPr>
              <w:t xml:space="preserve">a) </w:t>
            </w:r>
            <w:r w:rsidRPr="00094FE8">
              <w:rPr>
                <w:rFonts w:ascii="Arial" w:eastAsia="Times New Roman" w:hAnsi="Arial" w:cs="Arial"/>
                <w:b/>
                <w:bCs/>
                <w:i/>
                <w:iCs/>
                <w:color w:val="000000"/>
                <w:sz w:val="17"/>
                <w:szCs w:val="17"/>
                <w:lang w:eastAsia="it-IT"/>
              </w:rPr>
              <w:t xml:space="preserve">Monossido di carbonio </w:t>
            </w:r>
            <w:r w:rsidRPr="00094FE8">
              <w:rPr>
                <w:rFonts w:ascii="Arial" w:eastAsia="Times New Roman" w:hAnsi="Arial" w:cs="Arial"/>
                <w:bCs/>
                <w:i/>
                <w:iCs/>
                <w:color w:val="000000"/>
                <w:sz w:val="17"/>
                <w:szCs w:val="17"/>
                <w:lang w:eastAsia="it-IT"/>
              </w:rPr>
              <w:t>nei fumi secchi e senz’aria</w:t>
            </w:r>
          </w:p>
          <w:p w14:paraId="30D21B92" w14:textId="77777777" w:rsidR="00094FE8" w:rsidRPr="00094FE8" w:rsidRDefault="00094FE8" w:rsidP="00094FE8">
            <w:pPr>
              <w:spacing w:after="60" w:line="240" w:lineRule="auto"/>
              <w:ind w:firstLine="121"/>
              <w:rPr>
                <w:rFonts w:ascii="Arial" w:eastAsia="Times New Roman" w:hAnsi="Arial" w:cs="Arial"/>
                <w:bCs/>
                <w:i/>
                <w:iCs/>
                <w:color w:val="000000"/>
                <w:sz w:val="17"/>
                <w:szCs w:val="17"/>
                <w:lang w:eastAsia="it-IT"/>
              </w:rPr>
            </w:pPr>
            <w:r w:rsidRPr="00094FE8">
              <w:rPr>
                <w:rFonts w:ascii="Arial" w:eastAsia="Times New Roman" w:hAnsi="Arial" w:cs="Arial"/>
                <w:bCs/>
                <w:i/>
                <w:iCs/>
                <w:color w:val="000000"/>
                <w:sz w:val="17"/>
                <w:szCs w:val="17"/>
                <w:lang w:eastAsia="it-IT"/>
              </w:rPr>
              <w:t>(deve essere &lt;= 1000 ppm)</w:t>
            </w:r>
          </w:p>
        </w:tc>
        <w:tc>
          <w:tcPr>
            <w:tcW w:w="592" w:type="pct"/>
            <w:gridSpan w:val="2"/>
            <w:tcBorders>
              <w:top w:val="single" w:sz="4" w:space="0" w:color="auto"/>
              <w:left w:val="single" w:sz="4" w:space="0" w:color="auto"/>
              <w:bottom w:val="single" w:sz="4" w:space="0" w:color="auto"/>
            </w:tcBorders>
            <w:shd w:val="clear" w:color="auto" w:fill="auto"/>
            <w:vAlign w:val="center"/>
          </w:tcPr>
          <w:p w14:paraId="07788F47" w14:textId="77777777" w:rsidR="00094FE8" w:rsidRPr="00094FE8" w:rsidRDefault="00094FE8" w:rsidP="00094FE8">
            <w:pPr>
              <w:spacing w:after="0" w:line="240" w:lineRule="auto"/>
              <w:jc w:val="right"/>
              <w:rPr>
                <w:rFonts w:ascii="Arial" w:eastAsia="Times New Roman" w:hAnsi="Arial" w:cs="Arial"/>
                <w:bCs/>
                <w:iCs/>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413" w:type="pct"/>
            <w:gridSpan w:val="3"/>
            <w:tcBorders>
              <w:top w:val="single" w:sz="4" w:space="0" w:color="auto"/>
              <w:bottom w:val="single" w:sz="4" w:space="0" w:color="auto"/>
            </w:tcBorders>
            <w:shd w:val="clear" w:color="auto" w:fill="auto"/>
            <w:vAlign w:val="center"/>
          </w:tcPr>
          <w:p w14:paraId="371D4519"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Regolare</w:t>
            </w:r>
          </w:p>
        </w:tc>
        <w:tc>
          <w:tcPr>
            <w:tcW w:w="496" w:type="pct"/>
            <w:gridSpan w:val="3"/>
            <w:tcBorders>
              <w:top w:val="single" w:sz="4" w:space="0" w:color="auto"/>
              <w:bottom w:val="single" w:sz="4" w:space="0" w:color="auto"/>
            </w:tcBorders>
            <w:shd w:val="clear" w:color="auto" w:fill="auto"/>
            <w:vAlign w:val="center"/>
          </w:tcPr>
          <w:p w14:paraId="78F0B3A9"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c>
          <w:tcPr>
            <w:tcW w:w="669" w:type="pct"/>
            <w:gridSpan w:val="4"/>
            <w:tcBorders>
              <w:top w:val="single" w:sz="4" w:space="0" w:color="auto"/>
              <w:bottom w:val="single" w:sz="4" w:space="0" w:color="auto"/>
            </w:tcBorders>
            <w:shd w:val="clear" w:color="auto" w:fill="auto"/>
            <w:vAlign w:val="center"/>
          </w:tcPr>
          <w:p w14:paraId="45294398" w14:textId="77777777" w:rsidR="00094FE8" w:rsidRPr="00094FE8" w:rsidRDefault="00094FE8" w:rsidP="00094FE8">
            <w:pPr>
              <w:spacing w:after="0" w:line="240" w:lineRule="auto"/>
              <w:jc w:val="right"/>
              <w:rPr>
                <w:rFonts w:ascii="Arial" w:eastAsia="Times New Roman" w:hAnsi="Arial" w:cs="Arial"/>
                <w:bCs/>
                <w:iCs/>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440" w:type="pct"/>
            <w:gridSpan w:val="4"/>
            <w:tcBorders>
              <w:top w:val="single" w:sz="4" w:space="0" w:color="auto"/>
              <w:bottom w:val="single" w:sz="4" w:space="0" w:color="auto"/>
            </w:tcBorders>
            <w:shd w:val="clear" w:color="auto" w:fill="auto"/>
            <w:vAlign w:val="center"/>
          </w:tcPr>
          <w:p w14:paraId="5B12F8F5"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Irregolare</w:t>
            </w:r>
          </w:p>
        </w:tc>
        <w:tc>
          <w:tcPr>
            <w:tcW w:w="478" w:type="pct"/>
            <w:gridSpan w:val="3"/>
            <w:tcBorders>
              <w:top w:val="single" w:sz="4" w:space="0" w:color="auto"/>
              <w:bottom w:val="single" w:sz="4" w:space="0" w:color="auto"/>
              <w:right w:val="double" w:sz="6" w:space="0" w:color="000000"/>
            </w:tcBorders>
            <w:shd w:val="clear" w:color="auto" w:fill="auto"/>
            <w:vAlign w:val="center"/>
          </w:tcPr>
          <w:p w14:paraId="01E5A793"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r>
      <w:tr w:rsidR="00094FE8" w:rsidRPr="00BB2B79" w14:paraId="34BE09B8" w14:textId="77777777" w:rsidTr="00373306">
        <w:trPr>
          <w:trHeight w:val="227"/>
        </w:trPr>
        <w:tc>
          <w:tcPr>
            <w:tcW w:w="1912" w:type="pct"/>
            <w:gridSpan w:val="2"/>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bottom"/>
          </w:tcPr>
          <w:p w14:paraId="3F488E54" w14:textId="77777777" w:rsidR="00094FE8" w:rsidRPr="00094FE8" w:rsidRDefault="00094FE8" w:rsidP="00094FE8">
            <w:pPr>
              <w:spacing w:after="60" w:line="240" w:lineRule="auto"/>
              <w:rPr>
                <w:rFonts w:ascii="Arial" w:eastAsia="Times New Roman" w:hAnsi="Arial" w:cs="Arial"/>
                <w:bCs/>
                <w:i/>
                <w:iCs/>
                <w:color w:val="000000"/>
                <w:sz w:val="17"/>
                <w:szCs w:val="17"/>
                <w:lang w:eastAsia="it-IT"/>
              </w:rPr>
            </w:pPr>
            <w:r w:rsidRPr="00094FE8">
              <w:rPr>
                <w:rFonts w:ascii="Arial" w:eastAsia="Times New Roman" w:hAnsi="Arial" w:cs="Arial"/>
                <w:bCs/>
                <w:iCs/>
                <w:color w:val="000000"/>
                <w:sz w:val="17"/>
                <w:szCs w:val="17"/>
                <w:lang w:eastAsia="it-IT"/>
              </w:rPr>
              <w:t xml:space="preserve">b) </w:t>
            </w:r>
            <w:r w:rsidRPr="00094FE8">
              <w:rPr>
                <w:rFonts w:ascii="Arial" w:eastAsia="Times New Roman" w:hAnsi="Arial" w:cs="Arial"/>
                <w:b/>
                <w:bCs/>
                <w:i/>
                <w:iCs/>
                <w:color w:val="000000"/>
                <w:sz w:val="17"/>
                <w:szCs w:val="17"/>
                <w:lang w:eastAsia="it-IT"/>
              </w:rPr>
              <w:t>Indice di fumosità</w:t>
            </w:r>
          </w:p>
          <w:p w14:paraId="5D890B60" w14:textId="77777777" w:rsidR="00094FE8" w:rsidRPr="00094FE8" w:rsidRDefault="00094FE8" w:rsidP="00094FE8">
            <w:pPr>
              <w:spacing w:after="60" w:line="240" w:lineRule="auto"/>
              <w:ind w:firstLine="121"/>
              <w:rPr>
                <w:rFonts w:ascii="Arial" w:eastAsia="Times New Roman" w:hAnsi="Arial" w:cs="Arial"/>
                <w:bCs/>
                <w:i/>
                <w:iCs/>
                <w:color w:val="000000"/>
                <w:sz w:val="17"/>
                <w:szCs w:val="17"/>
                <w:lang w:eastAsia="it-IT"/>
              </w:rPr>
            </w:pPr>
            <w:r w:rsidRPr="00094FE8">
              <w:rPr>
                <w:rFonts w:ascii="Arial" w:eastAsia="Times New Roman" w:hAnsi="Arial" w:cs="Arial"/>
                <w:bCs/>
                <w:i/>
                <w:iCs/>
                <w:color w:val="000000"/>
                <w:sz w:val="17"/>
                <w:szCs w:val="17"/>
                <w:lang w:eastAsia="it-IT"/>
              </w:rPr>
              <w:t>(deve essere: olio combustibile &lt;=6; gasolio &lt;=2)</w:t>
            </w:r>
          </w:p>
        </w:tc>
        <w:tc>
          <w:tcPr>
            <w:tcW w:w="592" w:type="pct"/>
            <w:gridSpan w:val="2"/>
            <w:tcBorders>
              <w:top w:val="single" w:sz="4" w:space="0" w:color="auto"/>
              <w:left w:val="single" w:sz="4" w:space="0" w:color="auto"/>
              <w:bottom w:val="single" w:sz="4" w:space="0" w:color="auto"/>
            </w:tcBorders>
            <w:shd w:val="clear" w:color="auto" w:fill="auto"/>
            <w:vAlign w:val="center"/>
          </w:tcPr>
          <w:p w14:paraId="6D863A10" w14:textId="77777777" w:rsidR="00094FE8" w:rsidRPr="00094FE8" w:rsidRDefault="00094FE8" w:rsidP="00094FE8">
            <w:pPr>
              <w:spacing w:after="0" w:line="240" w:lineRule="auto"/>
              <w:jc w:val="right"/>
              <w:rPr>
                <w:rFonts w:ascii="Arial" w:eastAsia="Times New Roman" w:hAnsi="Arial" w:cs="Arial"/>
                <w:bCs/>
                <w:iCs/>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413" w:type="pct"/>
            <w:gridSpan w:val="3"/>
            <w:tcBorders>
              <w:top w:val="single" w:sz="4" w:space="0" w:color="auto"/>
              <w:bottom w:val="single" w:sz="4" w:space="0" w:color="auto"/>
            </w:tcBorders>
            <w:shd w:val="clear" w:color="auto" w:fill="auto"/>
            <w:vAlign w:val="center"/>
          </w:tcPr>
          <w:p w14:paraId="516E6FFF"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Regolare</w:t>
            </w:r>
          </w:p>
        </w:tc>
        <w:tc>
          <w:tcPr>
            <w:tcW w:w="496" w:type="pct"/>
            <w:gridSpan w:val="3"/>
            <w:tcBorders>
              <w:top w:val="single" w:sz="4" w:space="0" w:color="auto"/>
              <w:bottom w:val="single" w:sz="4" w:space="0" w:color="auto"/>
            </w:tcBorders>
            <w:shd w:val="clear" w:color="auto" w:fill="auto"/>
            <w:vAlign w:val="center"/>
          </w:tcPr>
          <w:p w14:paraId="14CB70F7"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c>
          <w:tcPr>
            <w:tcW w:w="669" w:type="pct"/>
            <w:gridSpan w:val="4"/>
            <w:tcBorders>
              <w:top w:val="single" w:sz="4" w:space="0" w:color="auto"/>
              <w:bottom w:val="single" w:sz="4" w:space="0" w:color="auto"/>
            </w:tcBorders>
            <w:shd w:val="clear" w:color="auto" w:fill="auto"/>
            <w:vAlign w:val="center"/>
          </w:tcPr>
          <w:p w14:paraId="5BB979B6" w14:textId="77777777" w:rsidR="00094FE8" w:rsidRPr="00094FE8" w:rsidRDefault="00094FE8" w:rsidP="00094FE8">
            <w:pPr>
              <w:spacing w:after="0" w:line="240" w:lineRule="auto"/>
              <w:jc w:val="right"/>
              <w:rPr>
                <w:rFonts w:ascii="Arial" w:eastAsia="Times New Roman" w:hAnsi="Arial" w:cs="Arial"/>
                <w:bCs/>
                <w:iCs/>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440" w:type="pct"/>
            <w:gridSpan w:val="4"/>
            <w:tcBorders>
              <w:top w:val="single" w:sz="4" w:space="0" w:color="auto"/>
              <w:bottom w:val="single" w:sz="4" w:space="0" w:color="auto"/>
            </w:tcBorders>
            <w:shd w:val="clear" w:color="auto" w:fill="auto"/>
            <w:vAlign w:val="center"/>
          </w:tcPr>
          <w:p w14:paraId="757F2DFB"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Irregolare</w:t>
            </w:r>
          </w:p>
        </w:tc>
        <w:tc>
          <w:tcPr>
            <w:tcW w:w="478" w:type="pct"/>
            <w:gridSpan w:val="3"/>
            <w:tcBorders>
              <w:top w:val="single" w:sz="4" w:space="0" w:color="auto"/>
              <w:bottom w:val="single" w:sz="4" w:space="0" w:color="auto"/>
              <w:right w:val="double" w:sz="6" w:space="0" w:color="000000"/>
            </w:tcBorders>
            <w:shd w:val="clear" w:color="auto" w:fill="auto"/>
            <w:vAlign w:val="center"/>
          </w:tcPr>
          <w:p w14:paraId="2B13E17C"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r>
      <w:tr w:rsidR="00094FE8" w:rsidRPr="00BB2B79" w14:paraId="7D02E148" w14:textId="77777777" w:rsidTr="00094FE8">
        <w:trPr>
          <w:trHeight w:val="227"/>
        </w:trPr>
        <w:tc>
          <w:tcPr>
            <w:tcW w:w="1912" w:type="pct"/>
            <w:gridSpan w:val="2"/>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bottom"/>
          </w:tcPr>
          <w:p w14:paraId="7987B01B" w14:textId="77777777" w:rsidR="00094FE8" w:rsidRPr="00094FE8" w:rsidRDefault="00094FE8" w:rsidP="00094FE8">
            <w:pPr>
              <w:spacing w:after="60" w:line="240" w:lineRule="auto"/>
              <w:rPr>
                <w:rFonts w:ascii="Arial" w:eastAsia="Times New Roman" w:hAnsi="Arial" w:cs="Arial"/>
                <w:bCs/>
                <w:i/>
                <w:iCs/>
                <w:color w:val="000000"/>
                <w:sz w:val="17"/>
                <w:szCs w:val="17"/>
                <w:lang w:eastAsia="it-IT"/>
              </w:rPr>
            </w:pPr>
            <w:r w:rsidRPr="00094FE8">
              <w:rPr>
                <w:rFonts w:ascii="Arial" w:eastAsia="Times New Roman" w:hAnsi="Arial" w:cs="Arial"/>
                <w:bCs/>
                <w:iCs/>
                <w:color w:val="000000"/>
                <w:sz w:val="17"/>
                <w:szCs w:val="17"/>
                <w:lang w:eastAsia="it-IT"/>
              </w:rPr>
              <w:t xml:space="preserve">c) </w:t>
            </w:r>
            <w:r w:rsidRPr="00094FE8">
              <w:rPr>
                <w:rFonts w:ascii="Arial" w:eastAsia="Times New Roman" w:hAnsi="Arial" w:cs="Arial"/>
                <w:b/>
                <w:bCs/>
                <w:i/>
                <w:iCs/>
                <w:color w:val="000000"/>
                <w:sz w:val="17"/>
                <w:szCs w:val="17"/>
                <w:lang w:eastAsia="it-IT"/>
              </w:rPr>
              <w:t>Rendimento di combustione</w:t>
            </w:r>
          </w:p>
          <w:p w14:paraId="657BFAF6" w14:textId="77777777" w:rsidR="00094FE8" w:rsidRPr="00094FE8" w:rsidRDefault="00094FE8" w:rsidP="00094FE8">
            <w:pPr>
              <w:spacing w:after="60" w:line="240" w:lineRule="auto"/>
              <w:ind w:firstLine="121"/>
              <w:rPr>
                <w:rFonts w:ascii="Arial" w:eastAsia="Times New Roman" w:hAnsi="Arial" w:cs="Arial"/>
                <w:bCs/>
                <w:i/>
                <w:iCs/>
                <w:color w:val="000000"/>
                <w:sz w:val="17"/>
                <w:szCs w:val="17"/>
                <w:lang w:eastAsia="it-IT"/>
              </w:rPr>
            </w:pPr>
            <w:r w:rsidRPr="00094FE8">
              <w:rPr>
                <w:rFonts w:ascii="Arial" w:eastAsia="Times New Roman" w:hAnsi="Arial" w:cs="Arial"/>
                <w:bCs/>
                <w:i/>
                <w:iCs/>
                <w:color w:val="000000"/>
                <w:sz w:val="17"/>
                <w:szCs w:val="17"/>
                <w:lang w:eastAsia="it-IT"/>
              </w:rPr>
              <w:t>(rendimento minimo richiesto ƞ</w:t>
            </w:r>
            <w:r w:rsidRPr="00094FE8">
              <w:rPr>
                <w:rFonts w:ascii="Arial" w:eastAsia="Times New Roman" w:hAnsi="Arial" w:cs="Arial"/>
                <w:bCs/>
                <w:i/>
                <w:iCs/>
                <w:color w:val="000000"/>
                <w:sz w:val="17"/>
                <w:szCs w:val="17"/>
                <w:vertAlign w:val="subscript"/>
                <w:lang w:eastAsia="it-IT"/>
              </w:rPr>
              <w:t xml:space="preserve">DPR74 </w:t>
            </w:r>
            <w:r w:rsidR="00373306">
              <w:rPr>
                <w:rFonts w:ascii="Arial" w:eastAsia="Times New Roman" w:hAnsi="Arial" w:cs="Arial"/>
                <w:bCs/>
                <w:i/>
                <w:iCs/>
                <w:color w:val="000000"/>
                <w:sz w:val="17"/>
                <w:szCs w:val="17"/>
                <w:lang w:eastAsia="it-IT"/>
              </w:rPr>
              <w:t>………………</w:t>
            </w:r>
            <w:r w:rsidRPr="00094FE8">
              <w:rPr>
                <w:rFonts w:ascii="Arial" w:eastAsia="Times New Roman" w:hAnsi="Arial" w:cs="Arial"/>
                <w:bCs/>
                <w:i/>
                <w:iCs/>
                <w:color w:val="000000"/>
                <w:sz w:val="17"/>
                <w:szCs w:val="17"/>
                <w:lang w:eastAsia="it-IT"/>
              </w:rPr>
              <w:t xml:space="preserve"> %)</w:t>
            </w:r>
          </w:p>
        </w:tc>
        <w:tc>
          <w:tcPr>
            <w:tcW w:w="744" w:type="pct"/>
            <w:gridSpan w:val="3"/>
            <w:tcBorders>
              <w:top w:val="single" w:sz="4" w:space="0" w:color="auto"/>
              <w:left w:val="single" w:sz="4" w:space="0" w:color="auto"/>
              <w:bottom w:val="single" w:sz="4" w:space="0" w:color="auto"/>
            </w:tcBorders>
            <w:shd w:val="clear" w:color="auto" w:fill="auto"/>
            <w:vAlign w:val="center"/>
          </w:tcPr>
          <w:p w14:paraId="605792A5"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 xml:space="preserve">Valore rilevato + 2 = </w:t>
            </w:r>
          </w:p>
        </w:tc>
        <w:tc>
          <w:tcPr>
            <w:tcW w:w="557" w:type="pct"/>
            <w:gridSpan w:val="4"/>
            <w:tcBorders>
              <w:top w:val="single" w:sz="4" w:space="0" w:color="auto"/>
              <w:bottom w:val="single" w:sz="4" w:space="0" w:color="auto"/>
            </w:tcBorders>
            <w:shd w:val="clear" w:color="auto" w:fill="auto"/>
            <w:vAlign w:val="bottom"/>
          </w:tcPr>
          <w:p w14:paraId="1AA1B7A2" w14:textId="77777777" w:rsidR="00094FE8" w:rsidRPr="00094FE8" w:rsidRDefault="00094FE8" w:rsidP="00094FE8">
            <w:pPr>
              <w:spacing w:after="60" w:line="240" w:lineRule="auto"/>
              <w:jc w:val="center"/>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w:t>
            </w:r>
          </w:p>
        </w:tc>
        <w:tc>
          <w:tcPr>
            <w:tcW w:w="200" w:type="pct"/>
            <w:tcBorders>
              <w:top w:val="single" w:sz="4" w:space="0" w:color="auto"/>
              <w:bottom w:val="single" w:sz="4" w:space="0" w:color="auto"/>
            </w:tcBorders>
            <w:shd w:val="clear" w:color="auto" w:fill="auto"/>
            <w:vAlign w:val="center"/>
          </w:tcPr>
          <w:p w14:paraId="490E86B6"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w:t>
            </w:r>
          </w:p>
        </w:tc>
        <w:tc>
          <w:tcPr>
            <w:tcW w:w="243" w:type="pct"/>
            <w:gridSpan w:val="2"/>
            <w:tcBorders>
              <w:top w:val="single" w:sz="4" w:space="0" w:color="auto"/>
              <w:bottom w:val="single" w:sz="4" w:space="0" w:color="auto"/>
            </w:tcBorders>
            <w:shd w:val="clear" w:color="auto" w:fill="auto"/>
            <w:vAlign w:val="center"/>
          </w:tcPr>
          <w:p w14:paraId="4D52CB2F" w14:textId="77777777" w:rsidR="00094FE8" w:rsidRPr="00094FE8" w:rsidRDefault="00094FE8" w:rsidP="00094FE8">
            <w:pPr>
              <w:spacing w:after="0" w:line="240" w:lineRule="auto"/>
              <w:jc w:val="right"/>
              <w:rPr>
                <w:rFonts w:ascii="Arial" w:eastAsia="Times New Roman" w:hAnsi="Arial" w:cs="Arial"/>
                <w:bCs/>
                <w:iCs/>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562" w:type="pct"/>
            <w:gridSpan w:val="3"/>
            <w:tcBorders>
              <w:top w:val="single" w:sz="4" w:space="0" w:color="auto"/>
              <w:bottom w:val="single" w:sz="4" w:space="0" w:color="auto"/>
            </w:tcBorders>
            <w:shd w:val="clear" w:color="auto" w:fill="auto"/>
            <w:vAlign w:val="center"/>
          </w:tcPr>
          <w:p w14:paraId="7C49A675"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Sufficiente</w:t>
            </w:r>
          </w:p>
        </w:tc>
        <w:tc>
          <w:tcPr>
            <w:tcW w:w="140" w:type="pct"/>
            <w:gridSpan w:val="2"/>
            <w:tcBorders>
              <w:top w:val="single" w:sz="4" w:space="0" w:color="auto"/>
              <w:bottom w:val="single" w:sz="4" w:space="0" w:color="auto"/>
            </w:tcBorders>
            <w:shd w:val="clear" w:color="auto" w:fill="auto"/>
            <w:vAlign w:val="center"/>
          </w:tcPr>
          <w:p w14:paraId="3083D549" w14:textId="77777777" w:rsidR="00094FE8" w:rsidRPr="00094FE8" w:rsidRDefault="00094FE8" w:rsidP="00094FE8">
            <w:pPr>
              <w:spacing w:after="0" w:line="240" w:lineRule="auto"/>
              <w:jc w:val="right"/>
              <w:rPr>
                <w:rFonts w:ascii="Arial" w:eastAsia="Times New Roman" w:hAnsi="Arial" w:cs="Arial"/>
                <w:bCs/>
                <w:iCs/>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547" w:type="pct"/>
            <w:gridSpan w:val="3"/>
            <w:tcBorders>
              <w:top w:val="single" w:sz="4" w:space="0" w:color="auto"/>
              <w:bottom w:val="single" w:sz="4" w:space="0" w:color="auto"/>
            </w:tcBorders>
            <w:shd w:val="clear" w:color="auto" w:fill="auto"/>
            <w:vAlign w:val="center"/>
          </w:tcPr>
          <w:p w14:paraId="4C9A11E2"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Insufficiente</w:t>
            </w:r>
          </w:p>
        </w:tc>
        <w:tc>
          <w:tcPr>
            <w:tcW w:w="95" w:type="pct"/>
            <w:tcBorders>
              <w:top w:val="single" w:sz="4" w:space="0" w:color="auto"/>
              <w:bottom w:val="single" w:sz="4" w:space="0" w:color="auto"/>
              <w:right w:val="double" w:sz="6" w:space="0" w:color="000000"/>
            </w:tcBorders>
            <w:shd w:val="clear" w:color="auto" w:fill="auto"/>
            <w:vAlign w:val="center"/>
          </w:tcPr>
          <w:p w14:paraId="4DACE610"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r>
      <w:tr w:rsidR="00094FE8" w:rsidRPr="00094FE8" w14:paraId="1D85AF5A" w14:textId="77777777" w:rsidTr="00094FE8">
        <w:trPr>
          <w:trHeight w:val="28"/>
        </w:trPr>
        <w:tc>
          <w:tcPr>
            <w:tcW w:w="5000" w:type="pct"/>
            <w:gridSpan w:val="21"/>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bottom"/>
          </w:tcPr>
          <w:p w14:paraId="72896F74" w14:textId="77777777" w:rsidR="00094FE8" w:rsidRPr="00094FE8" w:rsidRDefault="00094FE8" w:rsidP="00094FE8">
            <w:pPr>
              <w:spacing w:after="0" w:line="240" w:lineRule="auto"/>
              <w:rPr>
                <w:rFonts w:ascii="Arial" w:eastAsia="Times New Roman" w:hAnsi="Arial" w:cs="Arial"/>
                <w:bCs/>
                <w:iCs/>
                <w:color w:val="000000"/>
                <w:sz w:val="2"/>
                <w:szCs w:val="2"/>
                <w:lang w:eastAsia="it-IT"/>
              </w:rPr>
            </w:pPr>
          </w:p>
        </w:tc>
      </w:tr>
      <w:tr w:rsidR="00094FE8" w:rsidRPr="00094FE8" w14:paraId="63CD6653" w14:textId="77777777" w:rsidTr="00373306">
        <w:trPr>
          <w:trHeight w:val="227"/>
        </w:trPr>
        <w:tc>
          <w:tcPr>
            <w:tcW w:w="1344" w:type="pct"/>
            <w:vMerge w:val="restart"/>
            <w:tcBorders>
              <w:top w:val="single" w:sz="4" w:space="0" w:color="auto"/>
              <w:left w:val="double" w:sz="6" w:space="0" w:color="auto"/>
              <w:bottom w:val="double" w:sz="6" w:space="0" w:color="auto"/>
            </w:tcBorders>
            <w:shd w:val="clear" w:color="auto" w:fill="DAEEF3"/>
            <w:noWrap/>
            <w:tcMar>
              <w:top w:w="20" w:type="dxa"/>
              <w:left w:w="20" w:type="dxa"/>
              <w:bottom w:w="0" w:type="dxa"/>
              <w:right w:w="20" w:type="dxa"/>
            </w:tcMar>
            <w:vAlign w:val="bottom"/>
          </w:tcPr>
          <w:p w14:paraId="2CA4CD10" w14:textId="77777777" w:rsidR="00094FE8" w:rsidRPr="00094FE8" w:rsidRDefault="00094FE8" w:rsidP="00094FE8">
            <w:pPr>
              <w:spacing w:after="60" w:line="240" w:lineRule="auto"/>
              <w:rPr>
                <w:rFonts w:ascii="Arial" w:eastAsia="Times New Roman" w:hAnsi="Arial" w:cs="Arial"/>
                <w:b/>
                <w:bCs/>
                <w:i/>
                <w:iCs/>
                <w:color w:val="000000"/>
                <w:sz w:val="17"/>
                <w:szCs w:val="17"/>
                <w:lang w:eastAsia="it-IT"/>
              </w:rPr>
            </w:pPr>
            <w:r w:rsidRPr="00094FE8">
              <w:rPr>
                <w:rFonts w:ascii="Arial" w:eastAsia="Times New Roman" w:hAnsi="Arial" w:cs="Arial"/>
                <w:bCs/>
                <w:iCs/>
                <w:color w:val="000000"/>
                <w:sz w:val="17"/>
                <w:szCs w:val="17"/>
                <w:lang w:eastAsia="it-IT"/>
              </w:rPr>
              <w:t xml:space="preserve">d) </w:t>
            </w:r>
            <w:r w:rsidRPr="00094FE8">
              <w:rPr>
                <w:rFonts w:ascii="Arial" w:eastAsia="Times New Roman" w:hAnsi="Arial" w:cs="Arial"/>
                <w:b/>
                <w:bCs/>
                <w:i/>
                <w:iCs/>
                <w:color w:val="000000"/>
                <w:sz w:val="17"/>
                <w:szCs w:val="17"/>
                <w:lang w:eastAsia="it-IT"/>
              </w:rPr>
              <w:t>L’impianto rispetta la normativa</w:t>
            </w:r>
          </w:p>
          <w:p w14:paraId="495BAF96" w14:textId="77777777" w:rsidR="00094FE8" w:rsidRPr="00094FE8" w:rsidRDefault="00094FE8" w:rsidP="00094FE8">
            <w:pPr>
              <w:spacing w:after="60" w:line="240" w:lineRule="auto"/>
              <w:ind w:firstLine="121"/>
              <w:rPr>
                <w:rFonts w:ascii="Arial" w:eastAsia="Times New Roman" w:hAnsi="Arial" w:cs="Arial"/>
                <w:bCs/>
                <w:i/>
                <w:iCs/>
                <w:color w:val="000000"/>
                <w:sz w:val="17"/>
                <w:szCs w:val="17"/>
                <w:lang w:eastAsia="it-IT"/>
              </w:rPr>
            </w:pPr>
            <w:r w:rsidRPr="00094FE8">
              <w:rPr>
                <w:rFonts w:ascii="Arial" w:eastAsia="Times New Roman" w:hAnsi="Arial" w:cs="Arial"/>
                <w:bCs/>
                <w:i/>
                <w:iCs/>
                <w:color w:val="000000"/>
                <w:sz w:val="17"/>
                <w:szCs w:val="17"/>
                <w:lang w:eastAsia="it-IT"/>
              </w:rPr>
              <w:t>(DPR 74/2013)</w:t>
            </w:r>
          </w:p>
        </w:tc>
        <w:tc>
          <w:tcPr>
            <w:tcW w:w="568" w:type="pct"/>
            <w:vMerge w:val="restart"/>
            <w:tcBorders>
              <w:top w:val="single" w:sz="4" w:space="0" w:color="auto"/>
              <w:bottom w:val="double" w:sz="6" w:space="0" w:color="auto"/>
              <w:right w:val="single" w:sz="4" w:space="0" w:color="auto"/>
            </w:tcBorders>
            <w:shd w:val="clear" w:color="auto" w:fill="DAEEF3"/>
            <w:vAlign w:val="center"/>
          </w:tcPr>
          <w:p w14:paraId="5D6BDFFD" w14:textId="77777777" w:rsidR="00094FE8" w:rsidRPr="00094FE8" w:rsidRDefault="00094FE8" w:rsidP="00094FE8">
            <w:pPr>
              <w:spacing w:after="0" w:line="240" w:lineRule="auto"/>
              <w:jc w:val="center"/>
              <w:rPr>
                <w:rFonts w:ascii="Arial" w:eastAsia="Times New Roman" w:hAnsi="Arial" w:cs="Arial"/>
                <w:bCs/>
                <w:i/>
                <w:iCs/>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088" w:type="pct"/>
            <w:gridSpan w:val="19"/>
            <w:tcBorders>
              <w:top w:val="single" w:sz="4" w:space="0" w:color="auto"/>
              <w:left w:val="single" w:sz="4" w:space="0" w:color="auto"/>
              <w:right w:val="double" w:sz="6" w:space="0" w:color="000000"/>
            </w:tcBorders>
            <w:shd w:val="clear" w:color="auto" w:fill="DAEEF3"/>
            <w:vAlign w:val="center"/>
          </w:tcPr>
          <w:p w14:paraId="0E7CC63A"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bCs/>
                <w:iCs/>
                <w:color w:val="000000"/>
                <w:sz w:val="17"/>
                <w:szCs w:val="17"/>
                <w:lang w:eastAsia="it-IT"/>
              </w:rPr>
              <w:t xml:space="preserve">e) </w:t>
            </w:r>
            <w:r w:rsidRPr="00094FE8">
              <w:rPr>
                <w:rFonts w:ascii="Arial" w:eastAsia="Times New Roman" w:hAnsi="Arial" w:cs="Arial"/>
                <w:b/>
                <w:bCs/>
                <w:i/>
                <w:iCs/>
                <w:color w:val="000000"/>
                <w:sz w:val="17"/>
                <w:szCs w:val="17"/>
                <w:lang w:eastAsia="it-IT"/>
              </w:rPr>
              <w:t>L’impianto non rispetta la normativa</w:t>
            </w:r>
            <w:r w:rsidRPr="00094FE8">
              <w:rPr>
                <w:rFonts w:ascii="Arial" w:eastAsia="Times New Roman" w:hAnsi="Arial" w:cs="Arial"/>
                <w:bCs/>
                <w:i/>
                <w:iCs/>
                <w:color w:val="000000"/>
                <w:sz w:val="17"/>
                <w:szCs w:val="17"/>
                <w:lang w:eastAsia="it-IT"/>
              </w:rPr>
              <w:t xml:space="preserve"> per quanto riguarda i punti:</w:t>
            </w:r>
          </w:p>
        </w:tc>
      </w:tr>
      <w:tr w:rsidR="00094FE8" w:rsidRPr="00BB2B79" w14:paraId="47AD0DB5" w14:textId="77777777" w:rsidTr="00373306">
        <w:trPr>
          <w:trHeight w:val="227"/>
        </w:trPr>
        <w:tc>
          <w:tcPr>
            <w:tcW w:w="1344" w:type="pct"/>
            <w:vMerge/>
            <w:tcBorders>
              <w:top w:val="single" w:sz="4" w:space="0" w:color="auto"/>
              <w:left w:val="double" w:sz="6" w:space="0" w:color="auto"/>
              <w:bottom w:val="double" w:sz="6" w:space="0" w:color="auto"/>
            </w:tcBorders>
            <w:shd w:val="clear" w:color="auto" w:fill="DAEEF3"/>
            <w:noWrap/>
            <w:tcMar>
              <w:top w:w="20" w:type="dxa"/>
              <w:left w:w="20" w:type="dxa"/>
              <w:bottom w:w="0" w:type="dxa"/>
              <w:right w:w="20" w:type="dxa"/>
            </w:tcMar>
            <w:vAlign w:val="bottom"/>
          </w:tcPr>
          <w:p w14:paraId="59DB7463"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c>
          <w:tcPr>
            <w:tcW w:w="568" w:type="pct"/>
            <w:vMerge/>
            <w:tcBorders>
              <w:top w:val="single" w:sz="4" w:space="0" w:color="auto"/>
              <w:bottom w:val="double" w:sz="6" w:space="0" w:color="auto"/>
              <w:right w:val="single" w:sz="4" w:space="0" w:color="auto"/>
            </w:tcBorders>
            <w:shd w:val="clear" w:color="auto" w:fill="DAEEF3"/>
            <w:vAlign w:val="bottom"/>
          </w:tcPr>
          <w:p w14:paraId="530CEBEE"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c>
          <w:tcPr>
            <w:tcW w:w="386" w:type="pct"/>
            <w:tcBorders>
              <w:left w:val="single" w:sz="4" w:space="0" w:color="auto"/>
              <w:bottom w:val="double" w:sz="6" w:space="0" w:color="000000"/>
            </w:tcBorders>
            <w:shd w:val="clear" w:color="auto" w:fill="DAEEF3"/>
            <w:vAlign w:val="center"/>
          </w:tcPr>
          <w:p w14:paraId="31C3EDDE" w14:textId="77777777" w:rsidR="00094FE8" w:rsidRPr="00094FE8" w:rsidRDefault="00094FE8" w:rsidP="00094FE8">
            <w:pPr>
              <w:spacing w:after="0" w:line="240" w:lineRule="auto"/>
              <w:jc w:val="right"/>
              <w:rPr>
                <w:rFonts w:ascii="Arial" w:eastAsia="Times New Roman" w:hAnsi="Arial" w:cs="Arial"/>
                <w:bCs/>
                <w:iCs/>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87" w:type="pct"/>
            <w:gridSpan w:val="3"/>
            <w:tcBorders>
              <w:bottom w:val="double" w:sz="6" w:space="0" w:color="000000"/>
            </w:tcBorders>
            <w:shd w:val="clear" w:color="auto" w:fill="DAEEF3"/>
            <w:vAlign w:val="center"/>
          </w:tcPr>
          <w:p w14:paraId="44892069"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color w:val="000000"/>
                <w:sz w:val="17"/>
                <w:szCs w:val="17"/>
                <w:lang w:eastAsia="it-IT"/>
              </w:rPr>
              <w:t>7.a</w:t>
            </w:r>
          </w:p>
        </w:tc>
        <w:tc>
          <w:tcPr>
            <w:tcW w:w="386" w:type="pct"/>
            <w:gridSpan w:val="2"/>
            <w:tcBorders>
              <w:bottom w:val="double" w:sz="6" w:space="0" w:color="000000"/>
            </w:tcBorders>
            <w:shd w:val="clear" w:color="auto" w:fill="DAEEF3"/>
            <w:vAlign w:val="center"/>
          </w:tcPr>
          <w:p w14:paraId="5BAD2FEA" w14:textId="77777777" w:rsidR="00094FE8" w:rsidRPr="00094FE8" w:rsidRDefault="00094FE8" w:rsidP="00094FE8">
            <w:pPr>
              <w:spacing w:after="0" w:line="240" w:lineRule="auto"/>
              <w:jc w:val="right"/>
              <w:rPr>
                <w:rFonts w:ascii="Arial" w:eastAsia="Times New Roman" w:hAnsi="Arial" w:cs="Arial"/>
                <w:bCs/>
                <w:iCs/>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87" w:type="pct"/>
            <w:gridSpan w:val="3"/>
            <w:tcBorders>
              <w:bottom w:val="double" w:sz="6" w:space="0" w:color="000000"/>
            </w:tcBorders>
            <w:shd w:val="clear" w:color="auto" w:fill="DAEEF3"/>
            <w:vAlign w:val="center"/>
          </w:tcPr>
          <w:p w14:paraId="1E1400B2"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color w:val="000000"/>
                <w:sz w:val="17"/>
                <w:szCs w:val="17"/>
                <w:lang w:eastAsia="it-IT"/>
              </w:rPr>
              <w:t>9.a</w:t>
            </w:r>
          </w:p>
        </w:tc>
        <w:tc>
          <w:tcPr>
            <w:tcW w:w="387" w:type="pct"/>
            <w:gridSpan w:val="2"/>
            <w:tcBorders>
              <w:bottom w:val="double" w:sz="6" w:space="0" w:color="000000"/>
            </w:tcBorders>
            <w:shd w:val="clear" w:color="auto" w:fill="DAEEF3"/>
            <w:vAlign w:val="center"/>
          </w:tcPr>
          <w:p w14:paraId="006B7A98" w14:textId="77777777" w:rsidR="00094FE8" w:rsidRPr="00094FE8" w:rsidRDefault="00094FE8" w:rsidP="00094FE8">
            <w:pPr>
              <w:spacing w:after="0" w:line="240" w:lineRule="auto"/>
              <w:jc w:val="right"/>
              <w:rPr>
                <w:rFonts w:ascii="Arial" w:eastAsia="Times New Roman" w:hAnsi="Arial" w:cs="Arial"/>
                <w:bCs/>
                <w:iCs/>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85" w:type="pct"/>
            <w:gridSpan w:val="3"/>
            <w:tcBorders>
              <w:bottom w:val="double" w:sz="6" w:space="0" w:color="000000"/>
            </w:tcBorders>
            <w:shd w:val="clear" w:color="auto" w:fill="DAEEF3"/>
            <w:vAlign w:val="center"/>
          </w:tcPr>
          <w:p w14:paraId="364AC919"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color w:val="000000"/>
                <w:sz w:val="17"/>
                <w:szCs w:val="17"/>
                <w:lang w:eastAsia="it-IT"/>
              </w:rPr>
              <w:t>9.b</w:t>
            </w:r>
          </w:p>
        </w:tc>
        <w:tc>
          <w:tcPr>
            <w:tcW w:w="387" w:type="pct"/>
            <w:gridSpan w:val="3"/>
            <w:tcBorders>
              <w:bottom w:val="double" w:sz="6" w:space="0" w:color="000000"/>
            </w:tcBorders>
            <w:shd w:val="clear" w:color="auto" w:fill="DAEEF3"/>
            <w:vAlign w:val="center"/>
          </w:tcPr>
          <w:p w14:paraId="6E11A08B" w14:textId="77777777" w:rsidR="00094FE8" w:rsidRPr="00094FE8" w:rsidRDefault="00094FE8" w:rsidP="00094FE8">
            <w:pPr>
              <w:spacing w:after="0" w:line="240" w:lineRule="auto"/>
              <w:jc w:val="right"/>
              <w:rPr>
                <w:rFonts w:ascii="Arial" w:eastAsia="Times New Roman" w:hAnsi="Arial" w:cs="Arial"/>
                <w:bCs/>
                <w:iCs/>
                <w:color w:val="000000"/>
                <w:sz w:val="17"/>
                <w:szCs w:val="17"/>
                <w:lang w:eastAsia="it-IT"/>
              </w:rPr>
            </w:pPr>
            <w:r w:rsidRPr="00094FE8">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094FE8">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094FE8">
              <w:rPr>
                <w:rFonts w:ascii="Arial" w:eastAsia="Times New Roman" w:hAnsi="Arial" w:cs="Arial"/>
                <w:color w:val="000000"/>
                <w:sz w:val="20"/>
                <w:szCs w:val="32"/>
                <w:lang w:eastAsia="it-IT"/>
              </w:rPr>
              <w:fldChar w:fldCharType="end"/>
            </w:r>
          </w:p>
        </w:tc>
        <w:tc>
          <w:tcPr>
            <w:tcW w:w="383" w:type="pct"/>
            <w:gridSpan w:val="2"/>
            <w:tcBorders>
              <w:bottom w:val="double" w:sz="6" w:space="0" w:color="000000"/>
              <w:right w:val="double" w:sz="6" w:space="0" w:color="000000"/>
            </w:tcBorders>
            <w:shd w:val="clear" w:color="auto" w:fill="DAEEF3"/>
            <w:vAlign w:val="center"/>
          </w:tcPr>
          <w:p w14:paraId="3548DF58"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r w:rsidRPr="00094FE8">
              <w:rPr>
                <w:rFonts w:ascii="Arial" w:eastAsia="Times New Roman" w:hAnsi="Arial" w:cs="Arial"/>
                <w:color w:val="000000"/>
                <w:sz w:val="17"/>
                <w:szCs w:val="17"/>
                <w:lang w:eastAsia="it-IT"/>
              </w:rPr>
              <w:t>9.c</w:t>
            </w:r>
          </w:p>
        </w:tc>
      </w:tr>
    </w:tbl>
    <w:p w14:paraId="54F3B151" w14:textId="77777777" w:rsidR="00094FE8" w:rsidRPr="00094FE8" w:rsidRDefault="00094FE8" w:rsidP="00094FE8">
      <w:pPr>
        <w:spacing w:after="0" w:line="240" w:lineRule="auto"/>
        <w:rPr>
          <w:rFonts w:ascii="Times New Roman" w:eastAsia="Times New Roman" w:hAnsi="Times New Roman"/>
          <w:sz w:val="4"/>
          <w:szCs w:val="4"/>
          <w:lang w:eastAsia="it-IT"/>
        </w:rPr>
      </w:pPr>
    </w:p>
    <w:tbl>
      <w:tblPr>
        <w:tblW w:w="5271" w:type="pct"/>
        <w:tblInd w:w="-261" w:type="dxa"/>
        <w:tblLayout w:type="fixed"/>
        <w:tblCellMar>
          <w:left w:w="28" w:type="dxa"/>
          <w:right w:w="28" w:type="dxa"/>
        </w:tblCellMar>
        <w:tblLook w:val="0000" w:firstRow="0" w:lastRow="0" w:firstColumn="0" w:lastColumn="0" w:noHBand="0" w:noVBand="0"/>
      </w:tblPr>
      <w:tblGrid>
        <w:gridCol w:w="140"/>
        <w:gridCol w:w="10702"/>
        <w:gridCol w:w="143"/>
      </w:tblGrid>
      <w:tr w:rsidR="00094FE8" w:rsidRPr="00094FE8" w14:paraId="58C0F613" w14:textId="77777777" w:rsidTr="00094FE8">
        <w:trPr>
          <w:trHeight w:hRule="exact" w:val="283"/>
        </w:trPr>
        <w:tc>
          <w:tcPr>
            <w:tcW w:w="5000" w:type="pct"/>
            <w:gridSpan w:val="3"/>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23E66517" w14:textId="77777777" w:rsidR="00094FE8" w:rsidRPr="00094FE8" w:rsidRDefault="00094FE8" w:rsidP="00094FE8">
            <w:pPr>
              <w:spacing w:after="0" w:line="240" w:lineRule="auto"/>
              <w:jc w:val="center"/>
              <w:rPr>
                <w:rFonts w:ascii="Arial" w:eastAsia="Times New Roman" w:hAnsi="Arial" w:cs="Arial"/>
                <w:b/>
                <w:bCs/>
                <w:i/>
                <w:iCs/>
                <w:color w:val="000000"/>
                <w:sz w:val="18"/>
                <w:szCs w:val="18"/>
                <w:lang w:eastAsia="it-IT"/>
              </w:rPr>
            </w:pPr>
            <w:r w:rsidRPr="00094FE8">
              <w:rPr>
                <w:rFonts w:ascii="Arial" w:eastAsia="Times New Roman" w:hAnsi="Arial" w:cs="Arial"/>
                <w:b/>
                <w:bCs/>
                <w:i/>
                <w:iCs/>
                <w:color w:val="000000"/>
                <w:sz w:val="18"/>
                <w:szCs w:val="18"/>
                <w:lang w:eastAsia="it-IT"/>
              </w:rPr>
              <w:t>10. OSSERVAZIONI</w:t>
            </w:r>
          </w:p>
        </w:tc>
      </w:tr>
      <w:tr w:rsidR="00094FE8" w:rsidRPr="00BB2B79" w14:paraId="3557F648" w14:textId="77777777" w:rsidTr="00094FE8">
        <w:trPr>
          <w:trHeight w:val="255"/>
        </w:trPr>
        <w:tc>
          <w:tcPr>
            <w:tcW w:w="64" w:type="pct"/>
            <w:tcBorders>
              <w:top w:val="single" w:sz="4" w:space="0" w:color="auto"/>
              <w:left w:val="double" w:sz="6" w:space="0" w:color="000000"/>
            </w:tcBorders>
            <w:shd w:val="clear" w:color="auto" w:fill="auto"/>
            <w:noWrap/>
            <w:tcMar>
              <w:top w:w="20" w:type="dxa"/>
              <w:left w:w="20" w:type="dxa"/>
              <w:bottom w:w="0" w:type="dxa"/>
              <w:right w:w="20" w:type="dxa"/>
            </w:tcMar>
            <w:vAlign w:val="bottom"/>
          </w:tcPr>
          <w:p w14:paraId="7DAD251E"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c>
          <w:tcPr>
            <w:tcW w:w="4871" w:type="pct"/>
            <w:tcBorders>
              <w:top w:val="single" w:sz="4" w:space="0" w:color="auto"/>
              <w:bottom w:val="dashed" w:sz="4" w:space="0" w:color="auto"/>
            </w:tcBorders>
            <w:shd w:val="clear" w:color="auto" w:fill="auto"/>
            <w:vAlign w:val="bottom"/>
          </w:tcPr>
          <w:p w14:paraId="7675F784"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66" w:type="pct"/>
            <w:tcBorders>
              <w:top w:val="single" w:sz="4" w:space="0" w:color="auto"/>
              <w:right w:val="double" w:sz="6" w:space="0" w:color="000000"/>
            </w:tcBorders>
            <w:shd w:val="clear" w:color="auto" w:fill="auto"/>
            <w:vAlign w:val="bottom"/>
          </w:tcPr>
          <w:p w14:paraId="26A57A77"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r>
      <w:tr w:rsidR="00094FE8" w:rsidRPr="00BB2B79" w14:paraId="36624742" w14:textId="77777777" w:rsidTr="00094FE8">
        <w:trPr>
          <w:trHeight w:val="255"/>
        </w:trPr>
        <w:tc>
          <w:tcPr>
            <w:tcW w:w="64" w:type="pct"/>
            <w:tcBorders>
              <w:left w:val="double" w:sz="6" w:space="0" w:color="000000"/>
            </w:tcBorders>
            <w:shd w:val="clear" w:color="auto" w:fill="auto"/>
            <w:noWrap/>
            <w:tcMar>
              <w:top w:w="20" w:type="dxa"/>
              <w:left w:w="20" w:type="dxa"/>
              <w:bottom w:w="0" w:type="dxa"/>
              <w:right w:w="20" w:type="dxa"/>
            </w:tcMar>
            <w:vAlign w:val="bottom"/>
          </w:tcPr>
          <w:p w14:paraId="0A8FF3D6"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c>
          <w:tcPr>
            <w:tcW w:w="4871" w:type="pct"/>
            <w:tcBorders>
              <w:top w:val="dashed" w:sz="4" w:space="0" w:color="auto"/>
              <w:bottom w:val="dashed" w:sz="4" w:space="0" w:color="auto"/>
            </w:tcBorders>
            <w:shd w:val="clear" w:color="auto" w:fill="auto"/>
            <w:vAlign w:val="bottom"/>
          </w:tcPr>
          <w:p w14:paraId="4F8A1DC0"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66" w:type="pct"/>
            <w:tcBorders>
              <w:right w:val="double" w:sz="6" w:space="0" w:color="000000"/>
            </w:tcBorders>
            <w:shd w:val="clear" w:color="auto" w:fill="auto"/>
            <w:vAlign w:val="bottom"/>
          </w:tcPr>
          <w:p w14:paraId="00A433C2"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r>
      <w:tr w:rsidR="00094FE8" w:rsidRPr="00BB2B79" w14:paraId="7C6666DE" w14:textId="77777777" w:rsidTr="00094FE8">
        <w:trPr>
          <w:trHeight w:val="255"/>
        </w:trPr>
        <w:tc>
          <w:tcPr>
            <w:tcW w:w="64" w:type="pct"/>
            <w:tcBorders>
              <w:left w:val="double" w:sz="6" w:space="0" w:color="000000"/>
            </w:tcBorders>
            <w:shd w:val="clear" w:color="auto" w:fill="auto"/>
            <w:noWrap/>
            <w:tcMar>
              <w:top w:w="20" w:type="dxa"/>
              <w:left w:w="20" w:type="dxa"/>
              <w:bottom w:w="0" w:type="dxa"/>
              <w:right w:w="20" w:type="dxa"/>
            </w:tcMar>
            <w:vAlign w:val="bottom"/>
          </w:tcPr>
          <w:p w14:paraId="73548824"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c>
          <w:tcPr>
            <w:tcW w:w="4871" w:type="pct"/>
            <w:tcBorders>
              <w:top w:val="dashed" w:sz="4" w:space="0" w:color="auto"/>
              <w:bottom w:val="dashed" w:sz="4" w:space="0" w:color="auto"/>
            </w:tcBorders>
            <w:shd w:val="clear" w:color="auto" w:fill="auto"/>
            <w:vAlign w:val="bottom"/>
          </w:tcPr>
          <w:p w14:paraId="0CF7B83B"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66" w:type="pct"/>
            <w:tcBorders>
              <w:right w:val="double" w:sz="6" w:space="0" w:color="000000"/>
            </w:tcBorders>
            <w:shd w:val="clear" w:color="auto" w:fill="auto"/>
            <w:vAlign w:val="bottom"/>
          </w:tcPr>
          <w:p w14:paraId="16635952"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r>
      <w:tr w:rsidR="00094FE8" w:rsidRPr="00BB2B79" w14:paraId="32877873" w14:textId="77777777" w:rsidTr="00094FE8">
        <w:trPr>
          <w:trHeight w:val="255"/>
        </w:trPr>
        <w:tc>
          <w:tcPr>
            <w:tcW w:w="64" w:type="pct"/>
            <w:tcBorders>
              <w:left w:val="double" w:sz="6" w:space="0" w:color="000000"/>
            </w:tcBorders>
            <w:shd w:val="clear" w:color="auto" w:fill="auto"/>
            <w:noWrap/>
            <w:tcMar>
              <w:top w:w="20" w:type="dxa"/>
              <w:left w:w="20" w:type="dxa"/>
              <w:bottom w:w="0" w:type="dxa"/>
              <w:right w:w="20" w:type="dxa"/>
            </w:tcMar>
            <w:vAlign w:val="bottom"/>
          </w:tcPr>
          <w:p w14:paraId="7F8548CF"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c>
          <w:tcPr>
            <w:tcW w:w="4871" w:type="pct"/>
            <w:tcBorders>
              <w:top w:val="dashed" w:sz="4" w:space="0" w:color="auto"/>
              <w:bottom w:val="dashed" w:sz="4" w:space="0" w:color="auto"/>
            </w:tcBorders>
            <w:shd w:val="clear" w:color="auto" w:fill="auto"/>
            <w:vAlign w:val="bottom"/>
          </w:tcPr>
          <w:p w14:paraId="37471846"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66" w:type="pct"/>
            <w:tcBorders>
              <w:right w:val="double" w:sz="6" w:space="0" w:color="000000"/>
            </w:tcBorders>
            <w:shd w:val="clear" w:color="auto" w:fill="auto"/>
            <w:vAlign w:val="bottom"/>
          </w:tcPr>
          <w:p w14:paraId="3D7AFEA3"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r>
      <w:tr w:rsidR="00094FE8" w:rsidRPr="00BB2B79" w14:paraId="44B7BEA7" w14:textId="77777777" w:rsidTr="00094FE8">
        <w:trPr>
          <w:trHeight w:val="255"/>
        </w:trPr>
        <w:tc>
          <w:tcPr>
            <w:tcW w:w="64" w:type="pct"/>
            <w:tcBorders>
              <w:left w:val="double" w:sz="6" w:space="0" w:color="000000"/>
              <w:bottom w:val="double" w:sz="6" w:space="0" w:color="000000"/>
            </w:tcBorders>
            <w:shd w:val="clear" w:color="auto" w:fill="auto"/>
            <w:noWrap/>
            <w:tcMar>
              <w:top w:w="20" w:type="dxa"/>
              <w:left w:w="20" w:type="dxa"/>
              <w:bottom w:w="0" w:type="dxa"/>
              <w:right w:w="20" w:type="dxa"/>
            </w:tcMar>
            <w:vAlign w:val="bottom"/>
          </w:tcPr>
          <w:p w14:paraId="1224A753"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c>
          <w:tcPr>
            <w:tcW w:w="4871" w:type="pct"/>
            <w:tcBorders>
              <w:top w:val="dashed" w:sz="4" w:space="0" w:color="auto"/>
              <w:bottom w:val="double" w:sz="6" w:space="0" w:color="000000"/>
            </w:tcBorders>
            <w:shd w:val="clear" w:color="auto" w:fill="auto"/>
            <w:vAlign w:val="bottom"/>
          </w:tcPr>
          <w:p w14:paraId="2333E2F0"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66" w:type="pct"/>
            <w:tcBorders>
              <w:bottom w:val="double" w:sz="6" w:space="0" w:color="000000"/>
              <w:right w:val="double" w:sz="6" w:space="0" w:color="000000"/>
            </w:tcBorders>
            <w:shd w:val="clear" w:color="auto" w:fill="auto"/>
            <w:vAlign w:val="bottom"/>
          </w:tcPr>
          <w:p w14:paraId="1895C51E"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r>
    </w:tbl>
    <w:p w14:paraId="5819F3B1" w14:textId="77777777" w:rsidR="00094FE8" w:rsidRPr="00094FE8" w:rsidRDefault="00094FE8" w:rsidP="00094FE8">
      <w:pPr>
        <w:spacing w:after="0" w:line="240" w:lineRule="auto"/>
        <w:rPr>
          <w:rFonts w:ascii="Times New Roman" w:eastAsia="Times New Roman" w:hAnsi="Times New Roman"/>
          <w:sz w:val="4"/>
          <w:szCs w:val="4"/>
          <w:lang w:eastAsia="it-IT"/>
        </w:rPr>
      </w:pPr>
    </w:p>
    <w:tbl>
      <w:tblPr>
        <w:tblW w:w="5271" w:type="pct"/>
        <w:tblInd w:w="-261" w:type="dxa"/>
        <w:tblLayout w:type="fixed"/>
        <w:tblCellMar>
          <w:left w:w="28" w:type="dxa"/>
          <w:right w:w="28" w:type="dxa"/>
        </w:tblCellMar>
        <w:tblLook w:val="0000" w:firstRow="0" w:lastRow="0" w:firstColumn="0" w:lastColumn="0" w:noHBand="0" w:noVBand="0"/>
      </w:tblPr>
      <w:tblGrid>
        <w:gridCol w:w="140"/>
        <w:gridCol w:w="10702"/>
        <w:gridCol w:w="143"/>
      </w:tblGrid>
      <w:tr w:rsidR="00094FE8" w:rsidRPr="00094FE8" w14:paraId="76BF4FB3" w14:textId="77777777" w:rsidTr="00094FE8">
        <w:trPr>
          <w:trHeight w:hRule="exact" w:val="283"/>
        </w:trPr>
        <w:tc>
          <w:tcPr>
            <w:tcW w:w="5000" w:type="pct"/>
            <w:gridSpan w:val="3"/>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76A6C422" w14:textId="77777777" w:rsidR="00094FE8" w:rsidRPr="00094FE8" w:rsidRDefault="00094FE8" w:rsidP="00094FE8">
            <w:pPr>
              <w:spacing w:after="0" w:line="240" w:lineRule="auto"/>
              <w:jc w:val="center"/>
              <w:rPr>
                <w:rFonts w:ascii="Arial" w:eastAsia="Times New Roman" w:hAnsi="Arial" w:cs="Arial"/>
                <w:b/>
                <w:bCs/>
                <w:i/>
                <w:iCs/>
                <w:color w:val="000000"/>
                <w:sz w:val="18"/>
                <w:szCs w:val="18"/>
                <w:lang w:eastAsia="it-IT"/>
              </w:rPr>
            </w:pPr>
            <w:r w:rsidRPr="00094FE8">
              <w:rPr>
                <w:rFonts w:ascii="Arial" w:eastAsia="Times New Roman" w:hAnsi="Arial" w:cs="Arial"/>
                <w:b/>
                <w:bCs/>
                <w:i/>
                <w:iCs/>
                <w:color w:val="000000"/>
                <w:sz w:val="18"/>
                <w:szCs w:val="18"/>
                <w:lang w:eastAsia="it-IT"/>
              </w:rPr>
              <w:t>11. PRESCRIZIONI</w:t>
            </w:r>
          </w:p>
        </w:tc>
      </w:tr>
      <w:tr w:rsidR="00094FE8" w:rsidRPr="00BB2B79" w14:paraId="3B050038" w14:textId="77777777" w:rsidTr="00094FE8">
        <w:trPr>
          <w:trHeight w:val="255"/>
        </w:trPr>
        <w:tc>
          <w:tcPr>
            <w:tcW w:w="64" w:type="pct"/>
            <w:tcBorders>
              <w:top w:val="single" w:sz="4" w:space="0" w:color="auto"/>
              <w:left w:val="double" w:sz="6" w:space="0" w:color="000000"/>
            </w:tcBorders>
            <w:shd w:val="clear" w:color="auto" w:fill="auto"/>
            <w:noWrap/>
            <w:tcMar>
              <w:top w:w="20" w:type="dxa"/>
              <w:left w:w="20" w:type="dxa"/>
              <w:bottom w:w="0" w:type="dxa"/>
              <w:right w:w="20" w:type="dxa"/>
            </w:tcMar>
            <w:vAlign w:val="bottom"/>
          </w:tcPr>
          <w:p w14:paraId="24616FE7"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c>
          <w:tcPr>
            <w:tcW w:w="4871" w:type="pct"/>
            <w:tcBorders>
              <w:top w:val="single" w:sz="4" w:space="0" w:color="auto"/>
              <w:bottom w:val="dashed" w:sz="4" w:space="0" w:color="auto"/>
            </w:tcBorders>
            <w:shd w:val="clear" w:color="auto" w:fill="auto"/>
            <w:vAlign w:val="bottom"/>
          </w:tcPr>
          <w:p w14:paraId="490EBDB8"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66" w:type="pct"/>
            <w:tcBorders>
              <w:top w:val="single" w:sz="4" w:space="0" w:color="auto"/>
              <w:right w:val="double" w:sz="6" w:space="0" w:color="000000"/>
            </w:tcBorders>
            <w:shd w:val="clear" w:color="auto" w:fill="auto"/>
            <w:vAlign w:val="bottom"/>
          </w:tcPr>
          <w:p w14:paraId="55911CA6"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r>
      <w:tr w:rsidR="00094FE8" w:rsidRPr="00BB2B79" w14:paraId="19B1DA51" w14:textId="77777777" w:rsidTr="00094FE8">
        <w:trPr>
          <w:trHeight w:val="255"/>
        </w:trPr>
        <w:tc>
          <w:tcPr>
            <w:tcW w:w="64" w:type="pct"/>
            <w:tcBorders>
              <w:left w:val="double" w:sz="6" w:space="0" w:color="000000"/>
            </w:tcBorders>
            <w:shd w:val="clear" w:color="auto" w:fill="auto"/>
            <w:noWrap/>
            <w:tcMar>
              <w:top w:w="20" w:type="dxa"/>
              <w:left w:w="20" w:type="dxa"/>
              <w:bottom w:w="0" w:type="dxa"/>
              <w:right w:w="20" w:type="dxa"/>
            </w:tcMar>
            <w:vAlign w:val="bottom"/>
          </w:tcPr>
          <w:p w14:paraId="49E63E1C"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c>
          <w:tcPr>
            <w:tcW w:w="4871" w:type="pct"/>
            <w:tcBorders>
              <w:top w:val="dashed" w:sz="4" w:space="0" w:color="auto"/>
              <w:bottom w:val="dashed" w:sz="4" w:space="0" w:color="auto"/>
            </w:tcBorders>
            <w:shd w:val="clear" w:color="auto" w:fill="auto"/>
            <w:vAlign w:val="bottom"/>
          </w:tcPr>
          <w:p w14:paraId="20E982E1"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66" w:type="pct"/>
            <w:tcBorders>
              <w:right w:val="double" w:sz="6" w:space="0" w:color="000000"/>
            </w:tcBorders>
            <w:shd w:val="clear" w:color="auto" w:fill="auto"/>
            <w:vAlign w:val="bottom"/>
          </w:tcPr>
          <w:p w14:paraId="394EA8E3"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r>
      <w:tr w:rsidR="00094FE8" w:rsidRPr="00BB2B79" w14:paraId="4A741B56" w14:textId="77777777" w:rsidTr="00094FE8">
        <w:trPr>
          <w:trHeight w:val="255"/>
        </w:trPr>
        <w:tc>
          <w:tcPr>
            <w:tcW w:w="64" w:type="pct"/>
            <w:tcBorders>
              <w:left w:val="double" w:sz="6" w:space="0" w:color="000000"/>
              <w:bottom w:val="double" w:sz="6" w:space="0" w:color="000000"/>
            </w:tcBorders>
            <w:shd w:val="clear" w:color="auto" w:fill="auto"/>
            <w:noWrap/>
            <w:tcMar>
              <w:top w:w="20" w:type="dxa"/>
              <w:left w:w="20" w:type="dxa"/>
              <w:bottom w:w="0" w:type="dxa"/>
              <w:right w:w="20" w:type="dxa"/>
            </w:tcMar>
            <w:vAlign w:val="bottom"/>
          </w:tcPr>
          <w:p w14:paraId="571124B3"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c>
          <w:tcPr>
            <w:tcW w:w="4871" w:type="pct"/>
            <w:tcBorders>
              <w:top w:val="dashed" w:sz="4" w:space="0" w:color="auto"/>
              <w:bottom w:val="double" w:sz="6" w:space="0" w:color="000000"/>
            </w:tcBorders>
            <w:shd w:val="clear" w:color="auto" w:fill="auto"/>
            <w:vAlign w:val="bottom"/>
          </w:tcPr>
          <w:p w14:paraId="47B9C79C"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66" w:type="pct"/>
            <w:tcBorders>
              <w:bottom w:val="double" w:sz="6" w:space="0" w:color="000000"/>
              <w:right w:val="double" w:sz="6" w:space="0" w:color="000000"/>
            </w:tcBorders>
            <w:shd w:val="clear" w:color="auto" w:fill="auto"/>
            <w:vAlign w:val="bottom"/>
          </w:tcPr>
          <w:p w14:paraId="3D2B8AAE"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r>
    </w:tbl>
    <w:p w14:paraId="6349A22F" w14:textId="77777777" w:rsidR="00094FE8" w:rsidRPr="00094FE8" w:rsidRDefault="00094FE8" w:rsidP="00094FE8">
      <w:pPr>
        <w:spacing w:after="0" w:line="240" w:lineRule="auto"/>
        <w:rPr>
          <w:rFonts w:ascii="Times New Roman" w:eastAsia="Times New Roman" w:hAnsi="Times New Roman"/>
          <w:sz w:val="4"/>
          <w:szCs w:val="4"/>
          <w:lang w:eastAsia="it-IT"/>
        </w:rPr>
      </w:pPr>
    </w:p>
    <w:tbl>
      <w:tblPr>
        <w:tblW w:w="5271" w:type="pct"/>
        <w:tblInd w:w="-261" w:type="dxa"/>
        <w:tblLayout w:type="fixed"/>
        <w:tblCellMar>
          <w:left w:w="28" w:type="dxa"/>
          <w:right w:w="28" w:type="dxa"/>
        </w:tblCellMar>
        <w:tblLook w:val="0000" w:firstRow="0" w:lastRow="0" w:firstColumn="0" w:lastColumn="0" w:noHBand="0" w:noVBand="0"/>
      </w:tblPr>
      <w:tblGrid>
        <w:gridCol w:w="140"/>
        <w:gridCol w:w="10702"/>
        <w:gridCol w:w="143"/>
      </w:tblGrid>
      <w:tr w:rsidR="00094FE8" w:rsidRPr="00094FE8" w14:paraId="16CE101C" w14:textId="77777777" w:rsidTr="00094FE8">
        <w:trPr>
          <w:trHeight w:hRule="exact" w:val="283"/>
        </w:trPr>
        <w:tc>
          <w:tcPr>
            <w:tcW w:w="5000" w:type="pct"/>
            <w:gridSpan w:val="3"/>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1ADFCD27" w14:textId="77777777" w:rsidR="00094FE8" w:rsidRPr="00094FE8" w:rsidRDefault="00094FE8" w:rsidP="00094FE8">
            <w:pPr>
              <w:spacing w:after="0" w:line="240" w:lineRule="auto"/>
              <w:jc w:val="center"/>
              <w:rPr>
                <w:rFonts w:ascii="Arial" w:eastAsia="Times New Roman" w:hAnsi="Arial" w:cs="Arial"/>
                <w:b/>
                <w:bCs/>
                <w:i/>
                <w:iCs/>
                <w:color w:val="000000"/>
                <w:sz w:val="18"/>
                <w:szCs w:val="18"/>
                <w:lang w:eastAsia="it-IT"/>
              </w:rPr>
            </w:pPr>
            <w:r w:rsidRPr="00094FE8">
              <w:rPr>
                <w:rFonts w:ascii="Arial" w:eastAsia="Times New Roman" w:hAnsi="Arial" w:cs="Arial"/>
                <w:b/>
                <w:bCs/>
                <w:i/>
                <w:iCs/>
                <w:color w:val="000000"/>
                <w:sz w:val="18"/>
                <w:szCs w:val="18"/>
                <w:lang w:eastAsia="it-IT"/>
              </w:rPr>
              <w:t>12. DICHIARAZIONI DEL RESPONSABILE DELL’IMPIANTO</w:t>
            </w:r>
          </w:p>
        </w:tc>
      </w:tr>
      <w:tr w:rsidR="00094FE8" w:rsidRPr="00BB2B79" w14:paraId="77AAF3AD" w14:textId="77777777" w:rsidTr="00094FE8">
        <w:trPr>
          <w:trHeight w:val="255"/>
        </w:trPr>
        <w:tc>
          <w:tcPr>
            <w:tcW w:w="64" w:type="pct"/>
            <w:tcBorders>
              <w:top w:val="single" w:sz="4" w:space="0" w:color="auto"/>
              <w:left w:val="double" w:sz="6" w:space="0" w:color="000000"/>
            </w:tcBorders>
            <w:shd w:val="clear" w:color="auto" w:fill="auto"/>
            <w:noWrap/>
            <w:tcMar>
              <w:top w:w="20" w:type="dxa"/>
              <w:left w:w="20" w:type="dxa"/>
              <w:bottom w:w="0" w:type="dxa"/>
              <w:right w:w="20" w:type="dxa"/>
            </w:tcMar>
            <w:vAlign w:val="bottom"/>
          </w:tcPr>
          <w:p w14:paraId="7A4CCBD3"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c>
          <w:tcPr>
            <w:tcW w:w="4871" w:type="pct"/>
            <w:tcBorders>
              <w:top w:val="single" w:sz="4" w:space="0" w:color="auto"/>
              <w:bottom w:val="dashed" w:sz="4" w:space="0" w:color="auto"/>
            </w:tcBorders>
            <w:shd w:val="clear" w:color="auto" w:fill="auto"/>
            <w:vAlign w:val="bottom"/>
          </w:tcPr>
          <w:p w14:paraId="6F344CB2"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66" w:type="pct"/>
            <w:tcBorders>
              <w:top w:val="single" w:sz="4" w:space="0" w:color="auto"/>
              <w:right w:val="double" w:sz="6" w:space="0" w:color="000000"/>
            </w:tcBorders>
            <w:shd w:val="clear" w:color="auto" w:fill="auto"/>
            <w:vAlign w:val="bottom"/>
          </w:tcPr>
          <w:p w14:paraId="446F29FF"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r>
      <w:tr w:rsidR="00094FE8" w:rsidRPr="00BB2B79" w14:paraId="35665019" w14:textId="77777777" w:rsidTr="00094FE8">
        <w:trPr>
          <w:trHeight w:val="255"/>
        </w:trPr>
        <w:tc>
          <w:tcPr>
            <w:tcW w:w="64" w:type="pct"/>
            <w:tcBorders>
              <w:left w:val="double" w:sz="6" w:space="0" w:color="000000"/>
            </w:tcBorders>
            <w:shd w:val="clear" w:color="auto" w:fill="auto"/>
            <w:noWrap/>
            <w:tcMar>
              <w:top w:w="20" w:type="dxa"/>
              <w:left w:w="20" w:type="dxa"/>
              <w:bottom w:w="0" w:type="dxa"/>
              <w:right w:w="20" w:type="dxa"/>
            </w:tcMar>
            <w:vAlign w:val="bottom"/>
          </w:tcPr>
          <w:p w14:paraId="74531E18"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c>
          <w:tcPr>
            <w:tcW w:w="4871" w:type="pct"/>
            <w:tcBorders>
              <w:top w:val="dashed" w:sz="4" w:space="0" w:color="auto"/>
              <w:bottom w:val="dashed" w:sz="4" w:space="0" w:color="auto"/>
            </w:tcBorders>
            <w:shd w:val="clear" w:color="auto" w:fill="auto"/>
            <w:vAlign w:val="bottom"/>
          </w:tcPr>
          <w:p w14:paraId="33B66E70"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66" w:type="pct"/>
            <w:tcBorders>
              <w:right w:val="double" w:sz="6" w:space="0" w:color="000000"/>
            </w:tcBorders>
            <w:shd w:val="clear" w:color="auto" w:fill="auto"/>
            <w:vAlign w:val="bottom"/>
          </w:tcPr>
          <w:p w14:paraId="78B791EE"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r>
      <w:tr w:rsidR="00094FE8" w:rsidRPr="00BB2B79" w14:paraId="098AEEA1" w14:textId="77777777" w:rsidTr="00094FE8">
        <w:trPr>
          <w:trHeight w:val="255"/>
        </w:trPr>
        <w:tc>
          <w:tcPr>
            <w:tcW w:w="64" w:type="pct"/>
            <w:tcBorders>
              <w:left w:val="double" w:sz="6" w:space="0" w:color="000000"/>
            </w:tcBorders>
            <w:shd w:val="clear" w:color="auto" w:fill="auto"/>
            <w:noWrap/>
            <w:tcMar>
              <w:top w:w="20" w:type="dxa"/>
              <w:left w:w="20" w:type="dxa"/>
              <w:bottom w:w="0" w:type="dxa"/>
              <w:right w:w="20" w:type="dxa"/>
            </w:tcMar>
            <w:vAlign w:val="bottom"/>
          </w:tcPr>
          <w:p w14:paraId="311B93A5"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c>
          <w:tcPr>
            <w:tcW w:w="4871" w:type="pct"/>
            <w:tcBorders>
              <w:top w:val="dashed" w:sz="4" w:space="0" w:color="auto"/>
              <w:bottom w:val="dashed" w:sz="4" w:space="0" w:color="auto"/>
            </w:tcBorders>
            <w:shd w:val="clear" w:color="auto" w:fill="auto"/>
            <w:vAlign w:val="bottom"/>
          </w:tcPr>
          <w:p w14:paraId="09FBDC23"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66" w:type="pct"/>
            <w:tcBorders>
              <w:right w:val="double" w:sz="6" w:space="0" w:color="000000"/>
            </w:tcBorders>
            <w:shd w:val="clear" w:color="auto" w:fill="auto"/>
            <w:vAlign w:val="bottom"/>
          </w:tcPr>
          <w:p w14:paraId="1E38F13A"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r>
      <w:tr w:rsidR="00094FE8" w:rsidRPr="00BB2B79" w14:paraId="66F2069A" w14:textId="77777777" w:rsidTr="00094FE8">
        <w:trPr>
          <w:trHeight w:val="255"/>
        </w:trPr>
        <w:tc>
          <w:tcPr>
            <w:tcW w:w="64" w:type="pct"/>
            <w:tcBorders>
              <w:left w:val="double" w:sz="6" w:space="0" w:color="000000"/>
              <w:bottom w:val="double" w:sz="6" w:space="0" w:color="000000"/>
            </w:tcBorders>
            <w:shd w:val="clear" w:color="auto" w:fill="auto"/>
            <w:noWrap/>
            <w:tcMar>
              <w:top w:w="20" w:type="dxa"/>
              <w:left w:w="20" w:type="dxa"/>
              <w:bottom w:w="0" w:type="dxa"/>
              <w:right w:w="20" w:type="dxa"/>
            </w:tcMar>
            <w:vAlign w:val="bottom"/>
          </w:tcPr>
          <w:p w14:paraId="31F13E93"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c>
          <w:tcPr>
            <w:tcW w:w="4871" w:type="pct"/>
            <w:tcBorders>
              <w:top w:val="dashed" w:sz="4" w:space="0" w:color="auto"/>
              <w:bottom w:val="double" w:sz="6" w:space="0" w:color="000000"/>
            </w:tcBorders>
            <w:shd w:val="clear" w:color="auto" w:fill="auto"/>
            <w:vAlign w:val="bottom"/>
          </w:tcPr>
          <w:p w14:paraId="0EFA6E10" w14:textId="77777777" w:rsidR="00094FE8" w:rsidRPr="00094FE8" w:rsidRDefault="00094FE8" w:rsidP="00094FE8">
            <w:pPr>
              <w:spacing w:after="0" w:line="240" w:lineRule="auto"/>
              <w:rPr>
                <w:rFonts w:ascii="Arial" w:eastAsia="Times New Roman" w:hAnsi="Arial" w:cs="Arial"/>
                <w:bCs/>
                <w:i/>
                <w:iCs/>
                <w:color w:val="000000"/>
                <w:sz w:val="18"/>
                <w:szCs w:val="18"/>
                <w:lang w:eastAsia="it-IT"/>
              </w:rPr>
            </w:pPr>
          </w:p>
        </w:tc>
        <w:tc>
          <w:tcPr>
            <w:tcW w:w="66" w:type="pct"/>
            <w:tcBorders>
              <w:bottom w:val="double" w:sz="6" w:space="0" w:color="000000"/>
              <w:right w:val="double" w:sz="6" w:space="0" w:color="000000"/>
            </w:tcBorders>
            <w:shd w:val="clear" w:color="auto" w:fill="auto"/>
            <w:vAlign w:val="bottom"/>
          </w:tcPr>
          <w:p w14:paraId="385D1B6D" w14:textId="77777777" w:rsidR="00094FE8" w:rsidRPr="00094FE8" w:rsidRDefault="00094FE8" w:rsidP="00094FE8">
            <w:pPr>
              <w:spacing w:after="0" w:line="240" w:lineRule="auto"/>
              <w:rPr>
                <w:rFonts w:ascii="Arial" w:eastAsia="Times New Roman" w:hAnsi="Arial" w:cs="Arial"/>
                <w:bCs/>
                <w:iCs/>
                <w:color w:val="000000"/>
                <w:sz w:val="17"/>
                <w:szCs w:val="17"/>
                <w:lang w:eastAsia="it-IT"/>
              </w:rPr>
            </w:pPr>
          </w:p>
        </w:tc>
      </w:tr>
    </w:tbl>
    <w:p w14:paraId="6DF43243" w14:textId="77777777" w:rsidR="00094FE8" w:rsidRPr="00094FE8" w:rsidRDefault="00094FE8" w:rsidP="00094FE8">
      <w:pPr>
        <w:spacing w:after="0" w:line="240" w:lineRule="auto"/>
        <w:rPr>
          <w:rFonts w:ascii="Times New Roman" w:eastAsia="Times New Roman" w:hAnsi="Times New Roman"/>
          <w:sz w:val="28"/>
          <w:szCs w:val="28"/>
          <w:lang w:eastAsia="it-IT"/>
        </w:rPr>
      </w:pPr>
    </w:p>
    <w:tbl>
      <w:tblPr>
        <w:tblW w:w="5270" w:type="pct"/>
        <w:tblInd w:w="-264" w:type="dxa"/>
        <w:tblLayout w:type="fixed"/>
        <w:tblCellMar>
          <w:left w:w="28" w:type="dxa"/>
          <w:right w:w="28" w:type="dxa"/>
        </w:tblCellMar>
        <w:tblLook w:val="0000" w:firstRow="0" w:lastRow="0" w:firstColumn="0" w:lastColumn="0" w:noHBand="0" w:noVBand="0"/>
      </w:tblPr>
      <w:tblGrid>
        <w:gridCol w:w="1024"/>
        <w:gridCol w:w="4785"/>
        <w:gridCol w:w="1452"/>
        <w:gridCol w:w="437"/>
        <w:gridCol w:w="2901"/>
        <w:gridCol w:w="432"/>
      </w:tblGrid>
      <w:tr w:rsidR="00094FE8" w:rsidRPr="00094FE8" w14:paraId="61C58B18" w14:textId="77777777" w:rsidTr="00094FE8">
        <w:trPr>
          <w:trHeight w:val="143"/>
        </w:trPr>
        <w:tc>
          <w:tcPr>
            <w:tcW w:w="3291" w:type="pct"/>
            <w:gridSpan w:val="3"/>
            <w:shd w:val="clear" w:color="auto" w:fill="auto"/>
            <w:noWrap/>
            <w:tcMar>
              <w:top w:w="20" w:type="dxa"/>
              <w:left w:w="20" w:type="dxa"/>
              <w:bottom w:w="0" w:type="dxa"/>
              <w:right w:w="20" w:type="dxa"/>
            </w:tcMar>
            <w:vAlign w:val="bottom"/>
          </w:tcPr>
          <w:p w14:paraId="4C3918E5" w14:textId="77777777" w:rsidR="00094FE8" w:rsidRPr="00094FE8" w:rsidRDefault="00094FE8" w:rsidP="00094FE8">
            <w:pPr>
              <w:spacing w:after="0" w:line="240" w:lineRule="auto"/>
              <w:jc w:val="center"/>
              <w:rPr>
                <w:rFonts w:ascii="Arial" w:eastAsia="Times New Roman" w:hAnsi="Arial" w:cs="Arial"/>
                <w:b/>
                <w:bCs/>
                <w:iCs/>
                <w:color w:val="000000"/>
                <w:sz w:val="16"/>
                <w:szCs w:val="16"/>
                <w:lang w:eastAsia="it-IT"/>
              </w:rPr>
            </w:pPr>
            <w:r w:rsidRPr="00094FE8">
              <w:rPr>
                <w:rFonts w:ascii="Arial" w:eastAsia="Times New Roman" w:hAnsi="Arial" w:cs="Arial"/>
                <w:b/>
                <w:bCs/>
                <w:iCs/>
                <w:color w:val="000000"/>
                <w:sz w:val="16"/>
                <w:szCs w:val="16"/>
                <w:lang w:eastAsia="it-IT"/>
              </w:rPr>
              <w:t>FIRMA DEL RESPONSABILE DELL’IMPIANTO O SUO DELEGATO PER RICEVUTA</w:t>
            </w:r>
          </w:p>
        </w:tc>
        <w:tc>
          <w:tcPr>
            <w:tcW w:w="1709" w:type="pct"/>
            <w:gridSpan w:val="3"/>
            <w:shd w:val="clear" w:color="auto" w:fill="auto"/>
            <w:vAlign w:val="bottom"/>
          </w:tcPr>
          <w:p w14:paraId="457CDA0A" w14:textId="77777777" w:rsidR="00094FE8" w:rsidRPr="00094FE8" w:rsidRDefault="00094FE8" w:rsidP="00094FE8">
            <w:pPr>
              <w:spacing w:after="0" w:line="240" w:lineRule="auto"/>
              <w:jc w:val="center"/>
              <w:rPr>
                <w:rFonts w:ascii="Arial" w:eastAsia="Times New Roman" w:hAnsi="Arial" w:cs="Arial"/>
                <w:b/>
                <w:bCs/>
                <w:iCs/>
                <w:color w:val="000000"/>
                <w:sz w:val="16"/>
                <w:szCs w:val="16"/>
                <w:lang w:eastAsia="it-IT"/>
              </w:rPr>
            </w:pPr>
            <w:r w:rsidRPr="00094FE8">
              <w:rPr>
                <w:rFonts w:ascii="Arial" w:eastAsia="Times New Roman" w:hAnsi="Arial" w:cs="Arial"/>
                <w:b/>
                <w:bCs/>
                <w:iCs/>
                <w:color w:val="000000"/>
                <w:sz w:val="16"/>
                <w:szCs w:val="16"/>
                <w:lang w:eastAsia="it-IT"/>
              </w:rPr>
              <w:t>FIRMA DELL’ISPETTORE</w:t>
            </w:r>
          </w:p>
        </w:tc>
      </w:tr>
      <w:tr w:rsidR="00094FE8" w:rsidRPr="00094FE8" w14:paraId="7B6094B6" w14:textId="77777777" w:rsidTr="00094FE8">
        <w:trPr>
          <w:trHeight w:val="397"/>
        </w:trPr>
        <w:tc>
          <w:tcPr>
            <w:tcW w:w="464" w:type="pct"/>
            <w:shd w:val="clear" w:color="auto" w:fill="auto"/>
            <w:noWrap/>
            <w:tcMar>
              <w:top w:w="20" w:type="dxa"/>
              <w:left w:w="20" w:type="dxa"/>
              <w:bottom w:w="0" w:type="dxa"/>
              <w:right w:w="20" w:type="dxa"/>
            </w:tcMar>
            <w:vAlign w:val="bottom"/>
          </w:tcPr>
          <w:p w14:paraId="72761346" w14:textId="77777777" w:rsidR="00094FE8" w:rsidRPr="00094FE8" w:rsidRDefault="00094FE8" w:rsidP="00094FE8">
            <w:pPr>
              <w:spacing w:after="0" w:line="240" w:lineRule="auto"/>
              <w:rPr>
                <w:rFonts w:ascii="Arial" w:eastAsia="Times New Roman" w:hAnsi="Arial" w:cs="Arial"/>
                <w:bCs/>
                <w:iCs/>
                <w:color w:val="000000"/>
                <w:sz w:val="34"/>
                <w:szCs w:val="34"/>
                <w:lang w:eastAsia="it-IT"/>
              </w:rPr>
            </w:pPr>
          </w:p>
        </w:tc>
        <w:tc>
          <w:tcPr>
            <w:tcW w:w="2169" w:type="pct"/>
            <w:tcBorders>
              <w:bottom w:val="dashed" w:sz="4" w:space="0" w:color="auto"/>
            </w:tcBorders>
            <w:shd w:val="clear" w:color="auto" w:fill="auto"/>
            <w:vAlign w:val="bottom"/>
          </w:tcPr>
          <w:p w14:paraId="36CE526D" w14:textId="77777777" w:rsidR="00094FE8" w:rsidRPr="00094FE8" w:rsidRDefault="00094FE8" w:rsidP="00094FE8">
            <w:pPr>
              <w:spacing w:after="0" w:line="240" w:lineRule="auto"/>
              <w:jc w:val="center"/>
              <w:rPr>
                <w:rFonts w:ascii="Arial" w:eastAsia="Times New Roman" w:hAnsi="Arial" w:cs="Arial"/>
                <w:bCs/>
                <w:iCs/>
                <w:color w:val="000000"/>
                <w:sz w:val="34"/>
                <w:szCs w:val="34"/>
                <w:lang w:eastAsia="it-IT"/>
              </w:rPr>
            </w:pPr>
          </w:p>
        </w:tc>
        <w:tc>
          <w:tcPr>
            <w:tcW w:w="658" w:type="pct"/>
            <w:shd w:val="clear" w:color="auto" w:fill="auto"/>
            <w:vAlign w:val="bottom"/>
          </w:tcPr>
          <w:p w14:paraId="243CEBF4" w14:textId="77777777" w:rsidR="00094FE8" w:rsidRPr="00094FE8" w:rsidRDefault="00094FE8" w:rsidP="00094FE8">
            <w:pPr>
              <w:spacing w:after="0" w:line="240" w:lineRule="auto"/>
              <w:jc w:val="center"/>
              <w:rPr>
                <w:rFonts w:ascii="Arial" w:eastAsia="Times New Roman" w:hAnsi="Arial" w:cs="Arial"/>
                <w:bCs/>
                <w:iCs/>
                <w:color w:val="000000"/>
                <w:sz w:val="34"/>
                <w:szCs w:val="34"/>
                <w:lang w:eastAsia="it-IT"/>
              </w:rPr>
            </w:pPr>
          </w:p>
        </w:tc>
        <w:tc>
          <w:tcPr>
            <w:tcW w:w="198" w:type="pct"/>
            <w:shd w:val="clear" w:color="auto" w:fill="auto"/>
            <w:vAlign w:val="bottom"/>
          </w:tcPr>
          <w:p w14:paraId="5034A6A3" w14:textId="77777777" w:rsidR="00094FE8" w:rsidRPr="00094FE8" w:rsidRDefault="00094FE8" w:rsidP="00094FE8">
            <w:pPr>
              <w:spacing w:after="0" w:line="240" w:lineRule="auto"/>
              <w:jc w:val="center"/>
              <w:rPr>
                <w:rFonts w:ascii="Arial" w:eastAsia="Times New Roman" w:hAnsi="Arial" w:cs="Arial"/>
                <w:bCs/>
                <w:iCs/>
                <w:color w:val="000000"/>
                <w:sz w:val="34"/>
                <w:szCs w:val="34"/>
                <w:lang w:eastAsia="it-IT"/>
              </w:rPr>
            </w:pPr>
          </w:p>
        </w:tc>
        <w:tc>
          <w:tcPr>
            <w:tcW w:w="1315" w:type="pct"/>
            <w:tcBorders>
              <w:bottom w:val="dashed" w:sz="4" w:space="0" w:color="auto"/>
            </w:tcBorders>
            <w:shd w:val="clear" w:color="auto" w:fill="auto"/>
            <w:vAlign w:val="bottom"/>
          </w:tcPr>
          <w:p w14:paraId="0EE9A17F" w14:textId="77777777" w:rsidR="00094FE8" w:rsidRPr="00094FE8" w:rsidRDefault="00094FE8" w:rsidP="00094FE8">
            <w:pPr>
              <w:spacing w:after="0" w:line="240" w:lineRule="auto"/>
              <w:jc w:val="center"/>
              <w:rPr>
                <w:rFonts w:ascii="Arial" w:eastAsia="Times New Roman" w:hAnsi="Arial" w:cs="Arial"/>
                <w:bCs/>
                <w:iCs/>
                <w:color w:val="000000"/>
                <w:sz w:val="34"/>
                <w:szCs w:val="34"/>
                <w:lang w:eastAsia="it-IT"/>
              </w:rPr>
            </w:pPr>
          </w:p>
        </w:tc>
        <w:tc>
          <w:tcPr>
            <w:tcW w:w="196" w:type="pct"/>
            <w:shd w:val="clear" w:color="auto" w:fill="auto"/>
            <w:vAlign w:val="bottom"/>
          </w:tcPr>
          <w:p w14:paraId="33E5364A" w14:textId="77777777" w:rsidR="00094FE8" w:rsidRPr="00094FE8" w:rsidRDefault="00094FE8" w:rsidP="00094FE8">
            <w:pPr>
              <w:spacing w:after="0" w:line="240" w:lineRule="auto"/>
              <w:jc w:val="center"/>
              <w:rPr>
                <w:rFonts w:ascii="Arial" w:eastAsia="Times New Roman" w:hAnsi="Arial" w:cs="Arial"/>
                <w:bCs/>
                <w:iCs/>
                <w:color w:val="000000"/>
                <w:sz w:val="34"/>
                <w:szCs w:val="34"/>
                <w:lang w:eastAsia="it-IT"/>
              </w:rPr>
            </w:pPr>
          </w:p>
        </w:tc>
      </w:tr>
    </w:tbl>
    <w:p w14:paraId="43361688" w14:textId="77777777" w:rsidR="00094FE8" w:rsidRPr="00094FE8" w:rsidRDefault="00094FE8" w:rsidP="00094FE8">
      <w:pPr>
        <w:spacing w:after="0" w:line="240" w:lineRule="auto"/>
        <w:rPr>
          <w:rFonts w:ascii="Times New Roman" w:eastAsia="Times New Roman" w:hAnsi="Times New Roman"/>
          <w:sz w:val="8"/>
          <w:szCs w:val="8"/>
          <w:lang w:eastAsia="it-IT"/>
        </w:rPr>
      </w:pPr>
    </w:p>
    <w:p w14:paraId="0D0B4889" w14:textId="77777777" w:rsidR="00094FE8" w:rsidRPr="00094FE8" w:rsidRDefault="00094FE8" w:rsidP="00094FE8">
      <w:pPr>
        <w:spacing w:after="0" w:line="240" w:lineRule="auto"/>
        <w:rPr>
          <w:rFonts w:ascii="Times New Roman" w:eastAsia="Times New Roman" w:hAnsi="Times New Roman"/>
          <w:sz w:val="8"/>
          <w:szCs w:val="8"/>
          <w:lang w:eastAsia="it-IT"/>
        </w:rPr>
      </w:pPr>
    </w:p>
    <w:p w14:paraId="04EA5D2E" w14:textId="77777777" w:rsidR="00094FE8" w:rsidRPr="00094FE8" w:rsidRDefault="00094FE8" w:rsidP="00094FE8">
      <w:pPr>
        <w:spacing w:after="0" w:line="240" w:lineRule="auto"/>
        <w:rPr>
          <w:rFonts w:ascii="Times New Roman" w:eastAsia="Times New Roman" w:hAnsi="Times New Roman"/>
          <w:sz w:val="8"/>
          <w:szCs w:val="8"/>
          <w:lang w:eastAsia="it-IT"/>
        </w:rPr>
      </w:pPr>
    </w:p>
    <w:p w14:paraId="2E056409" w14:textId="77777777" w:rsidR="00094FE8" w:rsidRPr="00094FE8" w:rsidRDefault="00094FE8" w:rsidP="00094FE8">
      <w:pPr>
        <w:spacing w:after="0" w:line="240" w:lineRule="auto"/>
        <w:rPr>
          <w:rFonts w:ascii="Times New Roman" w:eastAsia="Times New Roman" w:hAnsi="Times New Roman"/>
          <w:sz w:val="8"/>
          <w:szCs w:val="8"/>
          <w:lang w:eastAsia="it-IT"/>
        </w:rPr>
      </w:pPr>
    </w:p>
    <w:p w14:paraId="1FDB7B32" w14:textId="77777777" w:rsidR="00094FE8" w:rsidRPr="00094FE8" w:rsidRDefault="00094FE8" w:rsidP="00094FE8">
      <w:pPr>
        <w:spacing w:after="0" w:line="240" w:lineRule="auto"/>
        <w:rPr>
          <w:rFonts w:ascii="Times New Roman" w:eastAsia="Times New Roman" w:hAnsi="Times New Roman"/>
          <w:sz w:val="8"/>
          <w:szCs w:val="8"/>
          <w:lang w:eastAsia="it-IT"/>
        </w:rPr>
      </w:pPr>
    </w:p>
    <w:p w14:paraId="42120368" w14:textId="77777777" w:rsidR="00094FE8" w:rsidRPr="00094FE8" w:rsidRDefault="00094FE8" w:rsidP="00094FE8">
      <w:pPr>
        <w:spacing w:after="0" w:line="240" w:lineRule="auto"/>
        <w:rPr>
          <w:rFonts w:ascii="Times New Roman" w:eastAsia="Times New Roman" w:hAnsi="Times New Roman"/>
          <w:sz w:val="8"/>
          <w:szCs w:val="8"/>
          <w:lang w:eastAsia="it-IT"/>
        </w:rPr>
      </w:pPr>
    </w:p>
    <w:p w14:paraId="4819893E" w14:textId="77777777" w:rsidR="00094FE8" w:rsidRPr="00094FE8" w:rsidRDefault="00094FE8" w:rsidP="00094FE8">
      <w:pPr>
        <w:spacing w:after="0" w:line="240" w:lineRule="auto"/>
        <w:rPr>
          <w:rFonts w:ascii="Times New Roman" w:eastAsia="Times New Roman" w:hAnsi="Times New Roman"/>
          <w:sz w:val="8"/>
          <w:szCs w:val="8"/>
          <w:lang w:eastAsia="it-IT"/>
        </w:rPr>
      </w:pPr>
    </w:p>
    <w:p w14:paraId="16B2EEE9" w14:textId="77777777" w:rsidR="00094FE8" w:rsidRPr="00094FE8" w:rsidRDefault="00094FE8" w:rsidP="00094FE8">
      <w:pPr>
        <w:spacing w:after="0" w:line="240" w:lineRule="auto"/>
        <w:rPr>
          <w:rFonts w:ascii="Times New Roman" w:eastAsia="Times New Roman" w:hAnsi="Times New Roman"/>
          <w:sz w:val="8"/>
          <w:szCs w:val="8"/>
          <w:lang w:eastAsia="it-IT"/>
        </w:rPr>
      </w:pPr>
    </w:p>
    <w:p w14:paraId="69841CE2" w14:textId="77777777" w:rsidR="00094FE8" w:rsidRDefault="00094FE8" w:rsidP="00BF5643">
      <w:pPr>
        <w:pStyle w:val="Default"/>
        <w:sectPr w:rsidR="00094FE8" w:rsidSect="00094FE8">
          <w:pgSz w:w="11906" w:h="16838"/>
          <w:pgMar w:top="284" w:right="720" w:bottom="284" w:left="720" w:header="709" w:footer="709" w:gutter="0"/>
          <w:cols w:space="708"/>
          <w:docGrid w:linePitch="360"/>
        </w:sectPr>
      </w:pPr>
    </w:p>
    <w:p w14:paraId="0C550BCE" w14:textId="77777777" w:rsidR="00373306" w:rsidRPr="00373306" w:rsidRDefault="00373306" w:rsidP="00373306">
      <w:pPr>
        <w:autoSpaceDE w:val="0"/>
        <w:jc w:val="center"/>
        <w:rPr>
          <w:b/>
          <w:bCs/>
          <w:sz w:val="28"/>
          <w:szCs w:val="28"/>
        </w:rPr>
      </w:pPr>
      <w:r w:rsidRPr="00373306">
        <w:rPr>
          <w:b/>
          <w:bCs/>
          <w:sz w:val="28"/>
          <w:szCs w:val="28"/>
        </w:rPr>
        <w:lastRenderedPageBreak/>
        <w:t>Istruzioni di compilazione del rapporto di prova</w:t>
      </w:r>
      <w:r w:rsidRPr="00373306">
        <w:rPr>
          <w:b/>
          <w:bCs/>
          <w:sz w:val="28"/>
          <w:szCs w:val="28"/>
        </w:rPr>
        <w:br/>
        <w:t>per impianti con generatori di calore a fiamma</w:t>
      </w:r>
    </w:p>
    <w:p w14:paraId="35B2A16C" w14:textId="77777777" w:rsidR="00373306" w:rsidRPr="00373306" w:rsidRDefault="00373306" w:rsidP="00373306">
      <w:pPr>
        <w:autoSpaceDE w:val="0"/>
        <w:jc w:val="center"/>
        <w:rPr>
          <w:b/>
          <w:bCs/>
          <w:sz w:val="24"/>
          <w:szCs w:val="24"/>
        </w:rPr>
      </w:pPr>
    </w:p>
    <w:p w14:paraId="20E77FEE" w14:textId="77777777" w:rsidR="00373306" w:rsidRPr="00373306" w:rsidRDefault="00373306" w:rsidP="00373306">
      <w:pPr>
        <w:tabs>
          <w:tab w:val="left" w:pos="9781"/>
        </w:tabs>
        <w:autoSpaceDE w:val="0"/>
        <w:spacing w:after="120" w:line="260" w:lineRule="exact"/>
        <w:ind w:right="-1"/>
        <w:rPr>
          <w:b/>
          <w:bCs/>
          <w:i/>
          <w:iCs/>
          <w:sz w:val="24"/>
          <w:szCs w:val="24"/>
        </w:rPr>
      </w:pPr>
      <w:r w:rsidRPr="00373306">
        <w:rPr>
          <w:b/>
          <w:bCs/>
          <w:i/>
          <w:iCs/>
          <w:sz w:val="24"/>
          <w:szCs w:val="24"/>
        </w:rPr>
        <w:t>NOTE GENERALI</w:t>
      </w:r>
    </w:p>
    <w:p w14:paraId="6C23A32D" w14:textId="77777777" w:rsidR="00373306" w:rsidRPr="00BB2B79" w:rsidRDefault="00373306" w:rsidP="00373306">
      <w:pPr>
        <w:widowControl w:val="0"/>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sz w:val="24"/>
          <w:szCs w:val="24"/>
          <w:lang w:eastAsia="it-IT"/>
        </w:rPr>
        <w:t>Il presente manuale costituisce una guida rapida per la misurazione in opera del rendimento di combustione e la compilazione corretta dei rapporti di prova degli impianti termici dotati di generatore di calore a fiamma, alimentati con combustibili gassosi, liquidi o solidi, la cui potenza termica utile nominale sia maggiore di 10 kW (8600 kcal/h).</w:t>
      </w:r>
    </w:p>
    <w:p w14:paraId="2E37EDC2" w14:textId="49D7F3C1" w:rsidR="00373306" w:rsidRPr="00BB2B79" w:rsidRDefault="00373306" w:rsidP="00373306">
      <w:pPr>
        <w:widowControl w:val="0"/>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sz w:val="24"/>
          <w:szCs w:val="24"/>
          <w:lang w:eastAsia="it-IT"/>
        </w:rPr>
        <w:t>Per potenza termica utile nominale s’intende la potenza termica utile a pieno carico, dichiarata dal fabbricante, che il generatore di calore può fornire in condizioni nominali di riferimento e che equivale alla potenza termica del focolare nominale della caldaia diminuita delle perdite nominali al camino e per irraggiamento, anch’esse dichiarate dal costruttore (nel presente manuale la potenza termica del focolare o portata termica è sempre riferita al Potere Calorifico Inferiore).</w:t>
      </w:r>
    </w:p>
    <w:p w14:paraId="32A9016C" w14:textId="7EB0C226" w:rsidR="00373306" w:rsidRPr="00BB2B79" w:rsidRDefault="00373306" w:rsidP="00373306">
      <w:pPr>
        <w:widowControl w:val="0"/>
        <w:tabs>
          <w:tab w:val="left" w:pos="9781"/>
        </w:tabs>
        <w:autoSpaceDE w:val="0"/>
        <w:autoSpaceDN w:val="0"/>
        <w:adjustRightInd w:val="0"/>
        <w:spacing w:after="120" w:line="260" w:lineRule="exact"/>
        <w:ind w:right="-1"/>
        <w:jc w:val="both"/>
        <w:rPr>
          <w:rFonts w:eastAsia="Times New Roman" w:cs="ITC Avant Garde Gothic Std"/>
          <w:sz w:val="24"/>
          <w:szCs w:val="24"/>
          <w:lang w:eastAsia="it-IT"/>
        </w:rPr>
      </w:pPr>
      <w:r w:rsidRPr="00BB2B79">
        <w:rPr>
          <w:rFonts w:eastAsia="Times New Roman"/>
          <w:sz w:val="24"/>
          <w:szCs w:val="24"/>
          <w:lang w:eastAsia="it-IT"/>
        </w:rPr>
        <w:t xml:space="preserve">I generatori di calore devono essere inseriti in impianti destinati alla climatizzazione invernale degli ambienti, con o senza produzione di acqua calda sanitaria, o alla sola produzione di acqua calda per gli stessi usi. </w:t>
      </w:r>
      <w:r w:rsidRPr="00BB2B79">
        <w:rPr>
          <w:rFonts w:eastAsia="Times New Roman" w:cs="ITC Avant Garde Gothic Std"/>
          <w:sz w:val="24"/>
          <w:szCs w:val="24"/>
          <w:lang w:eastAsia="it-IT"/>
        </w:rPr>
        <w:t>Per tutte le tipologie di esclusione dall</w:t>
      </w:r>
      <w:r w:rsidR="00FD58D9">
        <w:rPr>
          <w:rFonts w:eastAsia="Times New Roman" w:cs="ITC Avant Garde Gothic Std"/>
          <w:sz w:val="24"/>
          <w:szCs w:val="24"/>
          <w:lang w:eastAsia="it-IT"/>
        </w:rPr>
        <w:t>’</w:t>
      </w:r>
      <w:r w:rsidRPr="00BB2B79">
        <w:rPr>
          <w:rFonts w:eastAsia="Times New Roman" w:cs="ITC Avant Garde Gothic Std"/>
          <w:sz w:val="24"/>
          <w:szCs w:val="24"/>
          <w:lang w:eastAsia="it-IT"/>
        </w:rPr>
        <w:t xml:space="preserve">ambito di applicazione della normativa di riferimento in tema di gestione e controllo degli impianti termici e quindi dalla necessità di effettuare attività di ispezione, si rimanda a quanto </w:t>
      </w:r>
      <w:r w:rsidRPr="00874E87">
        <w:rPr>
          <w:rFonts w:eastAsia="Times New Roman" w:cs="ITC Avant Garde Gothic Std"/>
          <w:sz w:val="24"/>
          <w:szCs w:val="24"/>
          <w:lang w:eastAsia="it-IT"/>
        </w:rPr>
        <w:t>stabilito all’articolo 3 del regolamento.</w:t>
      </w:r>
    </w:p>
    <w:p w14:paraId="18A84CD3" w14:textId="3491F134" w:rsidR="00373306" w:rsidRPr="00BB2B79" w:rsidRDefault="00373306" w:rsidP="00373306">
      <w:pPr>
        <w:widowControl w:val="0"/>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sz w:val="24"/>
          <w:szCs w:val="24"/>
          <w:lang w:eastAsia="it-IT"/>
        </w:rPr>
        <w:t>Il rapporto di prova è un documento ufficiale. Deve quindi essere redatto in modo chiaro e completo, utilizzando una grafia leggibile ed ordinata. Non bisogna lasciare campi o caselle vuote: nel caso di dato mancante o non previsto occorre annullare lo spazio o la casella tracciando una riga su di essi. In caso di compilazione errata deve essere indicato l’errore in corrispondenza della casella apponendo un NO e il dato in questione deve essere riproposto nelle osservazioni finali.</w:t>
      </w:r>
    </w:p>
    <w:p w14:paraId="0B980429" w14:textId="5DDF1A80" w:rsidR="00373306" w:rsidRPr="00BB2B79" w:rsidRDefault="00373306" w:rsidP="00373306">
      <w:pPr>
        <w:widowControl w:val="0"/>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sz w:val="24"/>
          <w:szCs w:val="24"/>
          <w:lang w:eastAsia="it-IT"/>
        </w:rPr>
        <w:t>Il rapporto di prova è organizzato su due parti: nella prima, comprendente le sezioni dalla n. 1 alla n. 5, devono essere indicati i dati generali dell’impianto e/o della centrale termica; nella seconda, comprendente le sezioni dalla n. 6 alla n. 12, devono essere riportate le caratteristiche, le misure effettuate ed il responso finale relativi al singolo generatore.</w:t>
      </w:r>
    </w:p>
    <w:p w14:paraId="61E453A3" w14:textId="53088CB2" w:rsidR="00373306" w:rsidRPr="00BB2B79" w:rsidRDefault="00373306" w:rsidP="00373306">
      <w:pPr>
        <w:widowControl w:val="0"/>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sz w:val="24"/>
          <w:szCs w:val="24"/>
          <w:lang w:eastAsia="it-IT"/>
        </w:rPr>
        <w:t>Si rammenta che l’ispezione deve essere eseguita nel rispetto della propria e dell’altrui sicurezza e senza causare guasti o malfunzionamenti all’impianto. Se, in presenza di pericolo immediato, la prova non può essere eseguita</w:t>
      </w:r>
      <w:r w:rsidR="00394601">
        <w:rPr>
          <w:rFonts w:eastAsia="Times New Roman"/>
          <w:sz w:val="24"/>
          <w:szCs w:val="24"/>
          <w:lang w:eastAsia="it-IT"/>
        </w:rPr>
        <w:t>,</w:t>
      </w:r>
      <w:r w:rsidRPr="00BB2B79">
        <w:rPr>
          <w:rFonts w:eastAsia="Times New Roman"/>
          <w:sz w:val="24"/>
          <w:szCs w:val="24"/>
          <w:lang w:eastAsia="it-IT"/>
        </w:rPr>
        <w:t xml:space="preserve"> l’ispettore prescrive la tempestiva disattivazione dell’impianto (punto 11. del rapporto di prova), e informa, anche attraverso l’organismo esterno incaricato delle ispezioni, l’autorità competente e il Comune interessato. Se l’ispettore è impossibilitato ad eseguire la misura per altri motivi deve, comunque, segnalarlo sulle osservazioni (punto 10. del rapporto di prova) barrando tutti i campi non compilati.</w:t>
      </w:r>
    </w:p>
    <w:p w14:paraId="0F697DA4" w14:textId="77777777" w:rsidR="00373306" w:rsidRPr="00BB2B79" w:rsidRDefault="00373306" w:rsidP="00373306">
      <w:pPr>
        <w:widowControl w:val="0"/>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sz w:val="24"/>
          <w:szCs w:val="24"/>
          <w:lang w:eastAsia="it-IT"/>
        </w:rPr>
        <w:t xml:space="preserve">Non è prevista la misurazione in opera del rendimento di combustione per i generatori alimentati da combustibili solidi. Tale misurazione sarà possibile nel momento in cui sarà disponibile una specifica norma tecnica adottata da un ente normatore nazionale. In questi casi non devono essere compilati il punto 6.l, la sezione numero 8 ed i punti 9.a, 9.b e 9.c.  che devono essere barrati, mentre il campo 9.e deve essere redatto solo se non sono state effettuate le operazioni di controllo e manutenzione previste. </w:t>
      </w:r>
    </w:p>
    <w:p w14:paraId="5D05C5DB" w14:textId="1F5BAA62" w:rsidR="00373306" w:rsidRPr="0026188E" w:rsidRDefault="00373306" w:rsidP="00373306">
      <w:pPr>
        <w:widowControl w:val="0"/>
        <w:tabs>
          <w:tab w:val="left" w:pos="9781"/>
        </w:tabs>
        <w:autoSpaceDE w:val="0"/>
        <w:autoSpaceDN w:val="0"/>
        <w:adjustRightInd w:val="0"/>
        <w:spacing w:after="120" w:line="260" w:lineRule="exact"/>
        <w:ind w:right="-1"/>
        <w:jc w:val="both"/>
        <w:rPr>
          <w:rFonts w:eastAsia="Times New Roman"/>
          <w:color w:val="211D1E"/>
          <w:sz w:val="24"/>
          <w:szCs w:val="24"/>
          <w:lang w:eastAsia="it-IT"/>
        </w:rPr>
      </w:pPr>
      <w:r w:rsidRPr="00BB2B79">
        <w:rPr>
          <w:rFonts w:eastAsia="Times New Roman"/>
          <w:sz w:val="24"/>
          <w:szCs w:val="24"/>
          <w:lang w:eastAsia="it-IT"/>
        </w:rPr>
        <w:t>La prova deve essere eseguita alla presenza del responsabile d’impianto o d’altra persona delegata da questi. Il responsabile dell’impianto deve rendere disponibili all’ispettore, per la consultazione</w:t>
      </w:r>
      <w:r w:rsidR="00394601">
        <w:rPr>
          <w:rFonts w:eastAsia="Times New Roman"/>
          <w:sz w:val="24"/>
          <w:szCs w:val="24"/>
          <w:lang w:eastAsia="it-IT"/>
        </w:rPr>
        <w:t>,</w:t>
      </w:r>
      <w:r w:rsidRPr="00BB2B79">
        <w:rPr>
          <w:rFonts w:eastAsia="Times New Roman"/>
          <w:sz w:val="24"/>
          <w:szCs w:val="24"/>
          <w:lang w:eastAsia="it-IT"/>
        </w:rPr>
        <w:t xml:space="preserve"> tutta la documentazione dell’impianto ed in particolare, il libretto di impianto i libretti di uso e manutenzione dei generatori e dei bruciatori installati, dichiarazione di conformità/rispondenza, autorizzazioni amministrative quali libretto matricolare di impianto, la documentazione relativa alla prevenzione incendi e alla denuncia INAIL (ex ISPESL) ove obbligatori, la dichiarazione della frequenza ed elenco delle operazioni di controllo e manutenzione, i rapporti di controllo dell’efficienza energetica, la documentazione comprovante i requisiti di terza responsabilità, eventuale patentino di abilitazione del/i soggetto/i addett</w:t>
      </w:r>
      <w:r w:rsidR="00394601">
        <w:rPr>
          <w:rFonts w:eastAsia="Times New Roman"/>
          <w:sz w:val="24"/>
          <w:szCs w:val="24"/>
          <w:lang w:eastAsia="it-IT"/>
        </w:rPr>
        <w:t>o/</w:t>
      </w:r>
      <w:r w:rsidRPr="00BB2B79">
        <w:rPr>
          <w:rFonts w:eastAsia="Times New Roman"/>
          <w:sz w:val="24"/>
          <w:szCs w:val="24"/>
          <w:lang w:eastAsia="it-IT"/>
        </w:rPr>
        <w:t xml:space="preserve">i alla conduzione di impianti con potenza maggiore di 232 kW, eventuali documenti </w:t>
      </w:r>
      <w:r w:rsidRPr="00BB2B79">
        <w:rPr>
          <w:rFonts w:eastAsia="Times New Roman"/>
          <w:sz w:val="24"/>
          <w:szCs w:val="24"/>
          <w:lang w:eastAsia="it-IT"/>
        </w:rPr>
        <w:lastRenderedPageBreak/>
        <w:t xml:space="preserve">relativi all’esenzione dall’obbligo di </w:t>
      </w:r>
      <w:r w:rsidRPr="0026188E">
        <w:rPr>
          <w:rFonts w:eastAsia="Times New Roman"/>
          <w:sz w:val="24"/>
          <w:szCs w:val="24"/>
          <w:lang w:eastAsia="it-IT"/>
        </w:rPr>
        <w:t>installazione di contatori individuali o sistemi di termoregolazione e contabilizzazione del calore,  e la dichiarazione prevista dal decreto legislativ</w:t>
      </w:r>
      <w:r w:rsidR="00394601" w:rsidRPr="0026188E">
        <w:rPr>
          <w:rFonts w:eastAsia="Times New Roman"/>
          <w:sz w:val="24"/>
          <w:szCs w:val="24"/>
          <w:lang w:eastAsia="it-IT"/>
        </w:rPr>
        <w:t xml:space="preserve">o </w:t>
      </w:r>
      <w:r w:rsidRPr="0026188E">
        <w:rPr>
          <w:rFonts w:eastAsia="Times New Roman"/>
          <w:sz w:val="24"/>
          <w:szCs w:val="24"/>
          <w:lang w:eastAsia="it-IT"/>
        </w:rPr>
        <w:t>15</w:t>
      </w:r>
      <w:r w:rsidR="00BC6EB7" w:rsidRPr="0026188E">
        <w:rPr>
          <w:rFonts w:eastAsia="Times New Roman"/>
          <w:sz w:val="24"/>
          <w:szCs w:val="24"/>
          <w:lang w:eastAsia="it-IT"/>
        </w:rPr>
        <w:t>2/</w:t>
      </w:r>
      <w:r w:rsidRPr="0026188E">
        <w:rPr>
          <w:rFonts w:eastAsia="Times New Roman"/>
          <w:sz w:val="24"/>
          <w:szCs w:val="24"/>
          <w:lang w:eastAsia="it-IT"/>
        </w:rPr>
        <w:t xml:space="preserve">2006, parte V, titolo II, articolo 284 per gli impianti termici civili aventi una potenza termica nominale al focolare superiore a 35 kW. </w:t>
      </w:r>
    </w:p>
    <w:p w14:paraId="41845520" w14:textId="6F302D2E" w:rsidR="00373306" w:rsidRPr="00BB2B79" w:rsidRDefault="00373306" w:rsidP="00373306">
      <w:pPr>
        <w:tabs>
          <w:tab w:val="left" w:pos="9781"/>
        </w:tabs>
        <w:autoSpaceDE w:val="0"/>
        <w:autoSpaceDN w:val="0"/>
        <w:adjustRightInd w:val="0"/>
        <w:spacing w:after="120" w:line="260" w:lineRule="exact"/>
        <w:ind w:right="-1"/>
        <w:jc w:val="both"/>
        <w:rPr>
          <w:rFonts w:eastAsia="Times New Roman"/>
          <w:color w:val="211D1E"/>
          <w:sz w:val="24"/>
          <w:szCs w:val="24"/>
          <w:lang w:eastAsia="it-IT"/>
        </w:rPr>
      </w:pPr>
      <w:r w:rsidRPr="0026188E">
        <w:rPr>
          <w:rFonts w:eastAsia="Times New Roman"/>
          <w:color w:val="211D1E"/>
          <w:sz w:val="24"/>
          <w:szCs w:val="24"/>
          <w:lang w:eastAsia="it-IT"/>
        </w:rPr>
        <w:t>Il rapporto di prova deve essere compilato in tre copie identiche: una copia deve essere trattenuta dal</w:t>
      </w:r>
      <w:r w:rsidR="00394601" w:rsidRPr="0026188E">
        <w:rPr>
          <w:rFonts w:eastAsia="Times New Roman"/>
          <w:color w:val="211D1E"/>
          <w:sz w:val="24"/>
          <w:szCs w:val="24"/>
          <w:lang w:eastAsia="it-IT"/>
        </w:rPr>
        <w:t>l’</w:t>
      </w:r>
      <w:r w:rsidRPr="0026188E">
        <w:rPr>
          <w:rFonts w:eastAsia="Times New Roman"/>
          <w:color w:val="211D1E"/>
          <w:sz w:val="24"/>
          <w:szCs w:val="24"/>
          <w:lang w:eastAsia="it-IT"/>
        </w:rPr>
        <w:t>ispettore, una dal responsabile di impianto e la terza deve essere inviata dall’ispettore all’autorità com</w:t>
      </w:r>
      <w:r w:rsidR="00D26C9B" w:rsidRPr="0026188E">
        <w:rPr>
          <w:rFonts w:eastAsia="Times New Roman"/>
          <w:color w:val="211D1E"/>
          <w:sz w:val="24"/>
          <w:szCs w:val="24"/>
          <w:lang w:eastAsia="it-IT"/>
        </w:rPr>
        <w:t>petente o all’organismo esterno</w:t>
      </w:r>
      <w:r w:rsidRPr="0026188E">
        <w:rPr>
          <w:rFonts w:eastAsia="Times New Roman"/>
          <w:color w:val="211D1E"/>
          <w:sz w:val="24"/>
          <w:szCs w:val="24"/>
          <w:lang w:eastAsia="it-IT"/>
        </w:rPr>
        <w:t>.</w:t>
      </w:r>
    </w:p>
    <w:p w14:paraId="0CC27C0D" w14:textId="77777777" w:rsidR="00373306" w:rsidRPr="00BB2B79" w:rsidRDefault="00373306" w:rsidP="00373306">
      <w:pPr>
        <w:tabs>
          <w:tab w:val="left" w:pos="9781"/>
        </w:tabs>
        <w:autoSpaceDE w:val="0"/>
        <w:autoSpaceDN w:val="0"/>
        <w:adjustRightInd w:val="0"/>
        <w:spacing w:after="120" w:line="260" w:lineRule="exact"/>
        <w:ind w:right="-1"/>
        <w:jc w:val="both"/>
        <w:rPr>
          <w:rFonts w:eastAsia="Times New Roman"/>
          <w:color w:val="211D1E"/>
          <w:sz w:val="24"/>
          <w:szCs w:val="24"/>
          <w:lang w:eastAsia="it-IT"/>
        </w:rPr>
      </w:pPr>
      <w:r w:rsidRPr="00BB2B79">
        <w:rPr>
          <w:rFonts w:eastAsia="Times New Roman"/>
          <w:color w:val="211D1E"/>
          <w:sz w:val="24"/>
          <w:szCs w:val="24"/>
          <w:lang w:eastAsia="it-IT"/>
        </w:rPr>
        <w:t>L’ispettore è tenuto a compilare anche il punto 13 del libretto di impianto indicando la data del controllo, il proprio nome e cognome, l’Ente che ha disposto l’ispezione, l’esito della prova ed eventuali note.</w:t>
      </w:r>
    </w:p>
    <w:p w14:paraId="1C1DC6E2" w14:textId="77777777" w:rsidR="00373306" w:rsidRPr="00BB2B79" w:rsidRDefault="00373306" w:rsidP="00373306">
      <w:pPr>
        <w:tabs>
          <w:tab w:val="left" w:pos="9781"/>
        </w:tabs>
        <w:autoSpaceDE w:val="0"/>
        <w:autoSpaceDN w:val="0"/>
        <w:adjustRightInd w:val="0"/>
        <w:spacing w:after="120" w:line="260" w:lineRule="exact"/>
        <w:ind w:left="709" w:right="-1" w:hanging="284"/>
        <w:jc w:val="both"/>
        <w:rPr>
          <w:rFonts w:eastAsia="Times New Roman" w:cs="Calibri"/>
          <w:sz w:val="24"/>
          <w:szCs w:val="24"/>
          <w:lang w:eastAsia="it-IT"/>
        </w:rPr>
      </w:pPr>
    </w:p>
    <w:p w14:paraId="3D637C81" w14:textId="77777777" w:rsidR="00373306" w:rsidRPr="00373306" w:rsidRDefault="00373306" w:rsidP="00373306">
      <w:pPr>
        <w:tabs>
          <w:tab w:val="left" w:pos="9781"/>
        </w:tabs>
        <w:autoSpaceDE w:val="0"/>
        <w:spacing w:after="120" w:line="260" w:lineRule="exact"/>
        <w:ind w:right="-1"/>
        <w:rPr>
          <w:b/>
          <w:bCs/>
          <w:sz w:val="24"/>
          <w:szCs w:val="24"/>
        </w:rPr>
      </w:pPr>
      <w:r w:rsidRPr="00373306">
        <w:rPr>
          <w:b/>
          <w:bCs/>
          <w:i/>
          <w:iCs/>
          <w:sz w:val="24"/>
          <w:szCs w:val="24"/>
        </w:rPr>
        <w:t>PARTE 1 – DATI GENERALI</w:t>
      </w:r>
    </w:p>
    <w:tbl>
      <w:tblPr>
        <w:tblW w:w="0" w:type="auto"/>
        <w:tblInd w:w="28" w:type="dxa"/>
        <w:tblLayout w:type="fixed"/>
        <w:tblCellMar>
          <w:left w:w="28" w:type="dxa"/>
          <w:right w:w="28" w:type="dxa"/>
        </w:tblCellMar>
        <w:tblLook w:val="0000" w:firstRow="0" w:lastRow="0" w:firstColumn="0" w:lastColumn="0" w:noHBand="0" w:noVBand="0"/>
      </w:tblPr>
      <w:tblGrid>
        <w:gridCol w:w="459"/>
        <w:gridCol w:w="9322"/>
      </w:tblGrid>
      <w:tr w:rsidR="00373306" w:rsidRPr="00BB2B79" w14:paraId="548D812D" w14:textId="77777777" w:rsidTr="00735DFF">
        <w:tc>
          <w:tcPr>
            <w:tcW w:w="459" w:type="dxa"/>
            <w:tcBorders>
              <w:top w:val="nil"/>
              <w:left w:val="nil"/>
              <w:bottom w:val="nil"/>
              <w:right w:val="nil"/>
            </w:tcBorders>
          </w:tcPr>
          <w:p w14:paraId="2CAC47BE" w14:textId="77777777" w:rsidR="00373306" w:rsidRPr="00BB2B79" w:rsidRDefault="00373306" w:rsidP="00373306">
            <w:pPr>
              <w:tabs>
                <w:tab w:val="left" w:pos="9781"/>
              </w:tabs>
              <w:autoSpaceDE w:val="0"/>
              <w:spacing w:after="120" w:line="260" w:lineRule="exact"/>
              <w:ind w:right="-1"/>
              <w:rPr>
                <w:sz w:val="24"/>
                <w:szCs w:val="24"/>
              </w:rPr>
            </w:pPr>
            <w:r w:rsidRPr="00BB2B79">
              <w:rPr>
                <w:b/>
                <w:bCs/>
                <w:sz w:val="24"/>
                <w:szCs w:val="24"/>
              </w:rPr>
              <w:t>1.a</w:t>
            </w:r>
          </w:p>
        </w:tc>
        <w:tc>
          <w:tcPr>
            <w:tcW w:w="9322" w:type="dxa"/>
            <w:tcBorders>
              <w:top w:val="nil"/>
              <w:left w:val="nil"/>
              <w:bottom w:val="nil"/>
              <w:right w:val="nil"/>
            </w:tcBorders>
          </w:tcPr>
          <w:p w14:paraId="6849068F" w14:textId="77777777" w:rsidR="00373306" w:rsidRPr="00BB2B79" w:rsidRDefault="00373306" w:rsidP="00373306">
            <w:pPr>
              <w:tabs>
                <w:tab w:val="left" w:pos="9781"/>
              </w:tabs>
              <w:autoSpaceDE w:val="0"/>
              <w:spacing w:after="120" w:line="260" w:lineRule="exact"/>
              <w:jc w:val="both"/>
              <w:rPr>
                <w:sz w:val="24"/>
                <w:szCs w:val="24"/>
              </w:rPr>
            </w:pPr>
            <w:r w:rsidRPr="00BB2B79">
              <w:rPr>
                <w:sz w:val="24"/>
                <w:szCs w:val="24"/>
              </w:rPr>
              <w:t>Inserire il codice catastale dell’impianto</w:t>
            </w:r>
          </w:p>
        </w:tc>
      </w:tr>
      <w:tr w:rsidR="00373306" w:rsidRPr="00BB2B79" w14:paraId="03C3F75F" w14:textId="77777777" w:rsidTr="00735DFF">
        <w:tc>
          <w:tcPr>
            <w:tcW w:w="459" w:type="dxa"/>
            <w:tcBorders>
              <w:top w:val="nil"/>
              <w:left w:val="nil"/>
              <w:bottom w:val="nil"/>
              <w:right w:val="nil"/>
            </w:tcBorders>
          </w:tcPr>
          <w:p w14:paraId="53A18465" w14:textId="77777777" w:rsidR="00373306" w:rsidRPr="00BB2B79" w:rsidRDefault="00373306" w:rsidP="00373306">
            <w:pPr>
              <w:tabs>
                <w:tab w:val="left" w:pos="9781"/>
              </w:tabs>
              <w:autoSpaceDE w:val="0"/>
              <w:spacing w:after="120" w:line="260" w:lineRule="exact"/>
              <w:ind w:right="-1"/>
              <w:rPr>
                <w:sz w:val="24"/>
                <w:szCs w:val="24"/>
              </w:rPr>
            </w:pPr>
            <w:r w:rsidRPr="00BB2B79">
              <w:rPr>
                <w:b/>
                <w:bCs/>
                <w:sz w:val="24"/>
                <w:szCs w:val="24"/>
              </w:rPr>
              <w:t>1.b</w:t>
            </w:r>
          </w:p>
        </w:tc>
        <w:tc>
          <w:tcPr>
            <w:tcW w:w="9322" w:type="dxa"/>
            <w:tcBorders>
              <w:top w:val="nil"/>
              <w:left w:val="nil"/>
              <w:bottom w:val="nil"/>
              <w:right w:val="nil"/>
            </w:tcBorders>
          </w:tcPr>
          <w:p w14:paraId="766109DA" w14:textId="77777777" w:rsidR="00373306" w:rsidRPr="00BB2B79" w:rsidRDefault="00373306" w:rsidP="00373306">
            <w:pPr>
              <w:tabs>
                <w:tab w:val="left" w:pos="9781"/>
              </w:tabs>
              <w:autoSpaceDE w:val="0"/>
              <w:spacing w:after="120" w:line="260" w:lineRule="exact"/>
              <w:jc w:val="both"/>
              <w:rPr>
                <w:sz w:val="24"/>
                <w:szCs w:val="24"/>
              </w:rPr>
            </w:pPr>
            <w:r w:rsidRPr="00BB2B79">
              <w:rPr>
                <w:sz w:val="24"/>
                <w:szCs w:val="24"/>
              </w:rPr>
              <w:t>Inserire data, ora e numero progressivo dell’ispezione</w:t>
            </w:r>
          </w:p>
        </w:tc>
      </w:tr>
      <w:tr w:rsidR="00373306" w:rsidRPr="00BB2B79" w14:paraId="1B9BC074" w14:textId="77777777" w:rsidTr="00735DFF">
        <w:tc>
          <w:tcPr>
            <w:tcW w:w="459" w:type="dxa"/>
            <w:tcBorders>
              <w:top w:val="nil"/>
              <w:left w:val="nil"/>
              <w:bottom w:val="nil"/>
              <w:right w:val="nil"/>
            </w:tcBorders>
          </w:tcPr>
          <w:p w14:paraId="0FF59EB4" w14:textId="77777777" w:rsidR="00373306" w:rsidRPr="00BB2B79" w:rsidRDefault="00373306" w:rsidP="00373306">
            <w:pPr>
              <w:tabs>
                <w:tab w:val="left" w:pos="9781"/>
              </w:tabs>
              <w:autoSpaceDE w:val="0"/>
              <w:spacing w:after="120" w:line="260" w:lineRule="exact"/>
              <w:ind w:right="-1"/>
              <w:rPr>
                <w:sz w:val="24"/>
                <w:szCs w:val="24"/>
              </w:rPr>
            </w:pPr>
            <w:r w:rsidRPr="00BB2B79">
              <w:rPr>
                <w:b/>
                <w:bCs/>
                <w:sz w:val="24"/>
                <w:szCs w:val="24"/>
              </w:rPr>
              <w:t>1.c</w:t>
            </w:r>
          </w:p>
        </w:tc>
        <w:tc>
          <w:tcPr>
            <w:tcW w:w="9322" w:type="dxa"/>
            <w:tcBorders>
              <w:top w:val="nil"/>
              <w:left w:val="nil"/>
              <w:bottom w:val="nil"/>
              <w:right w:val="nil"/>
            </w:tcBorders>
          </w:tcPr>
          <w:p w14:paraId="5CD612CA" w14:textId="5CB1716D" w:rsidR="00373306" w:rsidRPr="00BB2B79" w:rsidRDefault="00373306" w:rsidP="00373306">
            <w:pPr>
              <w:tabs>
                <w:tab w:val="left" w:pos="9781"/>
              </w:tabs>
              <w:autoSpaceDE w:val="0"/>
              <w:spacing w:after="120" w:line="260" w:lineRule="exact"/>
              <w:ind w:right="-1"/>
              <w:jc w:val="both"/>
              <w:rPr>
                <w:sz w:val="24"/>
                <w:szCs w:val="24"/>
              </w:rPr>
            </w:pPr>
            <w:r w:rsidRPr="00BB2B79">
              <w:rPr>
                <w:sz w:val="24"/>
                <w:szCs w:val="24"/>
              </w:rPr>
              <w:t>Indicare se per l’impianto in questione è stato inviato il rapporto di controllo di efficienza energetica, se nel rapporto è presente il prescritto segno identificativo e la data di compilazione dello stesso.</w:t>
            </w:r>
          </w:p>
        </w:tc>
      </w:tr>
      <w:tr w:rsidR="00373306" w:rsidRPr="00BB2B79" w14:paraId="20D03093" w14:textId="77777777" w:rsidTr="00735DFF">
        <w:tc>
          <w:tcPr>
            <w:tcW w:w="459" w:type="dxa"/>
            <w:tcBorders>
              <w:top w:val="nil"/>
              <w:left w:val="nil"/>
              <w:bottom w:val="nil"/>
              <w:right w:val="nil"/>
            </w:tcBorders>
          </w:tcPr>
          <w:p w14:paraId="4132D94A" w14:textId="77777777" w:rsidR="00373306" w:rsidRPr="00BB2B79" w:rsidRDefault="00373306" w:rsidP="00373306">
            <w:pPr>
              <w:tabs>
                <w:tab w:val="left" w:pos="9781"/>
              </w:tabs>
              <w:autoSpaceDE w:val="0"/>
              <w:spacing w:after="120" w:line="260" w:lineRule="exact"/>
              <w:ind w:right="-1"/>
              <w:rPr>
                <w:sz w:val="24"/>
                <w:szCs w:val="24"/>
              </w:rPr>
            </w:pPr>
            <w:r w:rsidRPr="00BB2B79">
              <w:rPr>
                <w:b/>
                <w:bCs/>
                <w:sz w:val="24"/>
                <w:szCs w:val="24"/>
              </w:rPr>
              <w:t>1.d</w:t>
            </w:r>
          </w:p>
        </w:tc>
        <w:tc>
          <w:tcPr>
            <w:tcW w:w="9322" w:type="dxa"/>
            <w:tcBorders>
              <w:top w:val="nil"/>
              <w:left w:val="nil"/>
              <w:bottom w:val="nil"/>
              <w:right w:val="nil"/>
            </w:tcBorders>
          </w:tcPr>
          <w:p w14:paraId="56C6B9BB" w14:textId="77777777" w:rsidR="00373306" w:rsidRPr="00BB2B79" w:rsidRDefault="00373306" w:rsidP="00373306">
            <w:pPr>
              <w:tabs>
                <w:tab w:val="left" w:pos="9781"/>
              </w:tabs>
              <w:autoSpaceDE w:val="0"/>
              <w:spacing w:after="120" w:line="260" w:lineRule="exact"/>
              <w:ind w:right="-1"/>
              <w:jc w:val="both"/>
              <w:rPr>
                <w:sz w:val="24"/>
                <w:szCs w:val="24"/>
              </w:rPr>
            </w:pPr>
            <w:r w:rsidRPr="00BB2B79">
              <w:rPr>
                <w:sz w:val="24"/>
                <w:szCs w:val="24"/>
              </w:rPr>
              <w:t>Inserire il cognome, nome e qualifica dell’ispettore che esegue l’ispezione.</w:t>
            </w:r>
          </w:p>
        </w:tc>
      </w:tr>
      <w:tr w:rsidR="00373306" w:rsidRPr="00BB2B79" w14:paraId="39428EB2" w14:textId="77777777" w:rsidTr="00735DFF">
        <w:tc>
          <w:tcPr>
            <w:tcW w:w="459" w:type="dxa"/>
            <w:tcBorders>
              <w:top w:val="nil"/>
              <w:left w:val="nil"/>
              <w:bottom w:val="nil"/>
              <w:right w:val="nil"/>
            </w:tcBorders>
          </w:tcPr>
          <w:p w14:paraId="6DE4319F" w14:textId="77777777" w:rsidR="00373306" w:rsidRPr="00BB2B79" w:rsidRDefault="00373306" w:rsidP="00373306">
            <w:pPr>
              <w:tabs>
                <w:tab w:val="left" w:pos="9781"/>
              </w:tabs>
              <w:autoSpaceDE w:val="0"/>
              <w:spacing w:after="120" w:line="260" w:lineRule="exact"/>
              <w:ind w:right="-1"/>
              <w:rPr>
                <w:sz w:val="24"/>
                <w:szCs w:val="24"/>
              </w:rPr>
            </w:pPr>
            <w:r w:rsidRPr="00BB2B79">
              <w:rPr>
                <w:b/>
                <w:bCs/>
                <w:sz w:val="24"/>
                <w:szCs w:val="24"/>
              </w:rPr>
              <w:t>1.e</w:t>
            </w:r>
          </w:p>
        </w:tc>
        <w:tc>
          <w:tcPr>
            <w:tcW w:w="9322" w:type="dxa"/>
            <w:tcBorders>
              <w:top w:val="nil"/>
              <w:left w:val="nil"/>
              <w:bottom w:val="nil"/>
              <w:right w:val="nil"/>
            </w:tcBorders>
          </w:tcPr>
          <w:p w14:paraId="66507FC5" w14:textId="17F97E74" w:rsidR="00373306" w:rsidRPr="00BB2B79" w:rsidRDefault="00373306" w:rsidP="00373306">
            <w:pPr>
              <w:tabs>
                <w:tab w:val="left" w:pos="9781"/>
              </w:tabs>
              <w:autoSpaceDE w:val="0"/>
              <w:spacing w:after="120" w:line="260" w:lineRule="exact"/>
              <w:ind w:right="-1"/>
              <w:jc w:val="both"/>
              <w:rPr>
                <w:sz w:val="24"/>
                <w:szCs w:val="24"/>
              </w:rPr>
            </w:pPr>
            <w:r w:rsidRPr="00BB2B79">
              <w:rPr>
                <w:sz w:val="24"/>
                <w:szCs w:val="24"/>
              </w:rPr>
              <w:t>Indicare la data di prima installazione dell’impianto, rilevabile dalla dichiarazione di conformità o da altro documento ufficiale (libretto di impianto, contratto di allaccio alla rete gas, ecc.)  e le potenze nominali al focolare ed utile dell’impianto rilevate dai dati di targa. Qualora l’impianto sia composto da più generatori o moduli termici per avere la potenza nominale al focolare totale e la potenza nominale utile totale occorre sommare quelle rilevate dai dati di targa dei singoli generatori o moduli termici che lo compongono.</w:t>
            </w:r>
          </w:p>
        </w:tc>
      </w:tr>
      <w:tr w:rsidR="00373306" w:rsidRPr="00BB2B79" w14:paraId="62F668E2" w14:textId="77777777" w:rsidTr="00735DFF">
        <w:tc>
          <w:tcPr>
            <w:tcW w:w="459" w:type="dxa"/>
            <w:tcBorders>
              <w:top w:val="nil"/>
              <w:left w:val="nil"/>
              <w:bottom w:val="nil"/>
              <w:right w:val="nil"/>
            </w:tcBorders>
          </w:tcPr>
          <w:p w14:paraId="49690C3E"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1.f</w:t>
            </w:r>
          </w:p>
        </w:tc>
        <w:tc>
          <w:tcPr>
            <w:tcW w:w="9322" w:type="dxa"/>
            <w:tcBorders>
              <w:top w:val="nil"/>
              <w:left w:val="nil"/>
              <w:bottom w:val="nil"/>
              <w:right w:val="nil"/>
            </w:tcBorders>
          </w:tcPr>
          <w:p w14:paraId="5E078E99" w14:textId="77777777"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color w:val="211D1E"/>
                <w:sz w:val="24"/>
                <w:szCs w:val="24"/>
                <w:lang w:eastAsia="it-IT"/>
              </w:rPr>
              <w:t>Indicare l’indirizzo di local</w:t>
            </w:r>
            <w:r w:rsidR="00D26C9B">
              <w:rPr>
                <w:rFonts w:eastAsia="Times New Roman"/>
                <w:color w:val="211D1E"/>
                <w:sz w:val="24"/>
                <w:szCs w:val="24"/>
                <w:lang w:eastAsia="it-IT"/>
              </w:rPr>
              <w:t>izzazione dell’impianto termico</w:t>
            </w:r>
            <w:r w:rsidRPr="00BB2B79">
              <w:rPr>
                <w:rFonts w:eastAsia="Times New Roman"/>
                <w:color w:val="211D1E"/>
                <w:sz w:val="24"/>
                <w:szCs w:val="24"/>
                <w:lang w:eastAsia="it-IT"/>
              </w:rPr>
              <w:t>.</w:t>
            </w:r>
          </w:p>
        </w:tc>
      </w:tr>
      <w:tr w:rsidR="00373306" w:rsidRPr="00BB2B79" w14:paraId="46995DBC" w14:textId="77777777" w:rsidTr="00735DFF">
        <w:tc>
          <w:tcPr>
            <w:tcW w:w="459" w:type="dxa"/>
            <w:tcBorders>
              <w:top w:val="nil"/>
              <w:left w:val="nil"/>
              <w:bottom w:val="nil"/>
              <w:right w:val="nil"/>
            </w:tcBorders>
          </w:tcPr>
          <w:p w14:paraId="2222961F" w14:textId="77777777" w:rsidR="00373306" w:rsidRPr="00BB2B79" w:rsidRDefault="00373306" w:rsidP="00373306">
            <w:pPr>
              <w:tabs>
                <w:tab w:val="left" w:pos="9781"/>
              </w:tabs>
              <w:autoSpaceDE w:val="0"/>
              <w:spacing w:after="120" w:line="260" w:lineRule="exact"/>
              <w:ind w:right="-1"/>
              <w:rPr>
                <w:sz w:val="24"/>
                <w:szCs w:val="24"/>
              </w:rPr>
            </w:pPr>
            <w:r w:rsidRPr="00BB2B79">
              <w:rPr>
                <w:b/>
                <w:bCs/>
                <w:sz w:val="24"/>
                <w:szCs w:val="24"/>
              </w:rPr>
              <w:t>1.g</w:t>
            </w:r>
          </w:p>
        </w:tc>
        <w:tc>
          <w:tcPr>
            <w:tcW w:w="9322" w:type="dxa"/>
            <w:tcBorders>
              <w:top w:val="nil"/>
              <w:left w:val="nil"/>
              <w:bottom w:val="nil"/>
              <w:right w:val="nil"/>
            </w:tcBorders>
          </w:tcPr>
          <w:p w14:paraId="23E5EBF2" w14:textId="77777777"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sz w:val="24"/>
                <w:szCs w:val="24"/>
                <w:lang w:eastAsia="it-IT"/>
              </w:rPr>
              <w:t>Segnalare a chi è affidata la responsabilità dell’impianto tracciando una croce sulla relativa casella. Nel caso di impianti termici individuali al servizio di un’unica unità immobiliare il responsabile dell’impianto è l’occupante dell’immobile. Si rammenta che un contratto di manutenzione non costituisce automaticamente delega di terzo responsabile al manutentore se questo incarico non è esplicitamente previsto. Nel caso di edifici dotati di impianti termici centralizzati amministrati in condominio il responsabile di impianto si identifica con l’amministratore o con una ditta da quest’ultimo delegata attraverso regolare contratto (terzo responsabile). Se non esiste l’amministratore e non c’è la nomina di un terzo responsabile la responsabilità dell’impianto è ripartita in ugual modo tra tutti i condomini proprietari o al proprietario che, affittando l’immobile, ha però mantenuto per sé la gestione dell’impianto termico centralizzato. Nel caso che l’unità immobiliare sia occupata da società e/o affini la responsabilità dell’impianto, se non espressamente delegata ad un terzo, è del relativo rappresentante legale.</w:t>
            </w:r>
          </w:p>
        </w:tc>
      </w:tr>
      <w:tr w:rsidR="00373306" w:rsidRPr="00BB2B79" w14:paraId="2A4CBF6D" w14:textId="77777777" w:rsidTr="00735DFF">
        <w:tc>
          <w:tcPr>
            <w:tcW w:w="459" w:type="dxa"/>
            <w:tcBorders>
              <w:top w:val="nil"/>
              <w:left w:val="nil"/>
              <w:bottom w:val="nil"/>
              <w:right w:val="nil"/>
            </w:tcBorders>
          </w:tcPr>
          <w:p w14:paraId="04ADBF54"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1.h</w:t>
            </w:r>
          </w:p>
        </w:tc>
        <w:tc>
          <w:tcPr>
            <w:tcW w:w="9322" w:type="dxa"/>
            <w:tcBorders>
              <w:top w:val="nil"/>
              <w:left w:val="nil"/>
              <w:bottom w:val="nil"/>
              <w:right w:val="nil"/>
            </w:tcBorders>
          </w:tcPr>
          <w:p w14:paraId="1891BEAD" w14:textId="37A939B9"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Indicare il nominativo, l’indirizzo, il codice fiscale/partita iva, il telefono, l’indirizzo di posta elettronica e l’eventuale fax dell’occupante dell’unità immobiliare ove è installato l’impianto termico. In caso d’impresa o società o istituto giuridico e simili occorre indicare la ragione sociale ed il cognome e nome del rappresentante legale; se l’unità immobiliare è occupata da un’</w:t>
            </w:r>
            <w:r w:rsidR="00874E87" w:rsidRPr="0026188E">
              <w:rPr>
                <w:rFonts w:eastAsia="Times New Roman"/>
                <w:color w:val="211D1E"/>
                <w:sz w:val="24"/>
                <w:szCs w:val="24"/>
                <w:lang w:eastAsia="it-IT"/>
              </w:rPr>
              <w:t>a</w:t>
            </w:r>
            <w:r w:rsidRPr="0026188E">
              <w:rPr>
                <w:rFonts w:eastAsia="Times New Roman"/>
                <w:color w:val="211D1E"/>
                <w:sz w:val="24"/>
                <w:szCs w:val="24"/>
                <w:lang w:eastAsia="it-IT"/>
              </w:rPr>
              <w:t xml:space="preserve">mministrazione </w:t>
            </w:r>
            <w:r w:rsidR="00874E87" w:rsidRPr="0026188E">
              <w:rPr>
                <w:rFonts w:eastAsia="Times New Roman"/>
                <w:color w:val="211D1E"/>
                <w:sz w:val="24"/>
                <w:szCs w:val="24"/>
                <w:lang w:eastAsia="it-IT"/>
              </w:rPr>
              <w:t>p</w:t>
            </w:r>
            <w:r w:rsidRPr="0026188E">
              <w:rPr>
                <w:rFonts w:eastAsia="Times New Roman"/>
                <w:color w:val="211D1E"/>
                <w:sz w:val="24"/>
                <w:szCs w:val="24"/>
                <w:lang w:eastAsia="it-IT"/>
              </w:rPr>
              <w:t xml:space="preserve">ubblica </w:t>
            </w:r>
            <w:r w:rsidR="00874E87" w:rsidRPr="0026188E">
              <w:rPr>
                <w:rFonts w:eastAsia="Times New Roman"/>
                <w:color w:val="211D1E"/>
                <w:sz w:val="24"/>
                <w:szCs w:val="24"/>
                <w:lang w:eastAsia="it-IT"/>
              </w:rPr>
              <w:t xml:space="preserve">(es. comuni, province) </w:t>
            </w:r>
            <w:r w:rsidRPr="0026188E">
              <w:rPr>
                <w:rFonts w:eastAsia="Times New Roman"/>
                <w:color w:val="211D1E"/>
                <w:sz w:val="24"/>
                <w:szCs w:val="24"/>
                <w:lang w:eastAsia="it-IT"/>
              </w:rPr>
              <w:t xml:space="preserve">o </w:t>
            </w:r>
            <w:r w:rsidR="00874E87" w:rsidRPr="0026188E">
              <w:rPr>
                <w:rFonts w:eastAsia="Times New Roman"/>
                <w:color w:val="211D1E"/>
                <w:sz w:val="24"/>
                <w:szCs w:val="24"/>
                <w:lang w:eastAsia="it-IT"/>
              </w:rPr>
              <w:t xml:space="preserve">enti </w:t>
            </w:r>
            <w:r w:rsidRPr="0026188E">
              <w:rPr>
                <w:rFonts w:eastAsia="Times New Roman"/>
                <w:color w:val="211D1E"/>
                <w:sz w:val="24"/>
                <w:szCs w:val="24"/>
                <w:lang w:eastAsia="it-IT"/>
              </w:rPr>
              <w:t xml:space="preserve">similari </w:t>
            </w:r>
            <w:r w:rsidR="00874E87" w:rsidRPr="0026188E">
              <w:rPr>
                <w:rFonts w:eastAsia="Times New Roman"/>
                <w:color w:val="211D1E"/>
                <w:sz w:val="24"/>
                <w:szCs w:val="24"/>
                <w:lang w:eastAsia="it-IT"/>
              </w:rPr>
              <w:t xml:space="preserve">(es. </w:t>
            </w:r>
            <w:r w:rsidRPr="0026188E">
              <w:rPr>
                <w:rFonts w:eastAsia="Times New Roman"/>
                <w:color w:val="211D1E"/>
                <w:sz w:val="24"/>
                <w:szCs w:val="24"/>
                <w:lang w:eastAsia="it-IT"/>
              </w:rPr>
              <w:t>ospedali, scuole ec</w:t>
            </w:r>
            <w:r w:rsidR="00874E87" w:rsidRPr="0026188E">
              <w:rPr>
                <w:rFonts w:eastAsia="Times New Roman"/>
                <w:color w:val="211D1E"/>
                <w:sz w:val="24"/>
                <w:szCs w:val="24"/>
                <w:lang w:eastAsia="it-IT"/>
              </w:rPr>
              <w:t>c</w:t>
            </w:r>
            <w:r w:rsidRPr="0026188E">
              <w:rPr>
                <w:rFonts w:eastAsia="Times New Roman"/>
                <w:color w:val="211D1E"/>
                <w:sz w:val="24"/>
                <w:szCs w:val="24"/>
                <w:lang w:eastAsia="it-IT"/>
              </w:rPr>
              <w:t xml:space="preserve">.) occorre, invece, indicare l’amministrazione ed il cognome e nome del </w:t>
            </w:r>
            <w:r w:rsidR="00874E87" w:rsidRPr="0026188E">
              <w:rPr>
                <w:rFonts w:eastAsia="Times New Roman"/>
                <w:color w:val="211D1E"/>
                <w:sz w:val="24"/>
                <w:szCs w:val="24"/>
                <w:lang w:eastAsia="it-IT"/>
              </w:rPr>
              <w:t>relativo</w:t>
            </w:r>
            <w:r w:rsidRPr="0026188E">
              <w:rPr>
                <w:rFonts w:eastAsia="Times New Roman"/>
                <w:color w:val="211D1E"/>
                <w:sz w:val="24"/>
                <w:szCs w:val="24"/>
                <w:lang w:eastAsia="it-IT"/>
              </w:rPr>
              <w:t xml:space="preserve"> rappresentante.</w:t>
            </w:r>
          </w:p>
        </w:tc>
      </w:tr>
      <w:tr w:rsidR="00373306" w:rsidRPr="00BB2B79" w14:paraId="56E34726" w14:textId="77777777" w:rsidTr="00735DFF">
        <w:tc>
          <w:tcPr>
            <w:tcW w:w="459" w:type="dxa"/>
            <w:tcBorders>
              <w:top w:val="nil"/>
              <w:left w:val="nil"/>
              <w:bottom w:val="nil"/>
              <w:right w:val="nil"/>
            </w:tcBorders>
          </w:tcPr>
          <w:p w14:paraId="5D588480"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1.i</w:t>
            </w:r>
          </w:p>
        </w:tc>
        <w:tc>
          <w:tcPr>
            <w:tcW w:w="9322" w:type="dxa"/>
            <w:tcBorders>
              <w:top w:val="nil"/>
              <w:left w:val="nil"/>
              <w:bottom w:val="nil"/>
              <w:right w:val="nil"/>
            </w:tcBorders>
          </w:tcPr>
          <w:p w14:paraId="27DFFC6A" w14:textId="7943F630"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Indicare il nominativo, l’indirizzo, il codice fiscale/partita iva, il telefono, l’indirizzo di posta elettronica e l’eventuale fax del proprietario dell’impianto termico se diverso dall’occupante (in quest’ultimo caso deve essere barrato l’intero campo). In caso d’impresa o società o istituto giuridico e simili occorre indicare la ragione sociale ed il cognome e nome del rappresentante legale, se l’unità immobiliare è di proprietà di un’</w:t>
            </w:r>
            <w:r w:rsidR="00874E87" w:rsidRPr="0026188E">
              <w:rPr>
                <w:rFonts w:eastAsia="Times New Roman"/>
                <w:color w:val="211D1E"/>
                <w:sz w:val="24"/>
                <w:szCs w:val="24"/>
                <w:lang w:eastAsia="it-IT"/>
              </w:rPr>
              <w:t>a</w:t>
            </w:r>
            <w:r w:rsidRPr="0026188E">
              <w:rPr>
                <w:rFonts w:eastAsia="Times New Roman"/>
                <w:color w:val="211D1E"/>
                <w:sz w:val="24"/>
                <w:szCs w:val="24"/>
                <w:lang w:eastAsia="it-IT"/>
              </w:rPr>
              <w:t xml:space="preserve">mministrazione </w:t>
            </w:r>
            <w:r w:rsidR="00874E87" w:rsidRPr="0026188E">
              <w:rPr>
                <w:rFonts w:eastAsia="Times New Roman"/>
                <w:color w:val="211D1E"/>
                <w:sz w:val="24"/>
                <w:szCs w:val="24"/>
                <w:lang w:eastAsia="it-IT"/>
              </w:rPr>
              <w:t>p</w:t>
            </w:r>
            <w:r w:rsidRPr="0026188E">
              <w:rPr>
                <w:rFonts w:eastAsia="Times New Roman"/>
                <w:color w:val="211D1E"/>
                <w:sz w:val="24"/>
                <w:szCs w:val="24"/>
                <w:lang w:eastAsia="it-IT"/>
              </w:rPr>
              <w:t xml:space="preserve">ubblica o </w:t>
            </w:r>
            <w:r w:rsidR="00874E87" w:rsidRPr="0026188E">
              <w:rPr>
                <w:rFonts w:eastAsia="Times New Roman"/>
                <w:color w:val="211D1E"/>
                <w:sz w:val="24"/>
                <w:szCs w:val="24"/>
                <w:lang w:eastAsia="it-IT"/>
              </w:rPr>
              <w:t xml:space="preserve">enti </w:t>
            </w:r>
            <w:r w:rsidRPr="0026188E">
              <w:rPr>
                <w:rFonts w:eastAsia="Times New Roman"/>
                <w:color w:val="211D1E"/>
                <w:sz w:val="24"/>
                <w:szCs w:val="24"/>
                <w:lang w:eastAsia="it-IT"/>
              </w:rPr>
              <w:t xml:space="preserve">similari </w:t>
            </w:r>
            <w:r w:rsidRPr="0026188E">
              <w:rPr>
                <w:rFonts w:eastAsia="Times New Roman"/>
                <w:color w:val="211D1E"/>
                <w:sz w:val="24"/>
                <w:szCs w:val="24"/>
                <w:lang w:eastAsia="it-IT"/>
              </w:rPr>
              <w:lastRenderedPageBreak/>
              <w:t>occorre, invece, indicare l’amministrazione ed il cognome e nome d</w:t>
            </w:r>
            <w:r w:rsidR="00874E87" w:rsidRPr="0026188E">
              <w:rPr>
                <w:rFonts w:eastAsia="Times New Roman"/>
                <w:color w:val="211D1E"/>
                <w:sz w:val="24"/>
                <w:szCs w:val="24"/>
                <w:lang w:eastAsia="it-IT"/>
              </w:rPr>
              <w:t>el relativ</w:t>
            </w:r>
            <w:r w:rsidRPr="0026188E">
              <w:rPr>
                <w:rFonts w:eastAsia="Times New Roman"/>
                <w:color w:val="211D1E"/>
                <w:sz w:val="24"/>
                <w:szCs w:val="24"/>
                <w:lang w:eastAsia="it-IT"/>
              </w:rPr>
              <w:t>o rappresentante (i dati sono rilevabili dalla scheda n. 1 del libretto di impianto).</w:t>
            </w:r>
          </w:p>
        </w:tc>
      </w:tr>
      <w:tr w:rsidR="00373306" w:rsidRPr="00BB2B79" w14:paraId="31B92A18" w14:textId="77777777" w:rsidTr="00735DFF">
        <w:tc>
          <w:tcPr>
            <w:tcW w:w="459" w:type="dxa"/>
            <w:tcBorders>
              <w:top w:val="nil"/>
              <w:left w:val="nil"/>
              <w:bottom w:val="nil"/>
              <w:right w:val="nil"/>
            </w:tcBorders>
          </w:tcPr>
          <w:p w14:paraId="682D5212"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lastRenderedPageBreak/>
              <w:t>1.j</w:t>
            </w:r>
          </w:p>
        </w:tc>
        <w:tc>
          <w:tcPr>
            <w:tcW w:w="9322" w:type="dxa"/>
            <w:tcBorders>
              <w:top w:val="nil"/>
              <w:left w:val="nil"/>
              <w:bottom w:val="nil"/>
              <w:right w:val="nil"/>
            </w:tcBorders>
          </w:tcPr>
          <w:p w14:paraId="2DB27181" w14:textId="77777777"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Indicare la ragione sociale dell’impresa che svolge l’attività di terzo responsabile (il dato è rilevabile dalla scheda n. 3 del libretto di impianto) o, in assenza di quest’ultima figura, l’ultimo soggetto che ha eseguito la manutenzione dell’impianto termico, il nome e cognome del legale rappresentante, l’indirizzo, il codice fiscale/partita iva, il telefono, l’indirizzo di posta elettronica e l’eventuale fax, della sede legale dell’impresa (i dati sono rilevabili dall’ultimo rapporto di controllo dell’efficienza energetica rilasciato dal manutentore ed allegato al libretto di impianto).</w:t>
            </w:r>
          </w:p>
        </w:tc>
      </w:tr>
      <w:tr w:rsidR="00373306" w:rsidRPr="00BB2B79" w14:paraId="23BE6678" w14:textId="77777777" w:rsidTr="00735DFF">
        <w:tc>
          <w:tcPr>
            <w:tcW w:w="459" w:type="dxa"/>
            <w:tcBorders>
              <w:top w:val="nil"/>
              <w:left w:val="nil"/>
              <w:bottom w:val="nil"/>
              <w:right w:val="nil"/>
            </w:tcBorders>
          </w:tcPr>
          <w:p w14:paraId="2790B875"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1.k</w:t>
            </w:r>
          </w:p>
        </w:tc>
        <w:tc>
          <w:tcPr>
            <w:tcW w:w="9322" w:type="dxa"/>
            <w:tcBorders>
              <w:top w:val="nil"/>
              <w:left w:val="nil"/>
              <w:bottom w:val="nil"/>
              <w:right w:val="nil"/>
            </w:tcBorders>
          </w:tcPr>
          <w:p w14:paraId="76011CE5" w14:textId="77777777"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 xml:space="preserve">Nel caso di impianto termico ad uso di più unità immobiliari indicare il nominativo, l’indirizzo, il telefono, l’indirizzo di posta elettronica, l’eventuale fax e la Partita IVA dell’amministratore del condominio. Se l’amministrazione è demandata ad un’impresa o società e simili indicare la ragione sociale, il nominativo del rappresentante legale e l’indirizzo della sede legale dell’impresa (consultare il libretto di impianto). </w:t>
            </w:r>
          </w:p>
        </w:tc>
      </w:tr>
      <w:tr w:rsidR="00373306" w:rsidRPr="00BB2B79" w14:paraId="6E2A226A" w14:textId="77777777" w:rsidTr="00735DFF">
        <w:tc>
          <w:tcPr>
            <w:tcW w:w="459" w:type="dxa"/>
            <w:tcBorders>
              <w:top w:val="nil"/>
              <w:left w:val="nil"/>
              <w:bottom w:val="nil"/>
              <w:right w:val="nil"/>
            </w:tcBorders>
          </w:tcPr>
          <w:p w14:paraId="5A6DC503"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1.l</w:t>
            </w:r>
          </w:p>
        </w:tc>
        <w:tc>
          <w:tcPr>
            <w:tcW w:w="9322" w:type="dxa"/>
            <w:tcBorders>
              <w:top w:val="nil"/>
              <w:left w:val="nil"/>
              <w:bottom w:val="nil"/>
              <w:right w:val="nil"/>
            </w:tcBorders>
          </w:tcPr>
          <w:p w14:paraId="402BDF81" w14:textId="49E92994"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Se durante l’ispezione, in</w:t>
            </w:r>
            <w:r w:rsidR="00AD1267" w:rsidRPr="0026188E">
              <w:rPr>
                <w:rFonts w:eastAsia="Times New Roman"/>
                <w:color w:val="211D1E"/>
                <w:sz w:val="24"/>
                <w:szCs w:val="24"/>
                <w:lang w:eastAsia="it-IT"/>
              </w:rPr>
              <w:t xml:space="preserve"> luogo</w:t>
            </w:r>
            <w:r w:rsidRPr="0026188E">
              <w:rPr>
                <w:rFonts w:eastAsia="Times New Roman"/>
                <w:color w:val="211D1E"/>
                <w:sz w:val="24"/>
                <w:szCs w:val="24"/>
                <w:lang w:eastAsia="it-IT"/>
              </w:rPr>
              <w:t xml:space="preserve"> del responsabile dell’impianto, è presente un suo delegato</w:t>
            </w:r>
            <w:r w:rsidR="00AD1267" w:rsidRPr="0026188E">
              <w:rPr>
                <w:rFonts w:eastAsia="Times New Roman"/>
                <w:color w:val="211D1E"/>
                <w:sz w:val="24"/>
                <w:szCs w:val="24"/>
                <w:lang w:eastAsia="it-IT"/>
              </w:rPr>
              <w:t>,</w:t>
            </w:r>
            <w:r w:rsidRPr="0026188E">
              <w:rPr>
                <w:rFonts w:eastAsia="Times New Roman"/>
                <w:color w:val="211D1E"/>
                <w:sz w:val="24"/>
                <w:szCs w:val="24"/>
                <w:lang w:eastAsia="it-IT"/>
              </w:rPr>
              <w:t xml:space="preserve"> indicare cognome, nome ed indirizzo di quest’ultimo, altrimenti annullare il campo tracciando una riga. Occorre inoltre indicare, spuntando la relativa casella, se è presente una delega scritta o meno.</w:t>
            </w:r>
          </w:p>
        </w:tc>
      </w:tr>
    </w:tbl>
    <w:p w14:paraId="61773271" w14:textId="77777777" w:rsidR="00373306" w:rsidRPr="00373306" w:rsidRDefault="00373306" w:rsidP="00373306">
      <w:pPr>
        <w:tabs>
          <w:tab w:val="left" w:pos="9781"/>
        </w:tabs>
        <w:autoSpaceDE w:val="0"/>
        <w:spacing w:after="120" w:line="260" w:lineRule="exact"/>
        <w:ind w:right="-1"/>
        <w:rPr>
          <w:b/>
          <w:bCs/>
          <w:sz w:val="24"/>
          <w:szCs w:val="24"/>
        </w:rPr>
      </w:pPr>
    </w:p>
    <w:p w14:paraId="34D715A8" w14:textId="77777777" w:rsidR="00373306" w:rsidRPr="00373306" w:rsidRDefault="00373306" w:rsidP="00373306">
      <w:pPr>
        <w:tabs>
          <w:tab w:val="left" w:pos="9781"/>
        </w:tabs>
        <w:autoSpaceDE w:val="0"/>
        <w:spacing w:after="120" w:line="260" w:lineRule="exact"/>
        <w:ind w:right="-1"/>
        <w:rPr>
          <w:b/>
          <w:bCs/>
          <w:i/>
          <w:iCs/>
          <w:sz w:val="24"/>
          <w:szCs w:val="24"/>
        </w:rPr>
      </w:pPr>
      <w:r w:rsidRPr="00373306">
        <w:rPr>
          <w:b/>
          <w:bCs/>
          <w:i/>
          <w:iCs/>
          <w:sz w:val="24"/>
          <w:szCs w:val="24"/>
        </w:rPr>
        <w:t>PARTE 2 – DESTINAZIONE</w:t>
      </w:r>
    </w:p>
    <w:tbl>
      <w:tblPr>
        <w:tblW w:w="9781" w:type="dxa"/>
        <w:tblInd w:w="28" w:type="dxa"/>
        <w:tblLayout w:type="fixed"/>
        <w:tblCellMar>
          <w:left w:w="28" w:type="dxa"/>
          <w:right w:w="28" w:type="dxa"/>
        </w:tblCellMar>
        <w:tblLook w:val="0000" w:firstRow="0" w:lastRow="0" w:firstColumn="0" w:lastColumn="0" w:noHBand="0" w:noVBand="0"/>
      </w:tblPr>
      <w:tblGrid>
        <w:gridCol w:w="459"/>
        <w:gridCol w:w="9322"/>
      </w:tblGrid>
      <w:tr w:rsidR="00373306" w:rsidRPr="00BB2B79" w14:paraId="7129E25C" w14:textId="77777777" w:rsidTr="00735DFF">
        <w:tc>
          <w:tcPr>
            <w:tcW w:w="459" w:type="dxa"/>
            <w:tcBorders>
              <w:top w:val="nil"/>
              <w:left w:val="nil"/>
              <w:bottom w:val="nil"/>
              <w:right w:val="nil"/>
            </w:tcBorders>
          </w:tcPr>
          <w:p w14:paraId="3A66AA7E" w14:textId="77777777" w:rsidR="00373306" w:rsidRPr="00BB2B79" w:rsidRDefault="00373306" w:rsidP="00373306">
            <w:pPr>
              <w:tabs>
                <w:tab w:val="left" w:pos="9781"/>
              </w:tabs>
              <w:autoSpaceDE w:val="0"/>
              <w:spacing w:after="120" w:line="260" w:lineRule="exact"/>
              <w:ind w:right="-1"/>
              <w:rPr>
                <w:sz w:val="24"/>
                <w:szCs w:val="24"/>
              </w:rPr>
            </w:pPr>
            <w:r w:rsidRPr="00BB2B79">
              <w:rPr>
                <w:b/>
                <w:bCs/>
                <w:sz w:val="24"/>
                <w:szCs w:val="24"/>
              </w:rPr>
              <w:t>2.a</w:t>
            </w:r>
          </w:p>
        </w:tc>
        <w:tc>
          <w:tcPr>
            <w:tcW w:w="9322" w:type="dxa"/>
            <w:tcBorders>
              <w:top w:val="nil"/>
              <w:left w:val="nil"/>
              <w:bottom w:val="nil"/>
              <w:right w:val="nil"/>
            </w:tcBorders>
          </w:tcPr>
          <w:p w14:paraId="0FA78329" w14:textId="77777777" w:rsidR="00373306" w:rsidRPr="00BB2B79" w:rsidRDefault="00373306" w:rsidP="00373306">
            <w:pPr>
              <w:tabs>
                <w:tab w:val="left" w:pos="9781"/>
              </w:tabs>
              <w:autoSpaceDE w:val="0"/>
              <w:spacing w:after="60" w:line="260" w:lineRule="exact"/>
              <w:jc w:val="both"/>
              <w:rPr>
                <w:sz w:val="24"/>
                <w:szCs w:val="24"/>
              </w:rPr>
            </w:pPr>
            <w:r w:rsidRPr="00BB2B79">
              <w:rPr>
                <w:sz w:val="24"/>
                <w:szCs w:val="24"/>
              </w:rPr>
              <w:t>Indicare la categoria dell’edificio spuntando la relativa casella, qualora un edificio sia costituito da parti individuali come appartenenti a categorie diverse occorre indicare la categoria prevalente. La classificazione, in base alla destinazione d’uso degli edifici è la seguente:</w:t>
            </w:r>
          </w:p>
          <w:p w14:paraId="285F7823" w14:textId="77777777" w:rsidR="00373306" w:rsidRPr="00BB2B79" w:rsidRDefault="00373306" w:rsidP="00373306">
            <w:pPr>
              <w:tabs>
                <w:tab w:val="left" w:pos="9781"/>
              </w:tabs>
              <w:suppressAutoHyphens/>
              <w:spacing w:after="60" w:line="260" w:lineRule="exact"/>
              <w:jc w:val="both"/>
              <w:rPr>
                <w:rFonts w:eastAsia="Times New Roman"/>
                <w:sz w:val="24"/>
                <w:szCs w:val="24"/>
                <w:lang w:eastAsia="ar-SA"/>
              </w:rPr>
            </w:pPr>
            <w:r w:rsidRPr="00BB2B79">
              <w:rPr>
                <w:rFonts w:eastAsia="Times New Roman"/>
                <w:sz w:val="24"/>
                <w:szCs w:val="24"/>
                <w:lang w:eastAsia="ar-SA"/>
              </w:rPr>
              <w:t xml:space="preserve">E.1 Edifici adibiti a residenza e assimilabili: </w:t>
            </w:r>
          </w:p>
          <w:p w14:paraId="7190B20D" w14:textId="77777777" w:rsidR="00373306" w:rsidRPr="00BB2B79" w:rsidRDefault="00373306" w:rsidP="00373306">
            <w:pPr>
              <w:numPr>
                <w:ilvl w:val="1"/>
                <w:numId w:val="11"/>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abitazioni adibite a residenza con carattere continuativo, quali abitazioni civili e rurali, collegi, conventi, case di pena, caserme;</w:t>
            </w:r>
          </w:p>
          <w:p w14:paraId="570B86AC" w14:textId="77777777" w:rsidR="00373306" w:rsidRPr="00BB2B79" w:rsidRDefault="00373306" w:rsidP="00373306">
            <w:pPr>
              <w:numPr>
                <w:ilvl w:val="1"/>
                <w:numId w:val="11"/>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abitazioni adibite a residenza con occupazione saltuaria, quali case per vacanze, fine settimana e simili;</w:t>
            </w:r>
          </w:p>
          <w:p w14:paraId="703A4854" w14:textId="77777777" w:rsidR="00373306" w:rsidRPr="00BB2B79" w:rsidRDefault="00373306" w:rsidP="00373306">
            <w:pPr>
              <w:numPr>
                <w:ilvl w:val="1"/>
                <w:numId w:val="11"/>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 xml:space="preserve">edifici adibiti ad albergo, pensione ed attività similari; </w:t>
            </w:r>
          </w:p>
          <w:p w14:paraId="06F5A22D" w14:textId="77777777" w:rsidR="00373306" w:rsidRPr="00BB2B79" w:rsidRDefault="00373306" w:rsidP="00373306">
            <w:pPr>
              <w:tabs>
                <w:tab w:val="left" w:pos="9781"/>
              </w:tabs>
              <w:suppressAutoHyphens/>
              <w:spacing w:after="60" w:line="260" w:lineRule="exact"/>
              <w:ind w:left="317" w:hanging="317"/>
              <w:jc w:val="both"/>
              <w:rPr>
                <w:rFonts w:eastAsia="Times New Roman"/>
                <w:sz w:val="24"/>
                <w:szCs w:val="24"/>
                <w:lang w:eastAsia="ar-SA"/>
              </w:rPr>
            </w:pPr>
            <w:r w:rsidRPr="00BB2B79">
              <w:rPr>
                <w:rFonts w:eastAsia="Times New Roman"/>
                <w:sz w:val="24"/>
                <w:szCs w:val="24"/>
                <w:lang w:eastAsia="ar-SA"/>
              </w:rPr>
              <w:t xml:space="preserve">E.2 Edifici adibiti a uffici e assimilabili: pubblici o privati, indipendenti o contigui a costruzioni adibite anche ad attività industriali o artigianali, purché siano da tali costruzioni scorporabili agli effetti dell'isolamento termico; </w:t>
            </w:r>
          </w:p>
          <w:p w14:paraId="185B3BF1" w14:textId="67EBF0F7" w:rsidR="00373306" w:rsidRPr="00BB2B79" w:rsidRDefault="00373306" w:rsidP="00373306">
            <w:pPr>
              <w:tabs>
                <w:tab w:val="left" w:pos="9781"/>
              </w:tabs>
              <w:suppressAutoHyphens/>
              <w:spacing w:after="60" w:line="260" w:lineRule="exact"/>
              <w:ind w:left="317" w:hanging="317"/>
              <w:jc w:val="both"/>
              <w:rPr>
                <w:rFonts w:eastAsia="Times New Roman"/>
                <w:sz w:val="24"/>
                <w:szCs w:val="24"/>
                <w:lang w:eastAsia="ar-SA"/>
              </w:rPr>
            </w:pPr>
            <w:r w:rsidRPr="00BB2B79">
              <w:rPr>
                <w:rFonts w:eastAsia="Times New Roman"/>
                <w:sz w:val="24"/>
                <w:szCs w:val="24"/>
                <w:lang w:eastAsia="ar-SA"/>
              </w:rPr>
              <w:t>E.3 Edifici adibiti a ospedali, cliniche o case di cura e assimilabili ivi compresi quelli adibiti a ricovero o cura di minori o anziani nonché le strutture protette per l</w:t>
            </w:r>
            <w:r w:rsidR="00AD1267">
              <w:rPr>
                <w:rFonts w:eastAsia="Times New Roman"/>
                <w:sz w:val="24"/>
                <w:szCs w:val="24"/>
                <w:lang w:eastAsia="ar-SA"/>
              </w:rPr>
              <w:t>’</w:t>
            </w:r>
            <w:r w:rsidRPr="00BB2B79">
              <w:rPr>
                <w:rFonts w:eastAsia="Times New Roman"/>
                <w:sz w:val="24"/>
                <w:szCs w:val="24"/>
                <w:lang w:eastAsia="ar-SA"/>
              </w:rPr>
              <w:t>assistenza ed il recupero dei tossico-dipendenti e di altri soggetti affidati a servizi sociali pubblici;</w:t>
            </w:r>
          </w:p>
          <w:p w14:paraId="7F174ABD" w14:textId="77777777" w:rsidR="00373306" w:rsidRPr="00BB2B79" w:rsidRDefault="00373306" w:rsidP="00373306">
            <w:pPr>
              <w:tabs>
                <w:tab w:val="left" w:pos="9781"/>
              </w:tabs>
              <w:suppressAutoHyphens/>
              <w:spacing w:after="60" w:line="260" w:lineRule="exact"/>
              <w:jc w:val="both"/>
              <w:rPr>
                <w:rFonts w:eastAsia="Times New Roman"/>
                <w:sz w:val="24"/>
                <w:szCs w:val="24"/>
                <w:lang w:eastAsia="ar-SA"/>
              </w:rPr>
            </w:pPr>
            <w:r w:rsidRPr="00BB2B79">
              <w:rPr>
                <w:rFonts w:eastAsia="Times New Roman"/>
                <w:sz w:val="24"/>
                <w:szCs w:val="24"/>
                <w:lang w:eastAsia="ar-SA"/>
              </w:rPr>
              <w:t xml:space="preserve">E.4 Edifici adibiti ad attività ricreative o di culto e assimilabili: </w:t>
            </w:r>
          </w:p>
          <w:p w14:paraId="3B9B2BB9" w14:textId="77777777" w:rsidR="00373306" w:rsidRPr="00BB2B79" w:rsidRDefault="00373306" w:rsidP="00373306">
            <w:pPr>
              <w:numPr>
                <w:ilvl w:val="0"/>
                <w:numId w:val="9"/>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cinema e teatri, sale di riunioni per congressi;</w:t>
            </w:r>
          </w:p>
          <w:p w14:paraId="4AE923CF" w14:textId="77777777" w:rsidR="00373306" w:rsidRPr="00BB2B79" w:rsidRDefault="00373306" w:rsidP="00373306">
            <w:pPr>
              <w:numPr>
                <w:ilvl w:val="0"/>
                <w:numId w:val="9"/>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mostre, musei e biblioteche, luoghi di culto;</w:t>
            </w:r>
          </w:p>
          <w:p w14:paraId="6D0FA09A" w14:textId="77777777" w:rsidR="00373306" w:rsidRPr="00BB2B79" w:rsidRDefault="00373306" w:rsidP="00373306">
            <w:pPr>
              <w:numPr>
                <w:ilvl w:val="0"/>
                <w:numId w:val="9"/>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 xml:space="preserve">bar, ristoranti, sale da ballo; </w:t>
            </w:r>
          </w:p>
          <w:p w14:paraId="0B911D13" w14:textId="77777777" w:rsidR="00373306" w:rsidRPr="00BB2B79" w:rsidRDefault="00373306" w:rsidP="00373306">
            <w:pPr>
              <w:tabs>
                <w:tab w:val="left" w:pos="9781"/>
              </w:tabs>
              <w:suppressAutoHyphens/>
              <w:spacing w:after="60" w:line="260" w:lineRule="exact"/>
              <w:ind w:left="317" w:hanging="283"/>
              <w:jc w:val="both"/>
              <w:rPr>
                <w:rFonts w:eastAsia="Times New Roman"/>
                <w:sz w:val="24"/>
                <w:szCs w:val="24"/>
                <w:lang w:eastAsia="ar-SA"/>
              </w:rPr>
            </w:pPr>
            <w:r w:rsidRPr="00BB2B79">
              <w:rPr>
                <w:rFonts w:eastAsia="Times New Roman"/>
                <w:sz w:val="24"/>
                <w:szCs w:val="24"/>
                <w:lang w:eastAsia="ar-SA"/>
              </w:rPr>
              <w:t xml:space="preserve">E.5 Edifici adibiti ad attività commerciali e assimilabili: quali negozi, magazzini di vendita all'ingrosso o al minuto, supermercati, esposizioni; </w:t>
            </w:r>
          </w:p>
          <w:p w14:paraId="59150F62" w14:textId="77777777" w:rsidR="00373306" w:rsidRPr="00BB2B79" w:rsidRDefault="00373306" w:rsidP="00373306">
            <w:pPr>
              <w:tabs>
                <w:tab w:val="left" w:pos="9781"/>
              </w:tabs>
              <w:suppressAutoHyphens/>
              <w:spacing w:after="60" w:line="260" w:lineRule="exact"/>
              <w:jc w:val="both"/>
              <w:rPr>
                <w:rFonts w:eastAsia="Times New Roman"/>
                <w:sz w:val="24"/>
                <w:szCs w:val="24"/>
                <w:lang w:eastAsia="ar-SA"/>
              </w:rPr>
            </w:pPr>
            <w:r w:rsidRPr="00BB2B79">
              <w:rPr>
                <w:rFonts w:eastAsia="Times New Roman"/>
                <w:sz w:val="24"/>
                <w:szCs w:val="24"/>
                <w:lang w:eastAsia="ar-SA"/>
              </w:rPr>
              <w:t xml:space="preserve">E.6 Edifici adibiti ad attività sportive: </w:t>
            </w:r>
          </w:p>
          <w:p w14:paraId="17FC0642" w14:textId="77777777" w:rsidR="00373306" w:rsidRPr="00BB2B79" w:rsidRDefault="00373306" w:rsidP="00373306">
            <w:pPr>
              <w:numPr>
                <w:ilvl w:val="0"/>
                <w:numId w:val="10"/>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piscine, saune e assimilabili;</w:t>
            </w:r>
          </w:p>
          <w:p w14:paraId="3A88DBC8" w14:textId="77777777" w:rsidR="00373306" w:rsidRPr="00BB2B79" w:rsidRDefault="00373306" w:rsidP="00373306">
            <w:pPr>
              <w:numPr>
                <w:ilvl w:val="0"/>
                <w:numId w:val="10"/>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palestre e assimilabili;</w:t>
            </w:r>
          </w:p>
          <w:p w14:paraId="2F645E46" w14:textId="77777777" w:rsidR="00373306" w:rsidRPr="00BB2B79" w:rsidRDefault="00373306" w:rsidP="00373306">
            <w:pPr>
              <w:numPr>
                <w:ilvl w:val="0"/>
                <w:numId w:val="10"/>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 xml:space="preserve">servizi di supporto alle attività sportive; </w:t>
            </w:r>
          </w:p>
          <w:p w14:paraId="38817C5F" w14:textId="77777777" w:rsidR="00373306" w:rsidRPr="00BB2B79" w:rsidRDefault="00373306" w:rsidP="00373306">
            <w:pPr>
              <w:tabs>
                <w:tab w:val="left" w:pos="9781"/>
              </w:tabs>
              <w:suppressAutoHyphens/>
              <w:spacing w:after="60" w:line="260" w:lineRule="exact"/>
              <w:jc w:val="both"/>
              <w:rPr>
                <w:rFonts w:eastAsia="Times New Roman"/>
                <w:sz w:val="24"/>
                <w:szCs w:val="24"/>
                <w:lang w:eastAsia="ar-SA"/>
              </w:rPr>
            </w:pPr>
            <w:r w:rsidRPr="00BB2B79">
              <w:rPr>
                <w:rFonts w:eastAsia="Times New Roman"/>
                <w:sz w:val="24"/>
                <w:szCs w:val="24"/>
                <w:lang w:eastAsia="ar-SA"/>
              </w:rPr>
              <w:t xml:space="preserve">E.7 Edifici adibiti ad attività scolastiche a tutti i livelli e assimilabili; </w:t>
            </w:r>
          </w:p>
          <w:p w14:paraId="5A8D134A" w14:textId="77777777" w:rsidR="00373306" w:rsidRPr="00BB2B79" w:rsidRDefault="00373306" w:rsidP="00373306">
            <w:pPr>
              <w:tabs>
                <w:tab w:val="left" w:pos="9781"/>
              </w:tabs>
              <w:suppressAutoHyphens/>
              <w:spacing w:after="120" w:line="260" w:lineRule="exact"/>
              <w:ind w:right="-1"/>
              <w:jc w:val="both"/>
              <w:rPr>
                <w:rFonts w:eastAsia="Times New Roman"/>
                <w:sz w:val="24"/>
                <w:szCs w:val="24"/>
                <w:lang w:eastAsia="ar-SA"/>
              </w:rPr>
            </w:pPr>
            <w:r w:rsidRPr="00BB2B79">
              <w:rPr>
                <w:rFonts w:eastAsia="Times New Roman"/>
                <w:sz w:val="24"/>
                <w:szCs w:val="24"/>
                <w:lang w:eastAsia="ar-SA"/>
              </w:rPr>
              <w:t>E.8 Edifici adibiti ad attività industriali ed artigianali e assimilabili.</w:t>
            </w:r>
          </w:p>
        </w:tc>
      </w:tr>
      <w:tr w:rsidR="00373306" w:rsidRPr="00BB2B79" w14:paraId="0A567716" w14:textId="77777777" w:rsidTr="00735DFF">
        <w:tc>
          <w:tcPr>
            <w:tcW w:w="459" w:type="dxa"/>
            <w:tcBorders>
              <w:top w:val="nil"/>
              <w:left w:val="nil"/>
              <w:bottom w:val="nil"/>
              <w:right w:val="nil"/>
            </w:tcBorders>
          </w:tcPr>
          <w:p w14:paraId="6EDDD383"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2.b</w:t>
            </w:r>
          </w:p>
        </w:tc>
        <w:tc>
          <w:tcPr>
            <w:tcW w:w="9322" w:type="dxa"/>
            <w:tcBorders>
              <w:top w:val="nil"/>
              <w:left w:val="nil"/>
              <w:bottom w:val="nil"/>
              <w:right w:val="nil"/>
            </w:tcBorders>
          </w:tcPr>
          <w:p w14:paraId="4F083E9A" w14:textId="77777777"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color w:val="211D1E"/>
                <w:sz w:val="24"/>
                <w:szCs w:val="24"/>
                <w:lang w:eastAsia="it-IT"/>
              </w:rPr>
              <w:t xml:space="preserve">Indicare se l’impianto è al servizio di una o più unità immobiliari apponendo una croce sulla relativa casella. </w:t>
            </w:r>
          </w:p>
        </w:tc>
      </w:tr>
      <w:tr w:rsidR="00373306" w:rsidRPr="00BB2B79" w14:paraId="001B4F74" w14:textId="77777777" w:rsidTr="00735DFF">
        <w:tc>
          <w:tcPr>
            <w:tcW w:w="459" w:type="dxa"/>
            <w:tcBorders>
              <w:top w:val="nil"/>
              <w:left w:val="nil"/>
              <w:bottom w:val="nil"/>
              <w:right w:val="nil"/>
            </w:tcBorders>
          </w:tcPr>
          <w:p w14:paraId="32233201"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2.c</w:t>
            </w:r>
          </w:p>
        </w:tc>
        <w:tc>
          <w:tcPr>
            <w:tcW w:w="9322" w:type="dxa"/>
            <w:tcBorders>
              <w:top w:val="nil"/>
              <w:left w:val="nil"/>
              <w:bottom w:val="nil"/>
              <w:right w:val="nil"/>
            </w:tcBorders>
          </w:tcPr>
          <w:p w14:paraId="0B420DE2" w14:textId="77777777"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color w:val="211D1E"/>
                <w:sz w:val="24"/>
                <w:szCs w:val="24"/>
                <w:lang w:eastAsia="it-IT"/>
              </w:rPr>
              <w:t>Indicare la destinazione dell’impianto termico apponendo una croce sulla corrispondente casella (è possibile la doppia segnalazione).</w:t>
            </w:r>
          </w:p>
        </w:tc>
      </w:tr>
      <w:tr w:rsidR="00373306" w:rsidRPr="00BB2B79" w14:paraId="6755BC0E" w14:textId="77777777" w:rsidTr="00735DFF">
        <w:tc>
          <w:tcPr>
            <w:tcW w:w="459" w:type="dxa"/>
            <w:tcBorders>
              <w:top w:val="nil"/>
              <w:left w:val="nil"/>
              <w:bottom w:val="nil"/>
              <w:right w:val="nil"/>
            </w:tcBorders>
          </w:tcPr>
          <w:p w14:paraId="32C3B908" w14:textId="77777777" w:rsidR="00373306" w:rsidRPr="00BB2B79" w:rsidRDefault="00373306" w:rsidP="00373306">
            <w:pPr>
              <w:tabs>
                <w:tab w:val="left" w:pos="9781"/>
              </w:tabs>
              <w:autoSpaceDE w:val="0"/>
              <w:spacing w:after="120" w:line="260" w:lineRule="exact"/>
              <w:ind w:right="-1"/>
              <w:rPr>
                <w:sz w:val="24"/>
                <w:szCs w:val="24"/>
              </w:rPr>
            </w:pPr>
            <w:r w:rsidRPr="00BB2B79">
              <w:rPr>
                <w:b/>
                <w:bCs/>
                <w:sz w:val="24"/>
                <w:szCs w:val="24"/>
              </w:rPr>
              <w:t>2.d</w:t>
            </w:r>
          </w:p>
        </w:tc>
        <w:tc>
          <w:tcPr>
            <w:tcW w:w="9322" w:type="dxa"/>
            <w:tcBorders>
              <w:top w:val="nil"/>
              <w:left w:val="nil"/>
              <w:bottom w:val="nil"/>
              <w:right w:val="nil"/>
            </w:tcBorders>
          </w:tcPr>
          <w:p w14:paraId="199E41F9" w14:textId="77777777" w:rsidR="00373306" w:rsidRPr="00BB2B79" w:rsidRDefault="00373306" w:rsidP="00373306">
            <w:pPr>
              <w:tabs>
                <w:tab w:val="left" w:pos="9781"/>
              </w:tabs>
              <w:autoSpaceDE w:val="0"/>
              <w:spacing w:after="120" w:line="260" w:lineRule="exact"/>
              <w:ind w:right="-1"/>
              <w:jc w:val="both"/>
              <w:rPr>
                <w:sz w:val="24"/>
                <w:szCs w:val="24"/>
              </w:rPr>
            </w:pPr>
            <w:r w:rsidRPr="00BB2B79">
              <w:rPr>
                <w:sz w:val="24"/>
                <w:szCs w:val="24"/>
              </w:rPr>
              <w:t>Indicare il volume lordo riscaldato in m</w:t>
            </w:r>
            <w:r w:rsidRPr="00BB2B79">
              <w:rPr>
                <w:sz w:val="24"/>
                <w:szCs w:val="24"/>
                <w:vertAlign w:val="superscript"/>
              </w:rPr>
              <w:t>3</w:t>
            </w:r>
            <w:r w:rsidRPr="00BB2B79">
              <w:rPr>
                <w:sz w:val="24"/>
                <w:szCs w:val="24"/>
              </w:rPr>
              <w:t>. Il dato è rilevabile dal libretto di impianto.</w:t>
            </w:r>
          </w:p>
        </w:tc>
      </w:tr>
      <w:tr w:rsidR="00373306" w:rsidRPr="00BB2B79" w14:paraId="437A81AB" w14:textId="77777777" w:rsidTr="00735DFF">
        <w:tc>
          <w:tcPr>
            <w:tcW w:w="459" w:type="dxa"/>
            <w:tcBorders>
              <w:top w:val="nil"/>
              <w:left w:val="nil"/>
              <w:bottom w:val="nil"/>
              <w:right w:val="nil"/>
            </w:tcBorders>
          </w:tcPr>
          <w:p w14:paraId="5F1C53AE"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2.e</w:t>
            </w:r>
          </w:p>
        </w:tc>
        <w:tc>
          <w:tcPr>
            <w:tcW w:w="9322" w:type="dxa"/>
            <w:tcBorders>
              <w:top w:val="nil"/>
              <w:left w:val="nil"/>
              <w:bottom w:val="nil"/>
              <w:right w:val="nil"/>
            </w:tcBorders>
          </w:tcPr>
          <w:p w14:paraId="5CC317F2" w14:textId="61882EFC"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Individuare il combustibile in uso al momento della prova; nel caso il combustibile non sia nessuno di quelli indicati, utilizzare la casella altro specificandolo (per esempio olio combustibile, pellet, etc.); nel caso la centrale termica sia dotata di generatori alimentati con combustibili diversi, o questa possibilità sia prevista anche per l’unico generatore presente, è prevista la doppia segnalazione ma</w:t>
            </w:r>
            <w:r w:rsidR="00AD1267" w:rsidRPr="0026188E">
              <w:rPr>
                <w:rFonts w:eastAsia="Times New Roman"/>
                <w:color w:val="211D1E"/>
                <w:sz w:val="24"/>
                <w:szCs w:val="24"/>
                <w:lang w:eastAsia="it-IT"/>
              </w:rPr>
              <w:t>,</w:t>
            </w:r>
            <w:r w:rsidRPr="0026188E">
              <w:rPr>
                <w:rFonts w:eastAsia="Times New Roman"/>
                <w:color w:val="211D1E"/>
                <w:sz w:val="24"/>
                <w:szCs w:val="24"/>
                <w:lang w:eastAsia="it-IT"/>
              </w:rPr>
              <w:t xml:space="preserve"> nelle osservazioni finali, che sono distinte per generatore, occorre specificare l’alimentazione al momento della prova del generatore in questione.</w:t>
            </w:r>
          </w:p>
        </w:tc>
      </w:tr>
      <w:tr w:rsidR="00373306" w:rsidRPr="00BB2B79" w14:paraId="7174A77F" w14:textId="77777777" w:rsidTr="00735DFF">
        <w:tc>
          <w:tcPr>
            <w:tcW w:w="459" w:type="dxa"/>
            <w:tcBorders>
              <w:top w:val="nil"/>
              <w:left w:val="nil"/>
              <w:bottom w:val="nil"/>
              <w:right w:val="nil"/>
            </w:tcBorders>
          </w:tcPr>
          <w:p w14:paraId="4DCD6665" w14:textId="77777777" w:rsidR="00373306" w:rsidRPr="00BB2B79" w:rsidRDefault="00373306" w:rsidP="00373306">
            <w:pPr>
              <w:tabs>
                <w:tab w:val="left" w:pos="9781"/>
              </w:tabs>
              <w:autoSpaceDE w:val="0"/>
              <w:spacing w:after="120" w:line="260" w:lineRule="exact"/>
              <w:ind w:right="-1"/>
              <w:rPr>
                <w:sz w:val="24"/>
                <w:szCs w:val="24"/>
              </w:rPr>
            </w:pPr>
            <w:r w:rsidRPr="00BB2B79">
              <w:rPr>
                <w:b/>
                <w:bCs/>
                <w:sz w:val="24"/>
                <w:szCs w:val="24"/>
              </w:rPr>
              <w:t>2.f</w:t>
            </w:r>
          </w:p>
        </w:tc>
        <w:tc>
          <w:tcPr>
            <w:tcW w:w="9322" w:type="dxa"/>
            <w:tcBorders>
              <w:top w:val="nil"/>
              <w:left w:val="nil"/>
              <w:bottom w:val="nil"/>
              <w:right w:val="nil"/>
            </w:tcBorders>
          </w:tcPr>
          <w:p w14:paraId="5BDE1266" w14:textId="321180DD" w:rsidR="00373306" w:rsidRPr="0026188E" w:rsidRDefault="00373306" w:rsidP="00373306">
            <w:pPr>
              <w:tabs>
                <w:tab w:val="left" w:pos="9781"/>
              </w:tabs>
              <w:autoSpaceDE w:val="0"/>
              <w:autoSpaceDN w:val="0"/>
              <w:adjustRightInd w:val="0"/>
              <w:spacing w:after="120" w:line="260" w:lineRule="exact"/>
              <w:ind w:right="-1"/>
              <w:jc w:val="both"/>
              <w:rPr>
                <w:rFonts w:eastAsia="Times New Roman" w:cs="ITC Avant Garde Gothic Std"/>
                <w:sz w:val="24"/>
                <w:szCs w:val="24"/>
                <w:lang w:eastAsia="it-IT"/>
              </w:rPr>
            </w:pPr>
            <w:r w:rsidRPr="0026188E">
              <w:rPr>
                <w:rFonts w:eastAsia="Times New Roman"/>
                <w:sz w:val="24"/>
                <w:szCs w:val="24"/>
                <w:lang w:eastAsia="it-IT"/>
              </w:rPr>
              <w:t>Verificare se l’impianto è tenuto al trattamento dell’acqua per i diversi circuiti in base</w:t>
            </w:r>
            <w:r w:rsidR="00FB67C1" w:rsidRPr="0026188E">
              <w:rPr>
                <w:rFonts w:eastAsia="Times New Roman"/>
                <w:sz w:val="24"/>
                <w:szCs w:val="24"/>
                <w:lang w:eastAsia="it-IT"/>
              </w:rPr>
              <w:t xml:space="preserve"> al DPR 74/2013 e alla norma UNI 8065 </w:t>
            </w:r>
            <w:r w:rsidRPr="0026188E">
              <w:rPr>
                <w:rFonts w:eastAsia="Times New Roman"/>
                <w:sz w:val="24"/>
                <w:szCs w:val="24"/>
                <w:lang w:eastAsia="it-IT"/>
              </w:rPr>
              <w:t xml:space="preserve">e che tali trattamenti vengano eseguiti. L’effettiva realizzazione dei trattamenti previsti è verificabile nel libretto di impianto e nei rapporti di controllo rilasciati dal manutentore. Ove tali trattamenti non sono richiesti dalla normativa, barrare la casella Non Richiesto. </w:t>
            </w:r>
          </w:p>
        </w:tc>
      </w:tr>
      <w:tr w:rsidR="00373306" w:rsidRPr="00BB2B79" w14:paraId="03D5B538" w14:textId="77777777" w:rsidTr="00735DFF">
        <w:tc>
          <w:tcPr>
            <w:tcW w:w="459" w:type="dxa"/>
            <w:tcBorders>
              <w:top w:val="nil"/>
              <w:left w:val="nil"/>
              <w:bottom w:val="nil"/>
              <w:right w:val="nil"/>
            </w:tcBorders>
          </w:tcPr>
          <w:p w14:paraId="234AA82D" w14:textId="77777777" w:rsidR="00373306" w:rsidRPr="00BB2B79" w:rsidRDefault="00373306" w:rsidP="00373306">
            <w:pPr>
              <w:tabs>
                <w:tab w:val="left" w:pos="9781"/>
              </w:tabs>
              <w:autoSpaceDE w:val="0"/>
              <w:spacing w:after="120" w:line="260" w:lineRule="exact"/>
              <w:ind w:right="-1"/>
              <w:rPr>
                <w:b/>
                <w:bCs/>
                <w:sz w:val="24"/>
                <w:szCs w:val="24"/>
              </w:rPr>
            </w:pPr>
            <w:r w:rsidRPr="00BB2B79">
              <w:rPr>
                <w:b/>
                <w:bCs/>
                <w:sz w:val="24"/>
                <w:szCs w:val="24"/>
              </w:rPr>
              <w:t>2.g</w:t>
            </w:r>
          </w:p>
        </w:tc>
        <w:tc>
          <w:tcPr>
            <w:tcW w:w="9322" w:type="dxa"/>
            <w:tcBorders>
              <w:top w:val="nil"/>
              <w:left w:val="nil"/>
              <w:bottom w:val="nil"/>
              <w:right w:val="nil"/>
            </w:tcBorders>
          </w:tcPr>
          <w:p w14:paraId="022295B3" w14:textId="77777777"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sz w:val="24"/>
                <w:szCs w:val="24"/>
                <w:lang w:eastAsia="it-IT"/>
              </w:rPr>
              <w:t>In caso di impianto centralizzato condominiale, o posto in edifici polifunzionali, verificare se sono installati i sistemi di contabilizzazione individuale del calore (sotto-contatori individuali o sistemi di termoregolazione e contabilizzazione su ogni singolo corpo scaldante), se assenti indicare se è presente la prescritta relazione tecnica dove risulta che l’installazione di tali sistemi non è efficiente in termini di costi o non è proporzionata rispetto ai potenziali risparmi energetici. Se si tratta di un impianto autonomo o di un impianto centralizzato gestito e utilizzato da un unico soggetto barrare la casella Non Richiesto.</w:t>
            </w:r>
          </w:p>
        </w:tc>
      </w:tr>
    </w:tbl>
    <w:p w14:paraId="3895D9DF" w14:textId="77777777" w:rsidR="00373306" w:rsidRPr="00373306" w:rsidRDefault="00373306" w:rsidP="00373306">
      <w:pPr>
        <w:tabs>
          <w:tab w:val="left" w:pos="9781"/>
        </w:tabs>
        <w:autoSpaceDE w:val="0"/>
        <w:spacing w:after="120" w:line="260" w:lineRule="exact"/>
        <w:ind w:right="-1"/>
        <w:rPr>
          <w:b/>
          <w:bCs/>
          <w:i/>
          <w:iCs/>
          <w:sz w:val="24"/>
          <w:szCs w:val="24"/>
        </w:rPr>
      </w:pPr>
    </w:p>
    <w:p w14:paraId="67D41724" w14:textId="77777777" w:rsidR="00373306" w:rsidRPr="00373306" w:rsidRDefault="00373306" w:rsidP="00373306">
      <w:pPr>
        <w:tabs>
          <w:tab w:val="left" w:pos="9781"/>
        </w:tabs>
        <w:autoSpaceDE w:val="0"/>
        <w:spacing w:after="120" w:line="260" w:lineRule="exact"/>
        <w:ind w:right="-1"/>
        <w:rPr>
          <w:b/>
          <w:bCs/>
          <w:i/>
          <w:iCs/>
          <w:sz w:val="24"/>
          <w:szCs w:val="24"/>
        </w:rPr>
      </w:pPr>
      <w:r w:rsidRPr="00373306">
        <w:rPr>
          <w:b/>
          <w:bCs/>
          <w:i/>
          <w:iCs/>
          <w:sz w:val="24"/>
          <w:szCs w:val="24"/>
        </w:rPr>
        <w:t>PARTE 3 – CONTROLLO DELL’IMPIANTO</w:t>
      </w:r>
    </w:p>
    <w:tbl>
      <w:tblPr>
        <w:tblW w:w="9781" w:type="dxa"/>
        <w:tblInd w:w="28" w:type="dxa"/>
        <w:tblLayout w:type="fixed"/>
        <w:tblCellMar>
          <w:left w:w="28" w:type="dxa"/>
          <w:right w:w="28" w:type="dxa"/>
        </w:tblCellMar>
        <w:tblLook w:val="0000" w:firstRow="0" w:lastRow="0" w:firstColumn="0" w:lastColumn="0" w:noHBand="0" w:noVBand="0"/>
      </w:tblPr>
      <w:tblGrid>
        <w:gridCol w:w="459"/>
        <w:gridCol w:w="9322"/>
      </w:tblGrid>
      <w:tr w:rsidR="00373306" w:rsidRPr="00BB2B79" w14:paraId="2CC8D22B" w14:textId="77777777" w:rsidTr="00735DFF">
        <w:tc>
          <w:tcPr>
            <w:tcW w:w="459" w:type="dxa"/>
            <w:tcBorders>
              <w:top w:val="nil"/>
              <w:left w:val="nil"/>
              <w:bottom w:val="nil"/>
              <w:right w:val="nil"/>
            </w:tcBorders>
          </w:tcPr>
          <w:p w14:paraId="4E88BA83"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3.a</w:t>
            </w:r>
          </w:p>
        </w:tc>
        <w:tc>
          <w:tcPr>
            <w:tcW w:w="9322" w:type="dxa"/>
            <w:tcBorders>
              <w:top w:val="nil"/>
              <w:left w:val="nil"/>
              <w:bottom w:val="nil"/>
              <w:right w:val="nil"/>
            </w:tcBorders>
          </w:tcPr>
          <w:p w14:paraId="6E6805C9" w14:textId="77777777"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 xml:space="preserve">Nel campo va indicata l’idoneità del locale dove sono installati i generatori tracciando una croce sulla relativa casella.  </w:t>
            </w:r>
            <w:r w:rsidRPr="0026188E">
              <w:rPr>
                <w:rFonts w:eastAsia="Times New Roman"/>
                <w:sz w:val="24"/>
                <w:szCs w:val="24"/>
                <w:lang w:eastAsia="it-IT"/>
              </w:rPr>
              <w:t>Nella tabella seguente sono indicate le principali norme che regolano l’installazione degli impianti con generatori di calore a fiamma all’interno dei locali secondo il tipo di combustibile usato e la loro potenza.</w:t>
            </w:r>
          </w:p>
          <w:tbl>
            <w:tblPr>
              <w:tblW w:w="0" w:type="auto"/>
              <w:tblLayout w:type="fixed"/>
              <w:tblLook w:val="0000" w:firstRow="0" w:lastRow="0" w:firstColumn="0" w:lastColumn="0" w:noHBand="0" w:noVBand="0"/>
            </w:tblPr>
            <w:tblGrid>
              <w:gridCol w:w="2048"/>
              <w:gridCol w:w="2977"/>
              <w:gridCol w:w="4117"/>
            </w:tblGrid>
            <w:tr w:rsidR="00373306" w:rsidRPr="0026188E" w14:paraId="3158B7DE" w14:textId="77777777" w:rsidTr="00BB2B79">
              <w:trPr>
                <w:trHeight w:val="340"/>
              </w:trPr>
              <w:tc>
                <w:tcPr>
                  <w:tcW w:w="2048" w:type="dxa"/>
                  <w:tcBorders>
                    <w:top w:val="single" w:sz="8" w:space="0" w:color="000000"/>
                    <w:left w:val="single" w:sz="8" w:space="0" w:color="000000"/>
                    <w:bottom w:val="single" w:sz="8" w:space="0" w:color="FFFFFF"/>
                  </w:tcBorders>
                  <w:shd w:val="clear" w:color="auto" w:fill="8DB3E2"/>
                  <w:vAlign w:val="center"/>
                </w:tcPr>
                <w:p w14:paraId="27B2D3D3" w14:textId="77777777" w:rsidR="00373306" w:rsidRPr="0026188E" w:rsidRDefault="00373306" w:rsidP="00373306">
                  <w:pPr>
                    <w:tabs>
                      <w:tab w:val="left" w:pos="9781"/>
                    </w:tabs>
                    <w:autoSpaceDE w:val="0"/>
                    <w:autoSpaceDN w:val="0"/>
                    <w:adjustRightInd w:val="0"/>
                    <w:spacing w:after="120" w:line="260" w:lineRule="exact"/>
                    <w:ind w:right="-1"/>
                    <w:jc w:val="center"/>
                    <w:rPr>
                      <w:rFonts w:eastAsia="Times New Roman"/>
                      <w:b/>
                      <w:bCs/>
                      <w:sz w:val="24"/>
                      <w:szCs w:val="24"/>
                      <w:lang w:eastAsia="it-IT"/>
                    </w:rPr>
                  </w:pPr>
                  <w:r w:rsidRPr="0026188E">
                    <w:rPr>
                      <w:rFonts w:eastAsia="Times New Roman"/>
                      <w:b/>
                      <w:bCs/>
                      <w:sz w:val="24"/>
                      <w:szCs w:val="24"/>
                      <w:lang w:eastAsia="it-IT"/>
                    </w:rPr>
                    <w:t>Potenza complessiva dell’impianto</w:t>
                  </w:r>
                </w:p>
              </w:tc>
              <w:tc>
                <w:tcPr>
                  <w:tcW w:w="2977" w:type="dxa"/>
                  <w:tcBorders>
                    <w:top w:val="single" w:sz="8" w:space="0" w:color="000000"/>
                    <w:bottom w:val="single" w:sz="8" w:space="0" w:color="FFFFFF"/>
                  </w:tcBorders>
                  <w:shd w:val="clear" w:color="auto" w:fill="8DB3E2"/>
                  <w:vAlign w:val="center"/>
                </w:tcPr>
                <w:p w14:paraId="12751D65" w14:textId="77777777" w:rsidR="00373306" w:rsidRPr="0026188E" w:rsidRDefault="00373306" w:rsidP="00373306">
                  <w:pPr>
                    <w:tabs>
                      <w:tab w:val="left" w:pos="9781"/>
                    </w:tabs>
                    <w:autoSpaceDE w:val="0"/>
                    <w:autoSpaceDN w:val="0"/>
                    <w:adjustRightInd w:val="0"/>
                    <w:spacing w:after="120" w:line="260" w:lineRule="exact"/>
                    <w:ind w:right="-1"/>
                    <w:jc w:val="center"/>
                    <w:rPr>
                      <w:rFonts w:eastAsia="Times New Roman"/>
                      <w:b/>
                      <w:bCs/>
                      <w:sz w:val="24"/>
                      <w:szCs w:val="24"/>
                      <w:lang w:eastAsia="it-IT"/>
                    </w:rPr>
                  </w:pPr>
                  <w:r w:rsidRPr="0026188E">
                    <w:rPr>
                      <w:rFonts w:eastAsia="Times New Roman"/>
                      <w:b/>
                      <w:bCs/>
                      <w:sz w:val="24"/>
                      <w:szCs w:val="24"/>
                      <w:lang w:eastAsia="it-IT"/>
                    </w:rPr>
                    <w:t>Combustibile usato</w:t>
                  </w:r>
                </w:p>
              </w:tc>
              <w:tc>
                <w:tcPr>
                  <w:tcW w:w="4117" w:type="dxa"/>
                  <w:tcBorders>
                    <w:top w:val="single" w:sz="8" w:space="0" w:color="000000"/>
                    <w:bottom w:val="single" w:sz="8" w:space="0" w:color="FFFFFF"/>
                    <w:right w:val="single" w:sz="8" w:space="0" w:color="000000"/>
                  </w:tcBorders>
                  <w:shd w:val="clear" w:color="auto" w:fill="8DB3E2"/>
                  <w:vAlign w:val="center"/>
                </w:tcPr>
                <w:p w14:paraId="31F57A11" w14:textId="77777777" w:rsidR="00373306" w:rsidRPr="0026188E" w:rsidRDefault="00373306" w:rsidP="00373306">
                  <w:pPr>
                    <w:tabs>
                      <w:tab w:val="left" w:pos="9781"/>
                    </w:tabs>
                    <w:autoSpaceDE w:val="0"/>
                    <w:autoSpaceDN w:val="0"/>
                    <w:adjustRightInd w:val="0"/>
                    <w:spacing w:after="120" w:line="260" w:lineRule="exact"/>
                    <w:ind w:right="-1"/>
                    <w:jc w:val="center"/>
                    <w:rPr>
                      <w:rFonts w:eastAsia="Times New Roman"/>
                      <w:sz w:val="24"/>
                      <w:szCs w:val="24"/>
                      <w:lang w:eastAsia="it-IT"/>
                    </w:rPr>
                  </w:pPr>
                  <w:r w:rsidRPr="0026188E">
                    <w:rPr>
                      <w:rFonts w:eastAsia="Times New Roman"/>
                      <w:b/>
                      <w:bCs/>
                      <w:sz w:val="24"/>
                      <w:szCs w:val="24"/>
                      <w:lang w:eastAsia="it-IT"/>
                    </w:rPr>
                    <w:t>Principali norme di riferimento</w:t>
                  </w:r>
                </w:p>
              </w:tc>
            </w:tr>
            <w:tr w:rsidR="00373306" w:rsidRPr="0026188E" w14:paraId="710A7739" w14:textId="77777777" w:rsidTr="00BB2B79">
              <w:trPr>
                <w:cantSplit/>
                <w:trHeight w:val="713"/>
              </w:trPr>
              <w:tc>
                <w:tcPr>
                  <w:tcW w:w="2048" w:type="dxa"/>
                  <w:vMerge w:val="restart"/>
                  <w:tcBorders>
                    <w:top w:val="single" w:sz="8" w:space="0" w:color="FFFFFF"/>
                    <w:left w:val="single" w:sz="8" w:space="0" w:color="FFFFFF"/>
                    <w:bottom w:val="single" w:sz="8" w:space="0" w:color="000000"/>
                  </w:tcBorders>
                  <w:shd w:val="clear" w:color="auto" w:fill="DBE5F1"/>
                  <w:vAlign w:val="center"/>
                </w:tcPr>
                <w:p w14:paraId="33928362" w14:textId="77777777" w:rsidR="00373306" w:rsidRPr="0026188E" w:rsidRDefault="00373306" w:rsidP="00373306">
                  <w:pPr>
                    <w:tabs>
                      <w:tab w:val="left" w:pos="9781"/>
                    </w:tabs>
                    <w:autoSpaceDE w:val="0"/>
                    <w:autoSpaceDN w:val="0"/>
                    <w:adjustRightInd w:val="0"/>
                    <w:spacing w:after="120" w:line="260" w:lineRule="exact"/>
                    <w:ind w:right="-1"/>
                    <w:rPr>
                      <w:rFonts w:eastAsia="Times New Roman"/>
                      <w:sz w:val="24"/>
                      <w:szCs w:val="24"/>
                      <w:lang w:eastAsia="it-IT"/>
                    </w:rPr>
                  </w:pPr>
                  <w:r w:rsidRPr="0026188E">
                    <w:rPr>
                      <w:rFonts w:eastAsia="Times New Roman"/>
                      <w:sz w:val="24"/>
                      <w:szCs w:val="24"/>
                      <w:lang w:eastAsia="it-IT"/>
                    </w:rPr>
                    <w:t>Potenza termica al focolare nominale fino a 35 kW</w:t>
                  </w:r>
                </w:p>
              </w:tc>
              <w:tc>
                <w:tcPr>
                  <w:tcW w:w="2977" w:type="dxa"/>
                  <w:tcBorders>
                    <w:top w:val="single" w:sz="8" w:space="0" w:color="FFFFFF"/>
                    <w:left w:val="single" w:sz="8" w:space="0" w:color="FFFFFF"/>
                    <w:bottom w:val="single" w:sz="8" w:space="0" w:color="FFFFFF"/>
                  </w:tcBorders>
                  <w:shd w:val="clear" w:color="auto" w:fill="DBE5F1"/>
                  <w:vAlign w:val="center"/>
                </w:tcPr>
                <w:p w14:paraId="16C7283C" w14:textId="77777777" w:rsidR="00373306" w:rsidRPr="0026188E" w:rsidRDefault="00373306" w:rsidP="00373306">
                  <w:pPr>
                    <w:tabs>
                      <w:tab w:val="left" w:pos="9781"/>
                    </w:tabs>
                    <w:autoSpaceDE w:val="0"/>
                    <w:autoSpaceDN w:val="0"/>
                    <w:adjustRightInd w:val="0"/>
                    <w:spacing w:after="120" w:line="260" w:lineRule="exact"/>
                    <w:ind w:right="-1"/>
                    <w:rPr>
                      <w:rFonts w:eastAsia="Times New Roman"/>
                      <w:sz w:val="24"/>
                      <w:szCs w:val="24"/>
                      <w:lang w:eastAsia="it-IT"/>
                    </w:rPr>
                  </w:pPr>
                  <w:r w:rsidRPr="0026188E">
                    <w:rPr>
                      <w:rFonts w:eastAsia="Times New Roman"/>
                      <w:sz w:val="24"/>
                      <w:szCs w:val="24"/>
                      <w:lang w:eastAsia="it-IT"/>
                    </w:rPr>
                    <w:t>Gas da rete di distribuzione (metano, GPL)</w:t>
                  </w:r>
                </w:p>
              </w:tc>
              <w:tc>
                <w:tcPr>
                  <w:tcW w:w="4117"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715F5345" w14:textId="77777777"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sz w:val="24"/>
                      <w:szCs w:val="24"/>
                      <w:lang w:eastAsia="it-IT"/>
                    </w:rPr>
                    <w:t>UNI 10738 e UNI 7129, nell’edizione vigente all’atto di installazione dell’impianto</w:t>
                  </w:r>
                </w:p>
              </w:tc>
            </w:tr>
            <w:tr w:rsidR="00373306" w:rsidRPr="0026188E" w14:paraId="0856CD71" w14:textId="77777777" w:rsidTr="00BB2B79">
              <w:trPr>
                <w:cantSplit/>
                <w:trHeight w:val="712"/>
              </w:trPr>
              <w:tc>
                <w:tcPr>
                  <w:tcW w:w="2048" w:type="dxa"/>
                  <w:vMerge/>
                  <w:tcBorders>
                    <w:left w:val="single" w:sz="8" w:space="0" w:color="FFFFFF"/>
                  </w:tcBorders>
                  <w:shd w:val="clear" w:color="auto" w:fill="DBE5F1"/>
                  <w:vAlign w:val="center"/>
                </w:tcPr>
                <w:p w14:paraId="398CBAF8" w14:textId="77777777" w:rsidR="00373306" w:rsidRPr="0026188E" w:rsidRDefault="00373306" w:rsidP="00373306">
                  <w:pPr>
                    <w:tabs>
                      <w:tab w:val="left" w:pos="9781"/>
                    </w:tabs>
                    <w:autoSpaceDE w:val="0"/>
                    <w:autoSpaceDN w:val="0"/>
                    <w:adjustRightInd w:val="0"/>
                    <w:snapToGrid w:val="0"/>
                    <w:spacing w:after="120" w:line="260" w:lineRule="exact"/>
                    <w:ind w:right="-1"/>
                    <w:rPr>
                      <w:rFonts w:eastAsia="Times New Roman"/>
                      <w:b/>
                      <w:bCs/>
                      <w:sz w:val="24"/>
                      <w:szCs w:val="24"/>
                      <w:lang w:eastAsia="it-IT"/>
                    </w:rPr>
                  </w:pPr>
                </w:p>
              </w:tc>
              <w:tc>
                <w:tcPr>
                  <w:tcW w:w="2977" w:type="dxa"/>
                  <w:tcBorders>
                    <w:top w:val="single" w:sz="8" w:space="0" w:color="FFFFFF"/>
                    <w:left w:val="single" w:sz="8" w:space="0" w:color="FFFFFF"/>
                    <w:bottom w:val="single" w:sz="8" w:space="0" w:color="FFFFFF"/>
                  </w:tcBorders>
                  <w:shd w:val="clear" w:color="auto" w:fill="DBE5F1"/>
                  <w:vAlign w:val="center"/>
                </w:tcPr>
                <w:p w14:paraId="66EDA045" w14:textId="77777777" w:rsidR="00373306" w:rsidRPr="0026188E" w:rsidRDefault="00373306" w:rsidP="00373306">
                  <w:pPr>
                    <w:tabs>
                      <w:tab w:val="left" w:pos="9781"/>
                    </w:tabs>
                    <w:autoSpaceDE w:val="0"/>
                    <w:autoSpaceDN w:val="0"/>
                    <w:adjustRightInd w:val="0"/>
                    <w:spacing w:after="120" w:line="260" w:lineRule="exact"/>
                    <w:ind w:right="-1"/>
                    <w:rPr>
                      <w:rFonts w:eastAsia="Times New Roman"/>
                      <w:sz w:val="24"/>
                      <w:szCs w:val="24"/>
                      <w:lang w:eastAsia="it-IT"/>
                    </w:rPr>
                  </w:pPr>
                  <w:r w:rsidRPr="0026188E">
                    <w:rPr>
                      <w:rFonts w:eastAsia="Times New Roman"/>
                      <w:sz w:val="24"/>
                      <w:szCs w:val="24"/>
                      <w:lang w:eastAsia="it-IT"/>
                    </w:rPr>
                    <w:t>GPL non da rete di distribuzione</w:t>
                  </w:r>
                </w:p>
              </w:tc>
              <w:tc>
                <w:tcPr>
                  <w:tcW w:w="4117"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452A71A6" w14:textId="77777777"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sz w:val="24"/>
                      <w:szCs w:val="24"/>
                      <w:lang w:eastAsia="it-IT"/>
                    </w:rPr>
                    <w:t>UNI 10738 e UNI 7131 nell’edizione vigente all’atto di installazione dell’impianto</w:t>
                  </w:r>
                </w:p>
              </w:tc>
            </w:tr>
            <w:tr w:rsidR="00373306" w:rsidRPr="0026188E" w14:paraId="753371E6" w14:textId="77777777" w:rsidTr="00BB2B79">
              <w:trPr>
                <w:cantSplit/>
              </w:trPr>
              <w:tc>
                <w:tcPr>
                  <w:tcW w:w="2048" w:type="dxa"/>
                  <w:vMerge/>
                  <w:tcBorders>
                    <w:top w:val="single" w:sz="8" w:space="0" w:color="000000"/>
                    <w:left w:val="single" w:sz="8" w:space="0" w:color="FFFFFF"/>
                    <w:bottom w:val="single" w:sz="8" w:space="0" w:color="FFFFFF"/>
                  </w:tcBorders>
                  <w:shd w:val="clear" w:color="auto" w:fill="DBE5F1"/>
                  <w:vAlign w:val="center"/>
                </w:tcPr>
                <w:p w14:paraId="05141D41" w14:textId="77777777" w:rsidR="00373306" w:rsidRPr="0026188E" w:rsidRDefault="00373306" w:rsidP="00373306">
                  <w:pPr>
                    <w:tabs>
                      <w:tab w:val="left" w:pos="9781"/>
                    </w:tabs>
                    <w:autoSpaceDE w:val="0"/>
                    <w:autoSpaceDN w:val="0"/>
                    <w:adjustRightInd w:val="0"/>
                    <w:snapToGrid w:val="0"/>
                    <w:spacing w:after="120" w:line="260" w:lineRule="exact"/>
                    <w:ind w:right="-1"/>
                    <w:rPr>
                      <w:rFonts w:eastAsia="Times New Roman"/>
                      <w:b/>
                      <w:bCs/>
                      <w:sz w:val="24"/>
                      <w:szCs w:val="24"/>
                      <w:lang w:eastAsia="it-IT"/>
                    </w:rPr>
                  </w:pPr>
                </w:p>
              </w:tc>
              <w:tc>
                <w:tcPr>
                  <w:tcW w:w="2977" w:type="dxa"/>
                  <w:tcBorders>
                    <w:top w:val="single" w:sz="8" w:space="0" w:color="FFFFFF"/>
                    <w:left w:val="single" w:sz="8" w:space="0" w:color="FFFFFF"/>
                    <w:bottom w:val="single" w:sz="8" w:space="0" w:color="FFFFFF"/>
                  </w:tcBorders>
                  <w:shd w:val="clear" w:color="auto" w:fill="DBE5F1"/>
                  <w:vAlign w:val="center"/>
                </w:tcPr>
                <w:p w14:paraId="6FB2F8BD" w14:textId="77777777" w:rsidR="00373306" w:rsidRPr="0026188E" w:rsidRDefault="00373306" w:rsidP="00373306">
                  <w:pPr>
                    <w:tabs>
                      <w:tab w:val="left" w:pos="9781"/>
                    </w:tabs>
                    <w:autoSpaceDE w:val="0"/>
                    <w:autoSpaceDN w:val="0"/>
                    <w:adjustRightInd w:val="0"/>
                    <w:spacing w:after="120" w:line="260" w:lineRule="exact"/>
                    <w:ind w:right="-1"/>
                    <w:rPr>
                      <w:rFonts w:eastAsia="Times New Roman"/>
                      <w:sz w:val="24"/>
                      <w:szCs w:val="24"/>
                      <w:lang w:eastAsia="it-IT"/>
                    </w:rPr>
                  </w:pPr>
                  <w:r w:rsidRPr="0026188E">
                    <w:rPr>
                      <w:rFonts w:eastAsia="Times New Roman"/>
                      <w:sz w:val="24"/>
                      <w:szCs w:val="24"/>
                      <w:lang w:eastAsia="it-IT"/>
                    </w:rPr>
                    <w:t>Legna e altri biocombustibili solidi (pellet, etc..)</w:t>
                  </w:r>
                </w:p>
              </w:tc>
              <w:tc>
                <w:tcPr>
                  <w:tcW w:w="4117"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3FFD585B" w14:textId="7DBC73DB"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sz w:val="24"/>
                      <w:szCs w:val="24"/>
                      <w:lang w:eastAsia="it-IT"/>
                    </w:rPr>
                    <w:t>UNI 10683 nell’edizione vigente all’atto di installazione dell’impianto</w:t>
                  </w:r>
                  <w:r w:rsidR="004A6D6F" w:rsidRPr="0026188E">
                    <w:rPr>
                      <w:rFonts w:eastAsia="Times New Roman"/>
                      <w:sz w:val="24"/>
                      <w:szCs w:val="24"/>
                      <w:lang w:eastAsia="it-IT"/>
                    </w:rPr>
                    <w:t xml:space="preserve"> </w:t>
                  </w:r>
                  <w:r w:rsidRPr="0026188E">
                    <w:rPr>
                      <w:rFonts w:eastAsia="Times New Roman"/>
                      <w:sz w:val="24"/>
                      <w:szCs w:val="24"/>
                      <w:lang w:eastAsia="it-IT"/>
                    </w:rPr>
                    <w:t>e  indicazioni</w:t>
                  </w:r>
                  <w:r w:rsidR="004A6D6F" w:rsidRPr="0026188E">
                    <w:rPr>
                      <w:rFonts w:eastAsia="Times New Roman"/>
                      <w:sz w:val="24"/>
                      <w:szCs w:val="24"/>
                      <w:lang w:eastAsia="it-IT"/>
                    </w:rPr>
                    <w:t xml:space="preserve"> </w:t>
                  </w:r>
                  <w:r w:rsidRPr="0026188E">
                    <w:rPr>
                      <w:rFonts w:eastAsia="Times New Roman"/>
                      <w:sz w:val="24"/>
                      <w:szCs w:val="24"/>
                      <w:lang w:eastAsia="it-IT"/>
                    </w:rPr>
                    <w:t>del costruttore/installatore (vedere libretto di uso e manutenzione)</w:t>
                  </w:r>
                </w:p>
              </w:tc>
            </w:tr>
            <w:tr w:rsidR="00373306" w:rsidRPr="0026188E" w14:paraId="768A757D" w14:textId="77777777" w:rsidTr="00BB2B79">
              <w:trPr>
                <w:cantSplit/>
              </w:trPr>
              <w:tc>
                <w:tcPr>
                  <w:tcW w:w="2048" w:type="dxa"/>
                  <w:vMerge/>
                  <w:tcBorders>
                    <w:top w:val="single" w:sz="8" w:space="0" w:color="000000"/>
                    <w:left w:val="single" w:sz="8" w:space="0" w:color="FFFFFF"/>
                    <w:bottom w:val="single" w:sz="8" w:space="0" w:color="FFFFFF"/>
                  </w:tcBorders>
                  <w:shd w:val="clear" w:color="auto" w:fill="DBE5F1"/>
                  <w:vAlign w:val="center"/>
                </w:tcPr>
                <w:p w14:paraId="51A57266" w14:textId="77777777" w:rsidR="00373306" w:rsidRPr="0026188E" w:rsidRDefault="00373306" w:rsidP="00373306">
                  <w:pPr>
                    <w:tabs>
                      <w:tab w:val="left" w:pos="9781"/>
                    </w:tabs>
                    <w:autoSpaceDE w:val="0"/>
                    <w:autoSpaceDN w:val="0"/>
                    <w:adjustRightInd w:val="0"/>
                    <w:snapToGrid w:val="0"/>
                    <w:spacing w:after="120" w:line="260" w:lineRule="exact"/>
                    <w:ind w:right="-1"/>
                    <w:rPr>
                      <w:rFonts w:eastAsia="Times New Roman"/>
                      <w:b/>
                      <w:bCs/>
                      <w:sz w:val="24"/>
                      <w:szCs w:val="24"/>
                      <w:lang w:eastAsia="it-IT"/>
                    </w:rPr>
                  </w:pPr>
                </w:p>
              </w:tc>
              <w:tc>
                <w:tcPr>
                  <w:tcW w:w="2977" w:type="dxa"/>
                  <w:tcBorders>
                    <w:top w:val="single" w:sz="8" w:space="0" w:color="FFFFFF"/>
                    <w:left w:val="single" w:sz="8" w:space="0" w:color="FFFFFF"/>
                    <w:bottom w:val="single" w:sz="8" w:space="0" w:color="FFFFFF"/>
                  </w:tcBorders>
                  <w:shd w:val="clear" w:color="auto" w:fill="DBE5F1"/>
                  <w:vAlign w:val="center"/>
                </w:tcPr>
                <w:p w14:paraId="532297FB" w14:textId="77777777" w:rsidR="00373306" w:rsidRPr="0026188E" w:rsidRDefault="00373306" w:rsidP="00373306">
                  <w:pPr>
                    <w:tabs>
                      <w:tab w:val="left" w:pos="9781"/>
                    </w:tabs>
                    <w:autoSpaceDE w:val="0"/>
                    <w:autoSpaceDN w:val="0"/>
                    <w:adjustRightInd w:val="0"/>
                    <w:spacing w:after="120" w:line="260" w:lineRule="exact"/>
                    <w:ind w:right="-1"/>
                    <w:rPr>
                      <w:rFonts w:eastAsia="Times New Roman"/>
                      <w:sz w:val="24"/>
                      <w:szCs w:val="24"/>
                      <w:lang w:eastAsia="it-IT"/>
                    </w:rPr>
                  </w:pPr>
                  <w:r w:rsidRPr="0026188E">
                    <w:rPr>
                      <w:rFonts w:eastAsia="Times New Roman"/>
                      <w:sz w:val="24"/>
                      <w:szCs w:val="24"/>
                      <w:lang w:eastAsia="it-IT"/>
                    </w:rPr>
                    <w:t>Combustibili liquidi o solidi non rinnovabili ed altri tipi di combustibile</w:t>
                  </w:r>
                </w:p>
              </w:tc>
              <w:tc>
                <w:tcPr>
                  <w:tcW w:w="4117"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712D6BB8" w14:textId="77777777" w:rsidR="00373306" w:rsidRPr="0026188E" w:rsidRDefault="00373306" w:rsidP="00373306">
                  <w:pPr>
                    <w:tabs>
                      <w:tab w:val="left" w:pos="9781"/>
                    </w:tabs>
                    <w:autoSpaceDE w:val="0"/>
                    <w:autoSpaceDN w:val="0"/>
                    <w:adjustRightInd w:val="0"/>
                    <w:spacing w:after="0" w:line="260" w:lineRule="exact"/>
                    <w:jc w:val="both"/>
                    <w:rPr>
                      <w:rFonts w:eastAsia="Times New Roman"/>
                      <w:sz w:val="24"/>
                      <w:szCs w:val="24"/>
                      <w:lang w:eastAsia="it-IT"/>
                    </w:rPr>
                  </w:pPr>
                  <w:r w:rsidRPr="0026188E">
                    <w:rPr>
                      <w:rFonts w:eastAsia="Times New Roman"/>
                      <w:sz w:val="24"/>
                      <w:szCs w:val="24"/>
                      <w:lang w:eastAsia="it-IT"/>
                    </w:rPr>
                    <w:t>Indicazioni del costruttore/installatore dell’impianto (vedere libretto d’uso e manutenzione)</w:t>
                  </w:r>
                </w:p>
              </w:tc>
            </w:tr>
            <w:tr w:rsidR="00373306" w:rsidRPr="0026188E" w14:paraId="7EC951E9" w14:textId="77777777" w:rsidTr="00BB2B79">
              <w:trPr>
                <w:cantSplit/>
              </w:trPr>
              <w:tc>
                <w:tcPr>
                  <w:tcW w:w="2048" w:type="dxa"/>
                  <w:vMerge w:val="restart"/>
                  <w:tcBorders>
                    <w:top w:val="single" w:sz="8" w:space="0" w:color="FFFFFF"/>
                    <w:left w:val="single" w:sz="8" w:space="0" w:color="FFFFFF"/>
                  </w:tcBorders>
                  <w:shd w:val="clear" w:color="auto" w:fill="DBE5F1"/>
                  <w:vAlign w:val="center"/>
                </w:tcPr>
                <w:p w14:paraId="38CA4228" w14:textId="77777777" w:rsidR="00373306" w:rsidRPr="0026188E" w:rsidRDefault="00373306" w:rsidP="00373306">
                  <w:pPr>
                    <w:tabs>
                      <w:tab w:val="left" w:pos="9781"/>
                    </w:tabs>
                    <w:autoSpaceDE w:val="0"/>
                    <w:autoSpaceDN w:val="0"/>
                    <w:adjustRightInd w:val="0"/>
                    <w:spacing w:after="120" w:line="260" w:lineRule="exact"/>
                    <w:ind w:right="-1"/>
                    <w:rPr>
                      <w:rFonts w:eastAsia="Times New Roman"/>
                      <w:sz w:val="24"/>
                      <w:szCs w:val="24"/>
                      <w:lang w:eastAsia="it-IT"/>
                    </w:rPr>
                  </w:pPr>
                  <w:r w:rsidRPr="0026188E">
                    <w:rPr>
                      <w:rFonts w:eastAsia="Times New Roman"/>
                      <w:sz w:val="24"/>
                      <w:szCs w:val="24"/>
                      <w:lang w:eastAsia="it-IT"/>
                    </w:rPr>
                    <w:t>Potenza termica al focolare nominale superiore a 35 kW</w:t>
                  </w:r>
                </w:p>
              </w:tc>
              <w:tc>
                <w:tcPr>
                  <w:tcW w:w="2977" w:type="dxa"/>
                  <w:tcBorders>
                    <w:top w:val="single" w:sz="8" w:space="0" w:color="FFFFFF"/>
                    <w:left w:val="single" w:sz="8" w:space="0" w:color="FFFFFF"/>
                    <w:bottom w:val="single" w:sz="8" w:space="0" w:color="FFFFFF"/>
                  </w:tcBorders>
                  <w:shd w:val="clear" w:color="auto" w:fill="DBE5F1"/>
                  <w:vAlign w:val="center"/>
                </w:tcPr>
                <w:p w14:paraId="4258DB36" w14:textId="77777777" w:rsidR="00373306" w:rsidRPr="0026188E" w:rsidRDefault="00373306" w:rsidP="00373306">
                  <w:pPr>
                    <w:tabs>
                      <w:tab w:val="left" w:pos="9781"/>
                    </w:tabs>
                    <w:autoSpaceDE w:val="0"/>
                    <w:autoSpaceDN w:val="0"/>
                    <w:adjustRightInd w:val="0"/>
                    <w:spacing w:after="120" w:line="260" w:lineRule="exact"/>
                    <w:ind w:right="-1"/>
                    <w:rPr>
                      <w:rFonts w:eastAsia="Times New Roman"/>
                      <w:sz w:val="24"/>
                      <w:szCs w:val="24"/>
                      <w:lang w:eastAsia="it-IT"/>
                    </w:rPr>
                  </w:pPr>
                  <w:r w:rsidRPr="0026188E">
                    <w:rPr>
                      <w:rFonts w:eastAsia="Times New Roman"/>
                      <w:sz w:val="24"/>
                      <w:szCs w:val="24"/>
                      <w:lang w:eastAsia="it-IT"/>
                    </w:rPr>
                    <w:t>Combustibili gassosi alla pressione massima di 0,5 bar</w:t>
                  </w:r>
                </w:p>
              </w:tc>
              <w:tc>
                <w:tcPr>
                  <w:tcW w:w="4117"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65DE88EC" w14:textId="77777777" w:rsidR="00373306" w:rsidRPr="0026188E" w:rsidRDefault="00373306" w:rsidP="00373306">
                  <w:pPr>
                    <w:tabs>
                      <w:tab w:val="left" w:pos="9781"/>
                    </w:tabs>
                    <w:autoSpaceDE w:val="0"/>
                    <w:autoSpaceDN w:val="0"/>
                    <w:adjustRightInd w:val="0"/>
                    <w:spacing w:after="0" w:line="260" w:lineRule="exact"/>
                    <w:jc w:val="both"/>
                    <w:rPr>
                      <w:rFonts w:eastAsia="Times New Roman"/>
                      <w:sz w:val="24"/>
                      <w:szCs w:val="24"/>
                      <w:lang w:eastAsia="it-IT"/>
                    </w:rPr>
                  </w:pPr>
                  <w:r w:rsidRPr="0026188E">
                    <w:rPr>
                      <w:rFonts w:eastAsia="Times New Roman"/>
                      <w:sz w:val="24"/>
                      <w:szCs w:val="24"/>
                      <w:lang w:eastAsia="it-IT"/>
                    </w:rPr>
                    <w:t>UNI 11528 "Impianti a gas di portata termica maggiore di 35 kW - Progettazione, installazione e messa in servizio".</w:t>
                  </w:r>
                </w:p>
                <w:p w14:paraId="2537AB90" w14:textId="77777777" w:rsidR="00373306" w:rsidRPr="0026188E" w:rsidRDefault="00373306" w:rsidP="00373306">
                  <w:pPr>
                    <w:tabs>
                      <w:tab w:val="left" w:pos="9781"/>
                    </w:tabs>
                    <w:autoSpaceDE w:val="0"/>
                    <w:autoSpaceDN w:val="0"/>
                    <w:adjustRightInd w:val="0"/>
                    <w:spacing w:after="0" w:line="260" w:lineRule="exact"/>
                    <w:jc w:val="both"/>
                    <w:rPr>
                      <w:rFonts w:eastAsia="Times New Roman"/>
                      <w:sz w:val="24"/>
                      <w:szCs w:val="24"/>
                      <w:lang w:eastAsia="it-IT"/>
                    </w:rPr>
                  </w:pPr>
                  <w:r w:rsidRPr="0026188E">
                    <w:rPr>
                      <w:rFonts w:eastAsia="Times New Roman"/>
                      <w:sz w:val="24"/>
                      <w:szCs w:val="24"/>
                      <w:lang w:eastAsia="it-IT"/>
                    </w:rPr>
                    <w:t>D.M. 01/12/1975 e Raccolta R 2009</w:t>
                  </w:r>
                </w:p>
                <w:p w14:paraId="05EEE547" w14:textId="77777777" w:rsidR="004A6D6F" w:rsidRPr="0026188E" w:rsidRDefault="00373306" w:rsidP="004A6D6F">
                  <w:pPr>
                    <w:tabs>
                      <w:tab w:val="left" w:pos="9781"/>
                    </w:tabs>
                    <w:autoSpaceDE w:val="0"/>
                    <w:autoSpaceDN w:val="0"/>
                    <w:adjustRightInd w:val="0"/>
                    <w:spacing w:after="0" w:line="260" w:lineRule="exact"/>
                    <w:jc w:val="both"/>
                    <w:rPr>
                      <w:rFonts w:eastAsia="Times New Roman"/>
                      <w:sz w:val="24"/>
                      <w:szCs w:val="24"/>
                      <w:lang w:eastAsia="it-IT"/>
                    </w:rPr>
                  </w:pPr>
                  <w:r w:rsidRPr="0026188E">
                    <w:rPr>
                      <w:rFonts w:eastAsia="Times New Roman"/>
                      <w:sz w:val="24"/>
                      <w:szCs w:val="24"/>
                      <w:lang w:eastAsia="it-IT"/>
                    </w:rPr>
                    <w:t>D.M. 12 aprile 1996 e s</w:t>
                  </w:r>
                  <w:r w:rsidR="004A6D6F" w:rsidRPr="0026188E">
                    <w:rPr>
                      <w:rFonts w:eastAsia="Times New Roman"/>
                      <w:sz w:val="24"/>
                      <w:szCs w:val="24"/>
                      <w:lang w:eastAsia="it-IT"/>
                    </w:rPr>
                    <w:t>uccessive modifiche.</w:t>
                  </w:r>
                </w:p>
                <w:p w14:paraId="78FF8CCB" w14:textId="6AEC4A65" w:rsidR="00373306" w:rsidRPr="0026188E" w:rsidRDefault="00373306" w:rsidP="004A6D6F">
                  <w:pPr>
                    <w:tabs>
                      <w:tab w:val="left" w:pos="9781"/>
                    </w:tabs>
                    <w:autoSpaceDE w:val="0"/>
                    <w:autoSpaceDN w:val="0"/>
                    <w:adjustRightInd w:val="0"/>
                    <w:spacing w:after="0" w:line="260" w:lineRule="exact"/>
                    <w:jc w:val="both"/>
                    <w:rPr>
                      <w:rFonts w:eastAsia="Times New Roman"/>
                      <w:sz w:val="24"/>
                      <w:szCs w:val="24"/>
                      <w:lang w:eastAsia="it-IT"/>
                    </w:rPr>
                  </w:pPr>
                  <w:r w:rsidRPr="0026188E">
                    <w:rPr>
                      <w:rFonts w:eastAsia="Times New Roman"/>
                      <w:sz w:val="24"/>
                      <w:szCs w:val="24"/>
                      <w:lang w:eastAsia="it-IT"/>
                    </w:rPr>
                    <w:t>Per gli impianti installati prima dell’entrata in vigore del suddetto D.M. e non soggetti all’adeguamento di cui all’articolo 6 di quest’ultimo, occorre riferirsi alla circolare n. 68 del 25 novembre 1969 e relative “Disposizioni” del Ministero dell’Interno.</w:t>
                  </w:r>
                </w:p>
              </w:tc>
            </w:tr>
            <w:tr w:rsidR="00373306" w:rsidRPr="0026188E" w14:paraId="159B0AC3" w14:textId="77777777" w:rsidTr="00BB2B79">
              <w:trPr>
                <w:cantSplit/>
              </w:trPr>
              <w:tc>
                <w:tcPr>
                  <w:tcW w:w="2048" w:type="dxa"/>
                  <w:vMerge/>
                  <w:tcBorders>
                    <w:top w:val="single" w:sz="8" w:space="0" w:color="000000"/>
                    <w:left w:val="single" w:sz="8" w:space="0" w:color="FFFFFF"/>
                    <w:bottom w:val="single" w:sz="8" w:space="0" w:color="000000"/>
                  </w:tcBorders>
                  <w:shd w:val="clear" w:color="auto" w:fill="DBE5F1"/>
                  <w:vAlign w:val="center"/>
                </w:tcPr>
                <w:p w14:paraId="0C5855C1" w14:textId="77777777" w:rsidR="00373306" w:rsidRPr="0026188E" w:rsidRDefault="00373306" w:rsidP="00373306">
                  <w:pPr>
                    <w:tabs>
                      <w:tab w:val="left" w:pos="9781"/>
                    </w:tabs>
                    <w:autoSpaceDE w:val="0"/>
                    <w:autoSpaceDN w:val="0"/>
                    <w:adjustRightInd w:val="0"/>
                    <w:snapToGrid w:val="0"/>
                    <w:spacing w:after="120" w:line="260" w:lineRule="exact"/>
                    <w:ind w:right="-1"/>
                    <w:rPr>
                      <w:rFonts w:eastAsia="Times New Roman"/>
                      <w:b/>
                      <w:bCs/>
                      <w:sz w:val="24"/>
                      <w:szCs w:val="24"/>
                      <w:lang w:eastAsia="it-IT"/>
                    </w:rPr>
                  </w:pPr>
                </w:p>
              </w:tc>
              <w:tc>
                <w:tcPr>
                  <w:tcW w:w="2977" w:type="dxa"/>
                  <w:tcBorders>
                    <w:top w:val="single" w:sz="8" w:space="0" w:color="FFFFFF"/>
                    <w:left w:val="single" w:sz="8" w:space="0" w:color="FFFFFF"/>
                    <w:bottom w:val="single" w:sz="8" w:space="0" w:color="FFFFFF"/>
                  </w:tcBorders>
                  <w:shd w:val="clear" w:color="auto" w:fill="DBE5F1"/>
                  <w:vAlign w:val="center"/>
                </w:tcPr>
                <w:p w14:paraId="33DE7533" w14:textId="77777777" w:rsidR="00373306" w:rsidRPr="0026188E" w:rsidRDefault="00373306" w:rsidP="00373306">
                  <w:pPr>
                    <w:tabs>
                      <w:tab w:val="left" w:pos="9781"/>
                    </w:tabs>
                    <w:autoSpaceDE w:val="0"/>
                    <w:autoSpaceDN w:val="0"/>
                    <w:adjustRightInd w:val="0"/>
                    <w:spacing w:after="120" w:line="260" w:lineRule="exact"/>
                    <w:ind w:right="-1"/>
                    <w:rPr>
                      <w:rFonts w:eastAsia="Times New Roman"/>
                      <w:sz w:val="24"/>
                      <w:szCs w:val="24"/>
                      <w:lang w:eastAsia="it-IT"/>
                    </w:rPr>
                  </w:pPr>
                  <w:r w:rsidRPr="0026188E">
                    <w:rPr>
                      <w:rFonts w:eastAsia="Times New Roman"/>
                      <w:sz w:val="24"/>
                      <w:szCs w:val="24"/>
                      <w:lang w:eastAsia="it-IT"/>
                    </w:rPr>
                    <w:t>Combustibili liquidi</w:t>
                  </w:r>
                </w:p>
              </w:tc>
              <w:tc>
                <w:tcPr>
                  <w:tcW w:w="4117"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7843062F" w14:textId="77777777" w:rsidR="00373306" w:rsidRPr="0026188E" w:rsidRDefault="00373306" w:rsidP="00373306">
                  <w:pPr>
                    <w:tabs>
                      <w:tab w:val="left" w:pos="9781"/>
                    </w:tabs>
                    <w:autoSpaceDE w:val="0"/>
                    <w:autoSpaceDN w:val="0"/>
                    <w:adjustRightInd w:val="0"/>
                    <w:spacing w:after="0" w:line="260" w:lineRule="exact"/>
                    <w:jc w:val="both"/>
                    <w:rPr>
                      <w:rFonts w:eastAsia="Times New Roman"/>
                      <w:sz w:val="24"/>
                      <w:szCs w:val="24"/>
                      <w:lang w:eastAsia="it-IT"/>
                    </w:rPr>
                  </w:pPr>
                  <w:r w:rsidRPr="0026188E">
                    <w:rPr>
                      <w:rFonts w:eastAsia="Times New Roman"/>
                      <w:sz w:val="24"/>
                      <w:szCs w:val="24"/>
                      <w:lang w:eastAsia="it-IT"/>
                    </w:rPr>
                    <w:t>D.M. 01/12/1975 e Raccolta R 2009</w:t>
                  </w:r>
                </w:p>
                <w:p w14:paraId="6CA08F16" w14:textId="557164BF" w:rsidR="004A6D6F" w:rsidRPr="0026188E" w:rsidRDefault="00373306" w:rsidP="004A6D6F">
                  <w:pPr>
                    <w:tabs>
                      <w:tab w:val="left" w:pos="9781"/>
                    </w:tabs>
                    <w:autoSpaceDE w:val="0"/>
                    <w:autoSpaceDN w:val="0"/>
                    <w:adjustRightInd w:val="0"/>
                    <w:spacing w:after="0" w:line="260" w:lineRule="exact"/>
                    <w:jc w:val="both"/>
                    <w:rPr>
                      <w:rFonts w:eastAsia="Times New Roman"/>
                      <w:sz w:val="24"/>
                      <w:szCs w:val="24"/>
                      <w:lang w:eastAsia="it-IT"/>
                    </w:rPr>
                  </w:pPr>
                  <w:r w:rsidRPr="0026188E">
                    <w:rPr>
                      <w:rFonts w:eastAsia="Times New Roman"/>
                      <w:color w:val="211D1E"/>
                      <w:sz w:val="24"/>
                      <w:szCs w:val="24"/>
                      <w:lang w:eastAsia="it-IT"/>
                    </w:rPr>
                    <w:t>D.M. 28 aprile 2005 e</w:t>
                  </w:r>
                  <w:r w:rsidR="004A6D6F" w:rsidRPr="0026188E">
                    <w:rPr>
                      <w:rFonts w:eastAsia="Times New Roman"/>
                      <w:sz w:val="24"/>
                      <w:szCs w:val="24"/>
                      <w:lang w:eastAsia="it-IT"/>
                    </w:rPr>
                    <w:t xml:space="preserve"> successive modifiche.</w:t>
                  </w:r>
                </w:p>
                <w:p w14:paraId="492117CE" w14:textId="669E3467"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Per gli impianti installati prima dell’entrata in vigore del suddetto D.M. e non soggetti all’adeguamento di cui all’articolo 2 di quest’ultimo, occorre riferirsi alla Circolare n. 73 del 29 luglio 1971 e al D.P.R. 1391/70.</w:t>
                  </w:r>
                </w:p>
              </w:tc>
            </w:tr>
            <w:tr w:rsidR="00373306" w:rsidRPr="0026188E" w14:paraId="183B9CC5" w14:textId="77777777" w:rsidTr="00BB2B79">
              <w:trPr>
                <w:cantSplit/>
              </w:trPr>
              <w:tc>
                <w:tcPr>
                  <w:tcW w:w="2048" w:type="dxa"/>
                  <w:vMerge/>
                  <w:tcBorders>
                    <w:left w:val="single" w:sz="8" w:space="0" w:color="FFFFFF"/>
                    <w:bottom w:val="single" w:sz="8" w:space="0" w:color="FFFFFF"/>
                  </w:tcBorders>
                  <w:shd w:val="clear" w:color="auto" w:fill="DBE5F1"/>
                  <w:vAlign w:val="center"/>
                </w:tcPr>
                <w:p w14:paraId="77F894E8" w14:textId="77777777" w:rsidR="00373306" w:rsidRPr="0026188E" w:rsidRDefault="00373306" w:rsidP="00373306">
                  <w:pPr>
                    <w:tabs>
                      <w:tab w:val="left" w:pos="9781"/>
                    </w:tabs>
                    <w:autoSpaceDE w:val="0"/>
                    <w:autoSpaceDN w:val="0"/>
                    <w:adjustRightInd w:val="0"/>
                    <w:snapToGrid w:val="0"/>
                    <w:spacing w:after="120" w:line="260" w:lineRule="exact"/>
                    <w:ind w:right="-1"/>
                    <w:rPr>
                      <w:rFonts w:eastAsia="Times New Roman"/>
                      <w:b/>
                      <w:bCs/>
                      <w:sz w:val="24"/>
                      <w:szCs w:val="24"/>
                      <w:lang w:eastAsia="it-IT"/>
                    </w:rPr>
                  </w:pPr>
                </w:p>
              </w:tc>
              <w:tc>
                <w:tcPr>
                  <w:tcW w:w="2977" w:type="dxa"/>
                  <w:tcBorders>
                    <w:top w:val="single" w:sz="8" w:space="0" w:color="FFFFFF"/>
                    <w:left w:val="single" w:sz="8" w:space="0" w:color="FFFFFF"/>
                    <w:bottom w:val="single" w:sz="8" w:space="0" w:color="FFFFFF"/>
                  </w:tcBorders>
                  <w:shd w:val="clear" w:color="auto" w:fill="DBE5F1"/>
                  <w:vAlign w:val="center"/>
                </w:tcPr>
                <w:p w14:paraId="16757FB8" w14:textId="77777777" w:rsidR="00373306" w:rsidRPr="0026188E" w:rsidRDefault="00373306" w:rsidP="00373306">
                  <w:pPr>
                    <w:tabs>
                      <w:tab w:val="left" w:pos="9781"/>
                    </w:tabs>
                    <w:autoSpaceDE w:val="0"/>
                    <w:autoSpaceDN w:val="0"/>
                    <w:adjustRightInd w:val="0"/>
                    <w:spacing w:after="120" w:line="260" w:lineRule="exact"/>
                    <w:ind w:right="-1"/>
                    <w:rPr>
                      <w:rFonts w:eastAsia="Times New Roman"/>
                      <w:sz w:val="24"/>
                      <w:szCs w:val="24"/>
                      <w:lang w:eastAsia="it-IT"/>
                    </w:rPr>
                  </w:pPr>
                  <w:r w:rsidRPr="0026188E">
                    <w:rPr>
                      <w:rFonts w:eastAsia="Times New Roman"/>
                      <w:sz w:val="24"/>
                      <w:szCs w:val="24"/>
                      <w:lang w:eastAsia="it-IT"/>
                    </w:rPr>
                    <w:t>Altri tipi di combustibili</w:t>
                  </w:r>
                </w:p>
              </w:tc>
              <w:tc>
                <w:tcPr>
                  <w:tcW w:w="4117"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34B17E00" w14:textId="77777777"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sz w:val="24"/>
                      <w:szCs w:val="24"/>
                      <w:lang w:eastAsia="it-IT"/>
                    </w:rPr>
                    <w:t>riferirsi alle indicazioni del costruttore e/o progettista (vedere libretto di uso e manutenzione dei singoli generatori o il progetto dell’impianto)</w:t>
                  </w:r>
                </w:p>
              </w:tc>
            </w:tr>
          </w:tbl>
          <w:p w14:paraId="41F9F214" w14:textId="787175CA" w:rsidR="00373306" w:rsidRPr="0026188E" w:rsidRDefault="00373306" w:rsidP="00373306">
            <w:pPr>
              <w:tabs>
                <w:tab w:val="left" w:pos="9781"/>
              </w:tabs>
              <w:autoSpaceDE w:val="0"/>
              <w:autoSpaceDN w:val="0"/>
              <w:adjustRightInd w:val="0"/>
              <w:spacing w:before="120"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 xml:space="preserve">Nel caso l’impianto sia dotato di generatori alimentati da combustibili diversi tra loro occorre applicare le norme più restrittive. Se l’installazione è avvenuta in regime di norme transitorie o in deroga rilasciata dalla competente autorità (VVF e/o INAIL) devono essere presenti i documenti che ne attestano la validità. </w:t>
            </w:r>
            <w:r w:rsidRPr="0026188E">
              <w:rPr>
                <w:rFonts w:eastAsia="Times New Roman" w:cs="ITC Avant Garde Gothic Std"/>
                <w:sz w:val="24"/>
                <w:szCs w:val="24"/>
                <w:lang w:eastAsia="it-IT"/>
              </w:rPr>
              <w:t xml:space="preserve">Per installazioni realizzate all’esterno tracciare una croce nella casella Na (non applicabile). </w:t>
            </w:r>
            <w:r w:rsidRPr="0026188E">
              <w:rPr>
                <w:rFonts w:eastAsia="Times New Roman"/>
                <w:color w:val="211D1E"/>
                <w:sz w:val="24"/>
                <w:szCs w:val="24"/>
                <w:lang w:eastAsia="it-IT"/>
              </w:rPr>
              <w:t xml:space="preserve">Nei casi </w:t>
            </w:r>
            <w:r w:rsidR="00BA30A9" w:rsidRPr="0026188E">
              <w:rPr>
                <w:rFonts w:eastAsia="Times New Roman"/>
                <w:color w:val="211D1E"/>
                <w:sz w:val="24"/>
                <w:szCs w:val="24"/>
                <w:lang w:eastAsia="it-IT"/>
              </w:rPr>
              <w:t>in cui</w:t>
            </w:r>
            <w:r w:rsidRPr="0026188E">
              <w:rPr>
                <w:rFonts w:eastAsia="Times New Roman"/>
                <w:color w:val="211D1E"/>
                <w:sz w:val="24"/>
                <w:szCs w:val="24"/>
                <w:lang w:eastAsia="it-IT"/>
              </w:rPr>
              <w:t xml:space="preserve"> non è possibile accertare con sicurezza l’idoneità dei locali, tracciare una linea per annullare il relativo campo e segnalare le motivazioni nelle osservazioni finali.  </w:t>
            </w:r>
          </w:p>
        </w:tc>
      </w:tr>
      <w:tr w:rsidR="00373306" w:rsidRPr="00BB2B79" w14:paraId="38B21BE2" w14:textId="77777777" w:rsidTr="00735DFF">
        <w:tc>
          <w:tcPr>
            <w:tcW w:w="459" w:type="dxa"/>
            <w:tcBorders>
              <w:top w:val="nil"/>
              <w:left w:val="nil"/>
              <w:bottom w:val="nil"/>
              <w:right w:val="nil"/>
            </w:tcBorders>
          </w:tcPr>
          <w:p w14:paraId="2F337A7D"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3.b</w:t>
            </w:r>
          </w:p>
        </w:tc>
        <w:tc>
          <w:tcPr>
            <w:tcW w:w="9322" w:type="dxa"/>
            <w:tcBorders>
              <w:top w:val="nil"/>
              <w:left w:val="nil"/>
              <w:bottom w:val="nil"/>
              <w:right w:val="nil"/>
            </w:tcBorders>
          </w:tcPr>
          <w:p w14:paraId="64EED018" w14:textId="77777777"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 xml:space="preserve">Nel campo va indicata l’idoneità dei generatori di calore installati all’esterno tracciando una croce sulla relativa casella.  </w:t>
            </w:r>
            <w:r w:rsidRPr="0026188E">
              <w:rPr>
                <w:rFonts w:eastAsia="Times New Roman"/>
                <w:sz w:val="24"/>
                <w:szCs w:val="24"/>
                <w:lang w:eastAsia="it-IT"/>
              </w:rPr>
              <w:t xml:space="preserve">Le norme che regolano le modalità e le caratteristiche degli impianti installati all’esterno sono le stesse indicate nella tabella precedente. </w:t>
            </w:r>
            <w:r w:rsidRPr="0026188E">
              <w:rPr>
                <w:rFonts w:eastAsia="Times New Roman"/>
                <w:color w:val="211D1E"/>
                <w:sz w:val="24"/>
                <w:szCs w:val="24"/>
                <w:lang w:eastAsia="it-IT"/>
              </w:rPr>
              <w:t>Nel caso l’impianto sia dotato di generatori alimentati da combustibili diversi tra loro occorre applicare le norme più restrittive.  Se l’installazione è avvenuta in regime di norme transitorie o in deroga rilasciata dalla competente autorità (VVF e/o INAIL) devono essere presenti i documenti che ne attestano la validità. Per installazioni realizzate all’interno dei locali tracciare una croce nella casella Na (non applicabile). Nei casi dove non è possibile accertare con sicurezza l’idoneità dell’installazione, tracciare una linea per annullare il relativo campo e segnalare le motivazioni nelle osservazioni finali.</w:t>
            </w:r>
          </w:p>
        </w:tc>
      </w:tr>
      <w:tr w:rsidR="00373306" w:rsidRPr="00BB2B79" w14:paraId="2E45E4EE" w14:textId="77777777" w:rsidTr="00735DFF">
        <w:tc>
          <w:tcPr>
            <w:tcW w:w="459" w:type="dxa"/>
            <w:tcBorders>
              <w:top w:val="nil"/>
              <w:left w:val="nil"/>
              <w:bottom w:val="nil"/>
              <w:right w:val="nil"/>
            </w:tcBorders>
          </w:tcPr>
          <w:p w14:paraId="23E48DE9"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3.c</w:t>
            </w:r>
          </w:p>
        </w:tc>
        <w:tc>
          <w:tcPr>
            <w:tcW w:w="9322" w:type="dxa"/>
            <w:tcBorders>
              <w:top w:val="nil"/>
              <w:left w:val="nil"/>
              <w:bottom w:val="nil"/>
              <w:right w:val="nil"/>
            </w:tcBorders>
          </w:tcPr>
          <w:p w14:paraId="1224F133" w14:textId="77777777"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 xml:space="preserve">Occorre indicare se la dimensione ed il posizionamento delle aperture di ventilazione sono sufficienti e libere da ostruzioni.  I riferimenti legislativi sono gli stessi menzionati nel campo 3.a. Nel caso l’impianto sia dotato di generatori alimentati da combustibili diversi tra loro occorre applicare le norme più restrittive. </w:t>
            </w:r>
            <w:r w:rsidRPr="0026188E">
              <w:rPr>
                <w:rFonts w:eastAsia="Times New Roman"/>
                <w:sz w:val="24"/>
                <w:szCs w:val="24"/>
                <w:lang w:eastAsia="it-IT"/>
              </w:rPr>
              <w:t xml:space="preserve">Se i generatori sono installati all’esterno, tracciare una croce nella casella Na (Non applicabile). </w:t>
            </w:r>
            <w:r w:rsidRPr="0026188E">
              <w:rPr>
                <w:rFonts w:eastAsia="Times New Roman"/>
                <w:color w:val="211D1E"/>
                <w:sz w:val="24"/>
                <w:szCs w:val="24"/>
                <w:lang w:eastAsia="it-IT"/>
              </w:rPr>
              <w:t xml:space="preserve">Ove non sia possibile accertare con sicurezza l’idoneità del sistema di ventilazione tracciare una linea per annullare il relativo campo e segnalare le motivazioni nelle osservazioni finali. Laddove le aperture siano protette da una griglia, deve essere considerato il valore netto di scambio dell’apertura. </w:t>
            </w:r>
          </w:p>
        </w:tc>
      </w:tr>
      <w:tr w:rsidR="00373306" w:rsidRPr="00BB2B79" w14:paraId="3812D23E" w14:textId="77777777" w:rsidTr="00735DFF">
        <w:tc>
          <w:tcPr>
            <w:tcW w:w="459" w:type="dxa"/>
            <w:tcBorders>
              <w:top w:val="nil"/>
              <w:left w:val="nil"/>
              <w:bottom w:val="nil"/>
              <w:right w:val="nil"/>
            </w:tcBorders>
          </w:tcPr>
          <w:p w14:paraId="4A6C492A"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3.d</w:t>
            </w:r>
          </w:p>
        </w:tc>
        <w:tc>
          <w:tcPr>
            <w:tcW w:w="9322" w:type="dxa"/>
            <w:tcBorders>
              <w:top w:val="nil"/>
              <w:left w:val="nil"/>
              <w:bottom w:val="nil"/>
              <w:right w:val="nil"/>
            </w:tcBorders>
          </w:tcPr>
          <w:p w14:paraId="373FADC5" w14:textId="046447B1" w:rsidR="00373306" w:rsidRPr="0026188E" w:rsidRDefault="00373306" w:rsidP="00373306">
            <w:pPr>
              <w:tabs>
                <w:tab w:val="left" w:pos="9781"/>
              </w:tabs>
              <w:autoSpaceDE w:val="0"/>
              <w:autoSpaceDN w:val="0"/>
              <w:adjustRightInd w:val="0"/>
              <w:spacing w:after="60" w:line="260" w:lineRule="exact"/>
              <w:jc w:val="both"/>
              <w:rPr>
                <w:rFonts w:eastAsia="Times New Roman"/>
                <w:sz w:val="24"/>
                <w:szCs w:val="24"/>
                <w:lang w:eastAsia="it-IT"/>
              </w:rPr>
            </w:pPr>
            <w:r w:rsidRPr="0026188E">
              <w:rPr>
                <w:rFonts w:eastAsia="Times New Roman"/>
                <w:color w:val="211D1E"/>
                <w:sz w:val="24"/>
                <w:szCs w:val="24"/>
                <w:lang w:eastAsia="it-IT"/>
              </w:rPr>
              <w:t>Occorre valutare l’idoneità del sistema di evacuazione dei fumi attraverso il solo esame visivo e quindi delle sole parti scoperte. In particolare va controllato il buono stato di conservazione di tutti i condotti d’evacuazione dei fumi e la giusta posizione dello scarico (a tetto, a parete, sottofinestra ecc.) ed il corretto collegamento alle canne collettive ramificate dove esistenti.  Le principali norme relative allo scarico dei prodotti della combustione sono:</w:t>
            </w:r>
          </w:p>
          <w:p w14:paraId="20FA2C6B" w14:textId="297E5741" w:rsidR="00373306" w:rsidRPr="0026188E" w:rsidRDefault="00373306" w:rsidP="00373306">
            <w:pPr>
              <w:numPr>
                <w:ilvl w:val="0"/>
                <w:numId w:val="8"/>
              </w:numPr>
              <w:tabs>
                <w:tab w:val="left" w:pos="9781"/>
              </w:tabs>
              <w:suppressAutoHyphens/>
              <w:autoSpaceDE w:val="0"/>
              <w:spacing w:after="60" w:line="260" w:lineRule="exact"/>
              <w:ind w:left="539" w:hanging="283"/>
              <w:jc w:val="both"/>
              <w:rPr>
                <w:rFonts w:eastAsia="Times New Roman"/>
                <w:sz w:val="24"/>
                <w:szCs w:val="24"/>
                <w:lang w:eastAsia="it-IT"/>
              </w:rPr>
            </w:pPr>
            <w:r w:rsidRPr="0026188E">
              <w:rPr>
                <w:rFonts w:eastAsia="Times New Roman"/>
                <w:sz w:val="24"/>
                <w:szCs w:val="24"/>
                <w:lang w:eastAsia="it-IT"/>
              </w:rPr>
              <w:t xml:space="preserve">La norma </w:t>
            </w:r>
            <w:r w:rsidR="00935E2E" w:rsidRPr="0026188E">
              <w:rPr>
                <w:rFonts w:eastAsia="Times New Roman"/>
                <w:sz w:val="24"/>
                <w:szCs w:val="24"/>
                <w:lang w:eastAsia="it-IT"/>
              </w:rPr>
              <w:t>UNI</w:t>
            </w:r>
            <w:r w:rsidRPr="0026188E">
              <w:rPr>
                <w:rFonts w:eastAsia="Times New Roman"/>
                <w:sz w:val="24"/>
                <w:szCs w:val="24"/>
                <w:lang w:eastAsia="it-IT"/>
              </w:rPr>
              <w:t xml:space="preserve"> 10738/2012 e la norma uni 7129 nelle varie edizioni per generatori alimentati a gas con potenza termica al focolare nominale non superiore a 35 kW;</w:t>
            </w:r>
          </w:p>
          <w:p w14:paraId="3886D425" w14:textId="642AC55B" w:rsidR="00373306" w:rsidRPr="0026188E" w:rsidRDefault="00373306" w:rsidP="00373306">
            <w:pPr>
              <w:numPr>
                <w:ilvl w:val="0"/>
                <w:numId w:val="8"/>
              </w:numPr>
              <w:tabs>
                <w:tab w:val="left" w:pos="9781"/>
              </w:tabs>
              <w:suppressAutoHyphens/>
              <w:autoSpaceDE w:val="0"/>
              <w:spacing w:after="60" w:line="260" w:lineRule="exact"/>
              <w:ind w:left="539" w:hanging="283"/>
              <w:jc w:val="both"/>
              <w:rPr>
                <w:rFonts w:eastAsia="Times New Roman"/>
                <w:sz w:val="24"/>
                <w:szCs w:val="24"/>
                <w:lang w:eastAsia="it-IT"/>
              </w:rPr>
            </w:pPr>
            <w:r w:rsidRPr="0026188E">
              <w:rPr>
                <w:rFonts w:eastAsia="Times New Roman"/>
                <w:sz w:val="24"/>
                <w:szCs w:val="24"/>
                <w:lang w:eastAsia="it-IT"/>
              </w:rPr>
              <w:t xml:space="preserve">La norma </w:t>
            </w:r>
            <w:r w:rsidR="00935E2E" w:rsidRPr="0026188E">
              <w:rPr>
                <w:rFonts w:eastAsia="Times New Roman"/>
                <w:sz w:val="24"/>
                <w:szCs w:val="24"/>
                <w:lang w:eastAsia="it-IT"/>
              </w:rPr>
              <w:t>UNI</w:t>
            </w:r>
            <w:r w:rsidRPr="0026188E">
              <w:rPr>
                <w:rFonts w:eastAsia="Times New Roman"/>
                <w:sz w:val="24"/>
                <w:szCs w:val="24"/>
                <w:lang w:eastAsia="it-IT"/>
              </w:rPr>
              <w:t xml:space="preserve"> 11071 per generatori a condensazione alimentati a gas con potenza termica al focolare nominale non superiore a 35 kW;</w:t>
            </w:r>
          </w:p>
          <w:p w14:paraId="27857007" w14:textId="1B021D53" w:rsidR="00373306" w:rsidRPr="0026188E" w:rsidRDefault="00373306" w:rsidP="00373306">
            <w:pPr>
              <w:numPr>
                <w:ilvl w:val="0"/>
                <w:numId w:val="8"/>
              </w:numPr>
              <w:tabs>
                <w:tab w:val="left" w:pos="9781"/>
              </w:tabs>
              <w:suppressAutoHyphens/>
              <w:autoSpaceDE w:val="0"/>
              <w:spacing w:after="60" w:line="260" w:lineRule="exact"/>
              <w:ind w:left="539" w:hanging="283"/>
              <w:jc w:val="both"/>
              <w:rPr>
                <w:rFonts w:eastAsia="Times New Roman"/>
                <w:sz w:val="24"/>
                <w:szCs w:val="24"/>
                <w:lang w:eastAsia="it-IT"/>
              </w:rPr>
            </w:pPr>
            <w:r w:rsidRPr="0026188E">
              <w:rPr>
                <w:rFonts w:eastAsia="Times New Roman"/>
                <w:sz w:val="24"/>
                <w:szCs w:val="24"/>
                <w:lang w:eastAsia="it-IT"/>
              </w:rPr>
              <w:t xml:space="preserve">La norma UNI 10683 nelle varie edizioni e la norma </w:t>
            </w:r>
            <w:r w:rsidR="009833C3" w:rsidRPr="0026188E">
              <w:rPr>
                <w:rFonts w:eastAsia="Times New Roman"/>
                <w:sz w:val="24"/>
                <w:szCs w:val="24"/>
                <w:lang w:eastAsia="it-IT"/>
              </w:rPr>
              <w:t xml:space="preserve">UNI </w:t>
            </w:r>
            <w:r w:rsidRPr="0026188E">
              <w:rPr>
                <w:rFonts w:eastAsia="Times New Roman"/>
                <w:sz w:val="24"/>
                <w:szCs w:val="24"/>
                <w:lang w:eastAsia="it-IT"/>
              </w:rPr>
              <w:t>9615 per i generatori alimentati a legna od altri biocombustibili con potenza termica al focolare nominale non superiore a 35 kW;</w:t>
            </w:r>
          </w:p>
          <w:p w14:paraId="45277530" w14:textId="40FE2155" w:rsidR="00373306" w:rsidRPr="0026188E" w:rsidRDefault="00373306" w:rsidP="00373306">
            <w:pPr>
              <w:numPr>
                <w:ilvl w:val="0"/>
                <w:numId w:val="8"/>
              </w:numPr>
              <w:tabs>
                <w:tab w:val="left" w:pos="9781"/>
              </w:tabs>
              <w:suppressAutoHyphens/>
              <w:autoSpaceDE w:val="0"/>
              <w:spacing w:after="60" w:line="260" w:lineRule="exact"/>
              <w:ind w:left="539" w:hanging="283"/>
              <w:jc w:val="both"/>
              <w:rPr>
                <w:rFonts w:eastAsia="Times New Roman"/>
                <w:sz w:val="24"/>
                <w:szCs w:val="24"/>
                <w:lang w:eastAsia="it-IT"/>
              </w:rPr>
            </w:pPr>
            <w:r w:rsidRPr="0026188E">
              <w:rPr>
                <w:rFonts w:eastAsia="Times New Roman"/>
                <w:sz w:val="24"/>
                <w:szCs w:val="24"/>
                <w:lang w:eastAsia="it-IT"/>
              </w:rPr>
              <w:t>Il D.lgs. 152/</w:t>
            </w:r>
            <w:r w:rsidR="00BA30A9" w:rsidRPr="0026188E">
              <w:rPr>
                <w:rFonts w:eastAsia="Times New Roman"/>
                <w:sz w:val="24"/>
                <w:szCs w:val="24"/>
                <w:lang w:eastAsia="it-IT"/>
              </w:rPr>
              <w:t>20</w:t>
            </w:r>
            <w:r w:rsidRPr="0026188E">
              <w:rPr>
                <w:rFonts w:eastAsia="Times New Roman"/>
                <w:sz w:val="24"/>
                <w:szCs w:val="24"/>
                <w:lang w:eastAsia="it-IT"/>
              </w:rPr>
              <w:t>06 e la norma UNI 11528 per impianti alimentati a combustibile gassoso con potenza termica al focolare nominale superiore a 35 kW;</w:t>
            </w:r>
          </w:p>
          <w:p w14:paraId="15C79891" w14:textId="1BCB95BF" w:rsidR="00373306" w:rsidRPr="0026188E" w:rsidRDefault="00FB67C1" w:rsidP="00373306">
            <w:pPr>
              <w:numPr>
                <w:ilvl w:val="0"/>
                <w:numId w:val="8"/>
              </w:numPr>
              <w:tabs>
                <w:tab w:val="left" w:pos="9781"/>
              </w:tabs>
              <w:suppressAutoHyphens/>
              <w:autoSpaceDE w:val="0"/>
              <w:spacing w:after="60" w:line="260" w:lineRule="exact"/>
              <w:ind w:left="539" w:hanging="283"/>
              <w:jc w:val="both"/>
              <w:rPr>
                <w:rFonts w:eastAsia="Times New Roman"/>
                <w:sz w:val="24"/>
                <w:szCs w:val="24"/>
                <w:lang w:eastAsia="it-IT"/>
              </w:rPr>
            </w:pPr>
            <w:r w:rsidRPr="0026188E">
              <w:rPr>
                <w:rFonts w:eastAsia="Times New Roman"/>
                <w:sz w:val="24"/>
                <w:szCs w:val="24"/>
                <w:lang w:eastAsia="it-IT"/>
              </w:rPr>
              <w:t>I</w:t>
            </w:r>
            <w:r w:rsidR="00373306" w:rsidRPr="0026188E">
              <w:rPr>
                <w:rFonts w:eastAsia="Times New Roman"/>
                <w:sz w:val="24"/>
                <w:szCs w:val="24"/>
                <w:lang w:eastAsia="it-IT"/>
              </w:rPr>
              <w:t xml:space="preserve">l </w:t>
            </w:r>
            <w:proofErr w:type="spellStart"/>
            <w:r w:rsidR="00373306" w:rsidRPr="0026188E">
              <w:rPr>
                <w:rFonts w:eastAsia="Times New Roman"/>
                <w:sz w:val="24"/>
                <w:szCs w:val="24"/>
                <w:lang w:eastAsia="it-IT"/>
              </w:rPr>
              <w:t>D.Lgs</w:t>
            </w:r>
            <w:proofErr w:type="spellEnd"/>
            <w:r w:rsidR="00373306" w:rsidRPr="0026188E">
              <w:rPr>
                <w:rFonts w:eastAsia="Times New Roman"/>
                <w:sz w:val="24"/>
                <w:szCs w:val="24"/>
                <w:lang w:eastAsia="it-IT"/>
              </w:rPr>
              <w:t xml:space="preserve"> 152/</w:t>
            </w:r>
            <w:r w:rsidR="00BA30A9" w:rsidRPr="0026188E">
              <w:rPr>
                <w:rFonts w:eastAsia="Times New Roman"/>
                <w:sz w:val="24"/>
                <w:szCs w:val="24"/>
                <w:lang w:eastAsia="it-IT"/>
              </w:rPr>
              <w:t>20</w:t>
            </w:r>
            <w:r w:rsidR="00373306" w:rsidRPr="0026188E">
              <w:rPr>
                <w:rFonts w:eastAsia="Times New Roman"/>
                <w:sz w:val="24"/>
                <w:szCs w:val="24"/>
                <w:lang w:eastAsia="it-IT"/>
              </w:rPr>
              <w:t>06 per impianti alimentati a combustibile liquido o solido con potenza termica al focolare nominale superiore a 35 kW;</w:t>
            </w:r>
          </w:p>
          <w:p w14:paraId="2534BC42" w14:textId="485A006F" w:rsidR="00373306" w:rsidRPr="0026188E" w:rsidRDefault="00BA30A9" w:rsidP="00373306">
            <w:pPr>
              <w:numPr>
                <w:ilvl w:val="0"/>
                <w:numId w:val="8"/>
              </w:numPr>
              <w:tabs>
                <w:tab w:val="left" w:pos="9781"/>
              </w:tabs>
              <w:suppressAutoHyphens/>
              <w:autoSpaceDE w:val="0"/>
              <w:spacing w:after="60" w:line="260" w:lineRule="exact"/>
              <w:ind w:left="539" w:hanging="283"/>
              <w:jc w:val="both"/>
              <w:rPr>
                <w:rFonts w:eastAsia="Times New Roman" w:cs="Calibri"/>
                <w:color w:val="000000"/>
                <w:sz w:val="24"/>
                <w:szCs w:val="24"/>
                <w:lang w:eastAsia="it-IT"/>
              </w:rPr>
            </w:pPr>
            <w:r w:rsidRPr="0026188E">
              <w:rPr>
                <w:rFonts w:eastAsia="Times New Roman"/>
                <w:sz w:val="24"/>
                <w:szCs w:val="24"/>
                <w:lang w:eastAsia="it-IT"/>
              </w:rPr>
              <w:t>il decreto</w:t>
            </w:r>
            <w:r w:rsidR="00013F86" w:rsidRPr="0026188E">
              <w:rPr>
                <w:rFonts w:eastAsia="Times New Roman"/>
                <w:sz w:val="24"/>
                <w:szCs w:val="24"/>
                <w:lang w:eastAsia="it-IT"/>
              </w:rPr>
              <w:t xml:space="preserve"> </w:t>
            </w:r>
            <w:r w:rsidRPr="0026188E">
              <w:rPr>
                <w:rFonts w:eastAsia="Times New Roman"/>
                <w:sz w:val="24"/>
                <w:szCs w:val="24"/>
                <w:lang w:eastAsia="it-IT"/>
              </w:rPr>
              <w:t xml:space="preserve">legge 4 giugno 2013, n. 63 </w:t>
            </w:r>
            <w:r w:rsidR="00373306" w:rsidRPr="0026188E">
              <w:rPr>
                <w:rFonts w:eastAsia="Times New Roman"/>
                <w:sz w:val="24"/>
                <w:szCs w:val="24"/>
                <w:lang w:eastAsia="it-IT"/>
              </w:rPr>
              <w:t>e il</w:t>
            </w:r>
            <w:r w:rsidRPr="0026188E">
              <w:rPr>
                <w:rFonts w:eastAsia="Times New Roman"/>
                <w:sz w:val="24"/>
                <w:szCs w:val="24"/>
                <w:lang w:eastAsia="it-IT"/>
              </w:rPr>
              <w:t xml:space="preserve"> </w:t>
            </w:r>
            <w:proofErr w:type="spellStart"/>
            <w:r w:rsidR="00E3774E" w:rsidRPr="0026188E">
              <w:rPr>
                <w:rFonts w:eastAsia="Times New Roman"/>
                <w:sz w:val="24"/>
                <w:szCs w:val="24"/>
                <w:lang w:eastAsia="it-IT"/>
              </w:rPr>
              <w:t>D</w:t>
            </w:r>
            <w:r w:rsidR="00373306" w:rsidRPr="0026188E">
              <w:rPr>
                <w:rFonts w:eastAsia="Times New Roman"/>
                <w:sz w:val="24"/>
                <w:szCs w:val="24"/>
                <w:lang w:eastAsia="it-IT"/>
              </w:rPr>
              <w:t>.</w:t>
            </w:r>
            <w:r w:rsidR="00E3774E" w:rsidRPr="0026188E">
              <w:rPr>
                <w:rFonts w:eastAsia="Times New Roman"/>
                <w:sz w:val="24"/>
                <w:szCs w:val="24"/>
                <w:lang w:eastAsia="it-IT"/>
              </w:rPr>
              <w:t>L</w:t>
            </w:r>
            <w:r w:rsidR="00373306" w:rsidRPr="0026188E">
              <w:rPr>
                <w:rFonts w:eastAsia="Times New Roman"/>
                <w:sz w:val="24"/>
                <w:szCs w:val="24"/>
                <w:lang w:eastAsia="it-IT"/>
              </w:rPr>
              <w:t>gs</w:t>
            </w:r>
            <w:proofErr w:type="spellEnd"/>
            <w:r w:rsidR="00373306" w:rsidRPr="0026188E">
              <w:rPr>
                <w:rFonts w:eastAsia="Times New Roman"/>
                <w:sz w:val="24"/>
                <w:szCs w:val="24"/>
                <w:lang w:eastAsia="it-IT"/>
              </w:rPr>
              <w:t xml:space="preserve"> 102/2014 per l’obbligo di scarico a tetto.</w:t>
            </w:r>
          </w:p>
          <w:p w14:paraId="7326F1B0" w14:textId="77777777"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 xml:space="preserve">Deve essere inoltre controllata la presenza e l’accessibilità del foro per il prelievo dei prodotti della combustione. Se tale foro è inesistente o se risulta, comunque, inaccessibile, la prova del rendimento di combustione non può essere eseguita: devono essere pertanto barrati i campi 8. (misura del rendimento di combustione), 9.a (Monossido di carbonio), 9.b (indice di fumosità) e 9.c (rendimento di combustione) ed annotata la difformità nelle osservazioni finali. </w:t>
            </w:r>
            <w:r w:rsidRPr="0026188E">
              <w:rPr>
                <w:rFonts w:eastAsia="Times New Roman"/>
                <w:sz w:val="24"/>
                <w:szCs w:val="24"/>
                <w:lang w:eastAsia="it-IT"/>
              </w:rPr>
              <w:t xml:space="preserve">Se una qualsiasi delle condizioni sopra elencate non è rispettata va posta una croce sulla casella No e nelle osservazioni finali va indicata quale condizione non è rispettata. </w:t>
            </w:r>
            <w:r w:rsidRPr="0026188E">
              <w:rPr>
                <w:rFonts w:eastAsia="Times New Roman"/>
                <w:color w:val="211D1E"/>
                <w:sz w:val="24"/>
                <w:szCs w:val="24"/>
                <w:lang w:eastAsia="it-IT"/>
              </w:rPr>
              <w:t xml:space="preserve">Qualora non sia possibile controllare il sistema di evacuazione fumi perché interamente coperto alla vista dell’ispettore occorre tracciare una croce nella casella </w:t>
            </w:r>
            <w:proofErr w:type="spellStart"/>
            <w:r w:rsidRPr="0026188E">
              <w:rPr>
                <w:rFonts w:eastAsia="Times New Roman"/>
                <w:color w:val="211D1E"/>
                <w:sz w:val="24"/>
                <w:szCs w:val="24"/>
                <w:lang w:eastAsia="it-IT"/>
              </w:rPr>
              <w:t>Nc</w:t>
            </w:r>
            <w:proofErr w:type="spellEnd"/>
            <w:r w:rsidRPr="0026188E">
              <w:rPr>
                <w:rFonts w:eastAsia="Times New Roman"/>
                <w:color w:val="211D1E"/>
                <w:sz w:val="24"/>
                <w:szCs w:val="24"/>
                <w:lang w:eastAsia="it-IT"/>
              </w:rPr>
              <w:t xml:space="preserve"> (Non controllabile)</w:t>
            </w:r>
          </w:p>
        </w:tc>
      </w:tr>
      <w:tr w:rsidR="00373306" w:rsidRPr="00BB2B79" w14:paraId="3C778483" w14:textId="77777777" w:rsidTr="00735DFF">
        <w:tc>
          <w:tcPr>
            <w:tcW w:w="459" w:type="dxa"/>
            <w:tcBorders>
              <w:top w:val="nil"/>
              <w:left w:val="nil"/>
              <w:bottom w:val="nil"/>
              <w:right w:val="nil"/>
            </w:tcBorders>
          </w:tcPr>
          <w:p w14:paraId="45185E2E"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3.e</w:t>
            </w:r>
          </w:p>
        </w:tc>
        <w:tc>
          <w:tcPr>
            <w:tcW w:w="9322" w:type="dxa"/>
            <w:tcBorders>
              <w:top w:val="nil"/>
              <w:left w:val="nil"/>
              <w:bottom w:val="nil"/>
              <w:right w:val="nil"/>
            </w:tcBorders>
          </w:tcPr>
          <w:p w14:paraId="52E1D364" w14:textId="77777777"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color w:val="211D1E"/>
                <w:sz w:val="24"/>
                <w:szCs w:val="24"/>
                <w:lang w:eastAsia="it-IT"/>
              </w:rPr>
              <w:t xml:space="preserve">Indicare se è presente la segnaletica di sicurezza prevista dalle normative per gli impianti aventi potenza termica al focolare nominale superiore a 35 kW (menzionate nel campo 3.a) e la tabella prevista dall’articolo 4 comma 7 del </w:t>
            </w:r>
            <w:r w:rsidRPr="00BB2B79">
              <w:rPr>
                <w:rFonts w:eastAsia="Times New Roman"/>
                <w:sz w:val="24"/>
                <w:szCs w:val="24"/>
                <w:lang w:eastAsia="it-IT"/>
              </w:rPr>
              <w:t>D.P.R. n. 74/2013</w:t>
            </w:r>
            <w:r w:rsidRPr="00BB2B79">
              <w:rPr>
                <w:rFonts w:eastAsia="Times New Roman"/>
                <w:color w:val="211D1E"/>
                <w:sz w:val="24"/>
                <w:szCs w:val="24"/>
                <w:lang w:eastAsia="it-IT"/>
              </w:rPr>
              <w:t xml:space="preserve"> per gli impianti a servizio </w:t>
            </w:r>
            <w:r w:rsidRPr="00BB2B79">
              <w:rPr>
                <w:rFonts w:eastAsia="Times New Roman"/>
                <w:sz w:val="24"/>
                <w:szCs w:val="24"/>
                <w:lang w:eastAsia="it-IT"/>
              </w:rPr>
              <w:t>di più unità immobiliari residenziali e assimilate</w:t>
            </w:r>
            <w:r w:rsidRPr="00BB2B79">
              <w:rPr>
                <w:rFonts w:eastAsia="Times New Roman"/>
                <w:color w:val="211D1E"/>
                <w:sz w:val="24"/>
                <w:szCs w:val="24"/>
                <w:lang w:eastAsia="it-IT"/>
              </w:rPr>
              <w:t xml:space="preserve">. </w:t>
            </w:r>
            <w:r w:rsidRPr="00BB2B79">
              <w:rPr>
                <w:rFonts w:eastAsia="Times New Roman"/>
                <w:sz w:val="24"/>
                <w:szCs w:val="24"/>
                <w:lang w:eastAsia="it-IT"/>
              </w:rPr>
              <w:t>Qualora l’impianto non sia compreso nella casistica di cui sopra occorre tracciare una croce nella casella Na (Non applicabile).</w:t>
            </w:r>
          </w:p>
        </w:tc>
      </w:tr>
      <w:tr w:rsidR="00373306" w:rsidRPr="00BB2B79" w14:paraId="4FF3F94F" w14:textId="77777777" w:rsidTr="00735DFF">
        <w:tc>
          <w:tcPr>
            <w:tcW w:w="459" w:type="dxa"/>
            <w:tcBorders>
              <w:top w:val="nil"/>
              <w:left w:val="nil"/>
              <w:bottom w:val="nil"/>
              <w:right w:val="nil"/>
            </w:tcBorders>
          </w:tcPr>
          <w:p w14:paraId="50235F9E"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3.f</w:t>
            </w:r>
          </w:p>
        </w:tc>
        <w:tc>
          <w:tcPr>
            <w:tcW w:w="9322" w:type="dxa"/>
            <w:tcBorders>
              <w:top w:val="nil"/>
              <w:left w:val="nil"/>
              <w:bottom w:val="nil"/>
              <w:right w:val="nil"/>
            </w:tcBorders>
          </w:tcPr>
          <w:p w14:paraId="78181BEB" w14:textId="77777777"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color w:val="211D1E"/>
                <w:sz w:val="24"/>
                <w:szCs w:val="24"/>
                <w:lang w:eastAsia="it-IT"/>
              </w:rPr>
              <w:t xml:space="preserve">Indicare se sono presenti o meno i mezzi d’estinzione incendi previsti dalle normative per gli impianti aventi potenza termica al focolare nominale superiore a 35 kW (menzionate nel campo 3.a) e l’ultima data di revisione degli stessi.  </w:t>
            </w:r>
            <w:r w:rsidRPr="00BB2B79">
              <w:rPr>
                <w:rFonts w:eastAsia="Times New Roman"/>
                <w:sz w:val="24"/>
                <w:szCs w:val="24"/>
                <w:lang w:eastAsia="it-IT"/>
              </w:rPr>
              <w:t>Se l’impianto ha una potenza termica al focolare nominale inferiore a 35 kW occorre tracciare una croce nella casella Na (Non applicabile).</w:t>
            </w:r>
          </w:p>
        </w:tc>
      </w:tr>
      <w:tr w:rsidR="00373306" w:rsidRPr="00BB2B79" w14:paraId="6F06945C" w14:textId="77777777" w:rsidTr="00735DFF">
        <w:tc>
          <w:tcPr>
            <w:tcW w:w="459" w:type="dxa"/>
            <w:tcBorders>
              <w:top w:val="nil"/>
              <w:left w:val="nil"/>
              <w:bottom w:val="nil"/>
              <w:right w:val="nil"/>
            </w:tcBorders>
          </w:tcPr>
          <w:p w14:paraId="5DB03E1D"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3.g</w:t>
            </w:r>
          </w:p>
        </w:tc>
        <w:tc>
          <w:tcPr>
            <w:tcW w:w="9322" w:type="dxa"/>
            <w:tcBorders>
              <w:top w:val="nil"/>
              <w:left w:val="nil"/>
              <w:bottom w:val="nil"/>
              <w:right w:val="nil"/>
            </w:tcBorders>
          </w:tcPr>
          <w:p w14:paraId="4D4BC663" w14:textId="21491F44"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 xml:space="preserve">Indicare se l’interruttore elettrico generale esterno al locale ove è installato il/i generatore/i è presente e correttamente segnalato. </w:t>
            </w:r>
            <w:r w:rsidRPr="0026188E">
              <w:rPr>
                <w:rFonts w:eastAsia="Times New Roman"/>
                <w:sz w:val="24"/>
                <w:szCs w:val="24"/>
                <w:lang w:eastAsia="it-IT"/>
              </w:rPr>
              <w:t>Per gli impianti aventi potenza termica al focolare nominale inferiore a 35 kW non installati in locali ad uso esclusivo occorre tracciare una croce nella casella Na (Non applicabile)</w:t>
            </w:r>
          </w:p>
        </w:tc>
      </w:tr>
      <w:tr w:rsidR="00373306" w:rsidRPr="00BB2B79" w14:paraId="45D1C713" w14:textId="77777777" w:rsidTr="00735DFF">
        <w:tc>
          <w:tcPr>
            <w:tcW w:w="459" w:type="dxa"/>
            <w:tcBorders>
              <w:top w:val="nil"/>
              <w:left w:val="nil"/>
              <w:bottom w:val="nil"/>
              <w:right w:val="nil"/>
            </w:tcBorders>
          </w:tcPr>
          <w:p w14:paraId="6A7689CD"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3.h</w:t>
            </w:r>
          </w:p>
        </w:tc>
        <w:tc>
          <w:tcPr>
            <w:tcW w:w="9322" w:type="dxa"/>
            <w:tcBorders>
              <w:top w:val="nil"/>
              <w:left w:val="nil"/>
              <w:bottom w:val="nil"/>
              <w:right w:val="nil"/>
            </w:tcBorders>
          </w:tcPr>
          <w:p w14:paraId="60916B64" w14:textId="068B3D3D"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Indicare se il rubinetto d’intercettazione del combustibile esterno al locale dove è</w:t>
            </w:r>
            <w:r w:rsidR="00A62188" w:rsidRPr="0026188E">
              <w:rPr>
                <w:rFonts w:eastAsia="Times New Roman"/>
                <w:color w:val="211D1E"/>
                <w:sz w:val="24"/>
                <w:szCs w:val="24"/>
                <w:lang w:eastAsia="it-IT"/>
              </w:rPr>
              <w:t>/sono</w:t>
            </w:r>
            <w:r w:rsidRPr="0026188E">
              <w:rPr>
                <w:rFonts w:eastAsia="Times New Roman"/>
                <w:color w:val="211D1E"/>
                <w:sz w:val="24"/>
                <w:szCs w:val="24"/>
                <w:lang w:eastAsia="it-IT"/>
              </w:rPr>
              <w:t xml:space="preserve"> installato</w:t>
            </w:r>
            <w:r w:rsidR="00A62188" w:rsidRPr="0026188E">
              <w:rPr>
                <w:rFonts w:eastAsia="Times New Roman"/>
                <w:color w:val="211D1E"/>
                <w:sz w:val="24"/>
                <w:szCs w:val="24"/>
                <w:lang w:eastAsia="it-IT"/>
              </w:rPr>
              <w:t>/i</w:t>
            </w:r>
            <w:r w:rsidRPr="0026188E">
              <w:rPr>
                <w:rFonts w:eastAsia="Times New Roman"/>
                <w:color w:val="211D1E"/>
                <w:sz w:val="24"/>
                <w:szCs w:val="24"/>
                <w:lang w:eastAsia="it-IT"/>
              </w:rPr>
              <w:t xml:space="preserve"> il/i generatore/i è presente e correttamente segnalato.  Se tale dispositivo non è necessario (impianti aventi potenza termica al focolare nominale inferiore a 35 kW non installati in locali esclusivi, combustibili solidi o casi previsti dalle norme citate al punto 3.a) tracciare una croce sulla casella Na (Non applicabile). </w:t>
            </w:r>
          </w:p>
        </w:tc>
      </w:tr>
      <w:tr w:rsidR="00373306" w:rsidRPr="00BB2B79" w14:paraId="737F3DE6" w14:textId="77777777" w:rsidTr="00735DFF">
        <w:tc>
          <w:tcPr>
            <w:tcW w:w="459" w:type="dxa"/>
            <w:tcBorders>
              <w:top w:val="nil"/>
              <w:left w:val="nil"/>
              <w:bottom w:val="nil"/>
              <w:right w:val="nil"/>
            </w:tcBorders>
          </w:tcPr>
          <w:p w14:paraId="1BCF0563"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3.i</w:t>
            </w:r>
          </w:p>
        </w:tc>
        <w:tc>
          <w:tcPr>
            <w:tcW w:w="9322" w:type="dxa"/>
            <w:tcBorders>
              <w:top w:val="nil"/>
              <w:left w:val="nil"/>
              <w:bottom w:val="nil"/>
              <w:right w:val="nil"/>
            </w:tcBorders>
          </w:tcPr>
          <w:p w14:paraId="700E6680" w14:textId="2F8B68FF" w:rsidR="00373306" w:rsidRPr="00BB2B79" w:rsidRDefault="00373306" w:rsidP="00373306">
            <w:pPr>
              <w:widowControl w:val="0"/>
              <w:tabs>
                <w:tab w:val="left" w:pos="851"/>
                <w:tab w:val="left" w:pos="9781"/>
              </w:tabs>
              <w:overflowPunct w:val="0"/>
              <w:autoSpaceDE w:val="0"/>
              <w:spacing w:after="120" w:line="260" w:lineRule="exact"/>
              <w:ind w:right="-1" w:hanging="28"/>
              <w:jc w:val="both"/>
              <w:rPr>
                <w:sz w:val="24"/>
                <w:szCs w:val="24"/>
              </w:rPr>
            </w:pPr>
            <w:r w:rsidRPr="00BB2B79">
              <w:rPr>
                <w:color w:val="211D1E"/>
                <w:sz w:val="24"/>
                <w:szCs w:val="24"/>
              </w:rPr>
              <w:t xml:space="preserve">Controllare se vi sono perdite di combustibile in </w:t>
            </w:r>
            <w:r w:rsidRPr="00BB2B79">
              <w:rPr>
                <w:sz w:val="24"/>
                <w:szCs w:val="24"/>
              </w:rPr>
              <w:t xml:space="preserve">impianti alimentati a combustibile liquido. La verifica deve essere effettuata nel tratto visibile delle tubazioni di adduzione ed in particolare all’interno della Centrale Termica. </w:t>
            </w:r>
            <w:r w:rsidRPr="00BB2B79">
              <w:rPr>
                <w:color w:val="211D1E"/>
                <w:sz w:val="24"/>
                <w:szCs w:val="24"/>
              </w:rPr>
              <w:t xml:space="preserve">Se l’impianto è alimentato da combustibili gassosi o solidi tracciare una croce nella casella </w:t>
            </w:r>
            <w:proofErr w:type="spellStart"/>
            <w:r w:rsidRPr="00BB2B79">
              <w:rPr>
                <w:color w:val="211D1E"/>
                <w:sz w:val="24"/>
                <w:szCs w:val="24"/>
              </w:rPr>
              <w:t>Nc</w:t>
            </w:r>
            <w:proofErr w:type="spellEnd"/>
            <w:r w:rsidRPr="00BB2B79">
              <w:rPr>
                <w:color w:val="211D1E"/>
                <w:sz w:val="24"/>
                <w:szCs w:val="24"/>
              </w:rPr>
              <w:t xml:space="preserve"> (Non controllabile)</w:t>
            </w:r>
          </w:p>
        </w:tc>
      </w:tr>
      <w:tr w:rsidR="00373306" w:rsidRPr="00BB2B79" w14:paraId="1A805833" w14:textId="77777777" w:rsidTr="00735DFF">
        <w:tc>
          <w:tcPr>
            <w:tcW w:w="459" w:type="dxa"/>
            <w:tcBorders>
              <w:top w:val="nil"/>
              <w:left w:val="nil"/>
              <w:bottom w:val="nil"/>
              <w:right w:val="nil"/>
            </w:tcBorders>
          </w:tcPr>
          <w:p w14:paraId="73769511"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3.j</w:t>
            </w:r>
          </w:p>
        </w:tc>
        <w:tc>
          <w:tcPr>
            <w:tcW w:w="9322" w:type="dxa"/>
            <w:tcBorders>
              <w:top w:val="nil"/>
              <w:left w:val="nil"/>
              <w:bottom w:val="nil"/>
              <w:right w:val="nil"/>
            </w:tcBorders>
          </w:tcPr>
          <w:p w14:paraId="27419866" w14:textId="46941528"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color w:val="211D1E"/>
                <w:sz w:val="24"/>
                <w:szCs w:val="24"/>
                <w:lang w:eastAsia="it-IT"/>
              </w:rPr>
              <w:t xml:space="preserve">In questa sezione deve essere effettuata una verifica visiva delle condizioni dei dispositivi di regolazione climatica.  Occorre indicare se i dispositivi di regolazione climatica, elencati nel libretto di impianto alle schede n. 5, sono presenti e funzionanti. L’ispezione deve essere fatta agendo sui dispositivi a caldaia accesa (la manovra deve essere eseguita dal responsabile dell’impianto o dalla persona da lui incaricata).  Qualora non sia possibile effettuare tale prova occorre tracciare una croce sulla casella </w:t>
            </w:r>
            <w:proofErr w:type="spellStart"/>
            <w:r w:rsidRPr="00BB2B79">
              <w:rPr>
                <w:rFonts w:eastAsia="Times New Roman"/>
                <w:color w:val="211D1E"/>
                <w:sz w:val="24"/>
                <w:szCs w:val="24"/>
                <w:lang w:eastAsia="it-IT"/>
              </w:rPr>
              <w:t>Nc</w:t>
            </w:r>
            <w:proofErr w:type="spellEnd"/>
            <w:r w:rsidRPr="00BB2B79">
              <w:rPr>
                <w:rFonts w:eastAsia="Times New Roman"/>
                <w:color w:val="211D1E"/>
                <w:sz w:val="24"/>
                <w:szCs w:val="24"/>
                <w:lang w:eastAsia="it-IT"/>
              </w:rPr>
              <w:t xml:space="preserve"> (Non controllabile)</w:t>
            </w:r>
            <w:r w:rsidR="00E3774E">
              <w:rPr>
                <w:rFonts w:eastAsia="Times New Roman"/>
                <w:color w:val="211D1E"/>
                <w:sz w:val="24"/>
                <w:szCs w:val="24"/>
                <w:lang w:eastAsia="it-IT"/>
              </w:rPr>
              <w:t xml:space="preserve">, </w:t>
            </w:r>
            <w:r w:rsidRPr="00BB2B79">
              <w:rPr>
                <w:rFonts w:eastAsia="Times New Roman"/>
                <w:color w:val="211D1E"/>
                <w:sz w:val="24"/>
                <w:szCs w:val="24"/>
                <w:lang w:eastAsia="it-IT"/>
              </w:rPr>
              <w:t>specificandone le motivazioni nelle osservazioni finali.</w:t>
            </w:r>
          </w:p>
        </w:tc>
      </w:tr>
    </w:tbl>
    <w:p w14:paraId="48C45985" w14:textId="77777777" w:rsidR="00373306" w:rsidRPr="00373306" w:rsidRDefault="00373306" w:rsidP="00373306">
      <w:pPr>
        <w:tabs>
          <w:tab w:val="left" w:pos="9781"/>
        </w:tabs>
        <w:autoSpaceDE w:val="0"/>
        <w:spacing w:after="120" w:line="260" w:lineRule="exact"/>
        <w:ind w:right="-1"/>
        <w:rPr>
          <w:b/>
          <w:bCs/>
          <w:sz w:val="24"/>
          <w:szCs w:val="24"/>
        </w:rPr>
      </w:pPr>
    </w:p>
    <w:p w14:paraId="2FAB179D" w14:textId="77777777" w:rsidR="00373306" w:rsidRPr="00373306" w:rsidRDefault="00373306" w:rsidP="00373306">
      <w:pPr>
        <w:tabs>
          <w:tab w:val="left" w:pos="9781"/>
        </w:tabs>
        <w:autoSpaceDE w:val="0"/>
        <w:spacing w:after="120" w:line="260" w:lineRule="exact"/>
        <w:ind w:right="-1"/>
        <w:rPr>
          <w:b/>
          <w:bCs/>
          <w:i/>
          <w:iCs/>
          <w:sz w:val="24"/>
          <w:szCs w:val="24"/>
        </w:rPr>
      </w:pPr>
      <w:r w:rsidRPr="00373306">
        <w:rPr>
          <w:b/>
          <w:bCs/>
          <w:i/>
          <w:iCs/>
          <w:sz w:val="24"/>
          <w:szCs w:val="24"/>
        </w:rPr>
        <w:t>PARTE 4 – STATO DELLA DOCUMENTAZIONE</w:t>
      </w:r>
    </w:p>
    <w:tbl>
      <w:tblPr>
        <w:tblW w:w="0" w:type="auto"/>
        <w:tblInd w:w="28" w:type="dxa"/>
        <w:tblLayout w:type="fixed"/>
        <w:tblCellMar>
          <w:left w:w="28" w:type="dxa"/>
          <w:right w:w="28" w:type="dxa"/>
        </w:tblCellMar>
        <w:tblLook w:val="0000" w:firstRow="0" w:lastRow="0" w:firstColumn="0" w:lastColumn="0" w:noHBand="0" w:noVBand="0"/>
      </w:tblPr>
      <w:tblGrid>
        <w:gridCol w:w="459"/>
        <w:gridCol w:w="9322"/>
      </w:tblGrid>
      <w:tr w:rsidR="00373306" w:rsidRPr="00BB2B79" w14:paraId="6734DE60" w14:textId="77777777" w:rsidTr="00735DFF">
        <w:tc>
          <w:tcPr>
            <w:tcW w:w="459" w:type="dxa"/>
            <w:tcBorders>
              <w:top w:val="nil"/>
              <w:left w:val="nil"/>
              <w:bottom w:val="nil"/>
              <w:right w:val="nil"/>
            </w:tcBorders>
          </w:tcPr>
          <w:p w14:paraId="51B5A2C6"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4.a</w:t>
            </w:r>
          </w:p>
        </w:tc>
        <w:tc>
          <w:tcPr>
            <w:tcW w:w="9322" w:type="dxa"/>
            <w:tcBorders>
              <w:top w:val="nil"/>
              <w:left w:val="nil"/>
              <w:bottom w:val="nil"/>
              <w:right w:val="nil"/>
            </w:tcBorders>
          </w:tcPr>
          <w:p w14:paraId="40325D5F" w14:textId="77777777"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color w:val="211D1E"/>
                <w:sz w:val="24"/>
                <w:szCs w:val="24"/>
                <w:lang w:eastAsia="it-IT"/>
              </w:rPr>
              <w:t>Indicare se è stata possibile la presa visione del libretto di impianto.</w:t>
            </w:r>
          </w:p>
        </w:tc>
      </w:tr>
      <w:tr w:rsidR="00373306" w:rsidRPr="00BB2B79" w14:paraId="4D01D5B9" w14:textId="77777777" w:rsidTr="00735DFF">
        <w:tc>
          <w:tcPr>
            <w:tcW w:w="459" w:type="dxa"/>
            <w:tcBorders>
              <w:top w:val="nil"/>
              <w:left w:val="nil"/>
              <w:bottom w:val="nil"/>
              <w:right w:val="nil"/>
            </w:tcBorders>
          </w:tcPr>
          <w:p w14:paraId="7243F30C"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4.b</w:t>
            </w:r>
          </w:p>
        </w:tc>
        <w:tc>
          <w:tcPr>
            <w:tcW w:w="9322" w:type="dxa"/>
            <w:tcBorders>
              <w:top w:val="nil"/>
              <w:left w:val="nil"/>
              <w:bottom w:val="nil"/>
              <w:right w:val="nil"/>
            </w:tcBorders>
          </w:tcPr>
          <w:p w14:paraId="33CFFBF6" w14:textId="77777777"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color w:val="211D1E"/>
                <w:sz w:val="24"/>
                <w:szCs w:val="24"/>
                <w:lang w:eastAsia="it-IT"/>
              </w:rPr>
              <w:t xml:space="preserve">Indicare se il libretto è stato compilato completamente e correttamente. </w:t>
            </w:r>
          </w:p>
        </w:tc>
      </w:tr>
      <w:tr w:rsidR="00373306" w:rsidRPr="00BB2B79" w14:paraId="372A3607" w14:textId="77777777" w:rsidTr="00735DFF">
        <w:tc>
          <w:tcPr>
            <w:tcW w:w="459" w:type="dxa"/>
            <w:tcBorders>
              <w:top w:val="nil"/>
              <w:left w:val="nil"/>
              <w:bottom w:val="nil"/>
              <w:right w:val="nil"/>
            </w:tcBorders>
          </w:tcPr>
          <w:p w14:paraId="5A70ED60"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4.c</w:t>
            </w:r>
          </w:p>
        </w:tc>
        <w:tc>
          <w:tcPr>
            <w:tcW w:w="9322" w:type="dxa"/>
            <w:tcBorders>
              <w:top w:val="nil"/>
              <w:left w:val="nil"/>
              <w:bottom w:val="nil"/>
              <w:right w:val="nil"/>
            </w:tcBorders>
          </w:tcPr>
          <w:p w14:paraId="394F6D8B" w14:textId="3F929881"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color w:val="211D1E"/>
                <w:sz w:val="24"/>
                <w:szCs w:val="24"/>
                <w:lang w:eastAsia="it-IT"/>
              </w:rPr>
              <w:t xml:space="preserve">Indicare se è presente o meno la dichiarazione di conformità o in alternativa la dichiarazione di rispondenza dell’impianto termico (articolo 7 D.M. 37/2008). </w:t>
            </w:r>
          </w:p>
        </w:tc>
      </w:tr>
      <w:tr w:rsidR="00373306" w:rsidRPr="00BB2B79" w14:paraId="4BC17171" w14:textId="77777777" w:rsidTr="00735DFF">
        <w:tc>
          <w:tcPr>
            <w:tcW w:w="459" w:type="dxa"/>
            <w:tcBorders>
              <w:top w:val="nil"/>
              <w:left w:val="nil"/>
              <w:bottom w:val="nil"/>
              <w:right w:val="nil"/>
            </w:tcBorders>
          </w:tcPr>
          <w:p w14:paraId="69677DC9"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4.d</w:t>
            </w:r>
          </w:p>
        </w:tc>
        <w:tc>
          <w:tcPr>
            <w:tcW w:w="9322" w:type="dxa"/>
            <w:tcBorders>
              <w:top w:val="nil"/>
              <w:left w:val="nil"/>
              <w:bottom w:val="nil"/>
              <w:right w:val="nil"/>
            </w:tcBorders>
          </w:tcPr>
          <w:p w14:paraId="425180A7" w14:textId="77777777"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color w:val="211D1E"/>
                <w:sz w:val="24"/>
                <w:szCs w:val="24"/>
                <w:lang w:eastAsia="it-IT"/>
              </w:rPr>
              <w:t xml:space="preserve">Indicare se è stata possibile la presa visione dei libretti di uso e manutenzione dei generatori, dei bruciatori e degli altri componenti dell’impianto, nonché le istruzioni di manutenzione dell’impianto termico stesso. Se non vi sono tutti i libretti a corredo dell’impianto occorre indicare nelle osservazioni finali il documento mancante. </w:t>
            </w:r>
          </w:p>
        </w:tc>
      </w:tr>
      <w:tr w:rsidR="00373306" w:rsidRPr="00BB2B79" w14:paraId="70DE7BF6" w14:textId="77777777" w:rsidTr="00735DFF">
        <w:tc>
          <w:tcPr>
            <w:tcW w:w="459" w:type="dxa"/>
            <w:tcBorders>
              <w:top w:val="nil"/>
              <w:left w:val="nil"/>
              <w:bottom w:val="nil"/>
              <w:right w:val="nil"/>
            </w:tcBorders>
          </w:tcPr>
          <w:p w14:paraId="5729CFAB"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4.e</w:t>
            </w:r>
          </w:p>
        </w:tc>
        <w:tc>
          <w:tcPr>
            <w:tcW w:w="9322" w:type="dxa"/>
            <w:tcBorders>
              <w:top w:val="nil"/>
              <w:left w:val="nil"/>
              <w:bottom w:val="nil"/>
              <w:right w:val="nil"/>
            </w:tcBorders>
          </w:tcPr>
          <w:p w14:paraId="7A10C83B" w14:textId="77777777"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color w:val="211D1E"/>
                <w:sz w:val="24"/>
                <w:szCs w:val="24"/>
                <w:lang w:eastAsia="it-IT"/>
              </w:rPr>
              <w:t xml:space="preserve">Controllare la presenza della documentazione relativa alle attività di prevenzione incendi di cui al DPR 151/2011. Si ricorda che, tra l’altro, ricadono in questa obbligatorietà tutti gli impianti termici aventi una potenza termica al focolare nominale complessiva superiore a 116 kW.  Se l’impianto non è soggetto ai controlli di prevenzione incendi tracciare una croce sulla casella Na (Non applicabile). </w:t>
            </w:r>
          </w:p>
        </w:tc>
      </w:tr>
      <w:tr w:rsidR="00373306" w:rsidRPr="00BB2B79" w14:paraId="708A6B7F" w14:textId="77777777" w:rsidTr="00735DFF">
        <w:tc>
          <w:tcPr>
            <w:tcW w:w="459" w:type="dxa"/>
            <w:tcBorders>
              <w:top w:val="nil"/>
              <w:left w:val="nil"/>
              <w:bottom w:val="nil"/>
              <w:right w:val="nil"/>
            </w:tcBorders>
          </w:tcPr>
          <w:p w14:paraId="22468860"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4.f</w:t>
            </w:r>
          </w:p>
        </w:tc>
        <w:tc>
          <w:tcPr>
            <w:tcW w:w="9322" w:type="dxa"/>
            <w:tcBorders>
              <w:top w:val="nil"/>
              <w:left w:val="nil"/>
              <w:bottom w:val="nil"/>
              <w:right w:val="nil"/>
            </w:tcBorders>
          </w:tcPr>
          <w:p w14:paraId="06EA9608" w14:textId="77777777"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color w:val="211D1E"/>
                <w:sz w:val="24"/>
                <w:szCs w:val="24"/>
                <w:lang w:eastAsia="it-IT"/>
              </w:rPr>
              <w:t>Controllare se è presente la copia della denuncia all’INAIL ex ISPESL (corredata del progetto firmato da un professionista) per gli impianti di riscaldamento ad acqua calda sotto pressione con temperatura non superiore a quella di ebollizione a pressione atmosferica (vedere il D.M. 1/12/1975 e le Specificazioni tecniche applicative del Titolo II del DM 1/12/75 – Raccolta R/2009 dell’INAIL ex ISPESL).  Se l’impianto non è soggetto alla denuncia INAIL ex ISPESL tracciare una croce sulla casella Na (Non applicabile).</w:t>
            </w:r>
            <w:r w:rsidRPr="00BB2B79">
              <w:rPr>
                <w:rFonts w:eastAsia="Times New Roman" w:cs="ITC Avant Garde Gothic Std"/>
                <w:color w:val="211D1E"/>
                <w:sz w:val="24"/>
                <w:szCs w:val="24"/>
                <w:lang w:eastAsia="it-IT"/>
              </w:rPr>
              <w:t xml:space="preserve"> </w:t>
            </w:r>
          </w:p>
        </w:tc>
      </w:tr>
    </w:tbl>
    <w:p w14:paraId="094AE8FE" w14:textId="77777777" w:rsidR="00373306" w:rsidRPr="00373306" w:rsidRDefault="00373306" w:rsidP="00373306">
      <w:pPr>
        <w:tabs>
          <w:tab w:val="left" w:pos="9781"/>
        </w:tabs>
        <w:autoSpaceDE w:val="0"/>
        <w:spacing w:after="120" w:line="260" w:lineRule="exact"/>
        <w:ind w:right="-1"/>
        <w:rPr>
          <w:b/>
          <w:bCs/>
          <w:i/>
          <w:iCs/>
          <w:sz w:val="24"/>
          <w:szCs w:val="24"/>
        </w:rPr>
      </w:pPr>
    </w:p>
    <w:p w14:paraId="19D90382" w14:textId="77777777" w:rsidR="00373306" w:rsidRPr="00373306" w:rsidRDefault="00373306" w:rsidP="00373306">
      <w:pPr>
        <w:tabs>
          <w:tab w:val="left" w:pos="9781"/>
        </w:tabs>
        <w:autoSpaceDE w:val="0"/>
        <w:spacing w:after="120" w:line="260" w:lineRule="exact"/>
        <w:ind w:right="-1"/>
        <w:rPr>
          <w:b/>
          <w:bCs/>
          <w:i/>
          <w:iCs/>
          <w:sz w:val="24"/>
          <w:szCs w:val="24"/>
        </w:rPr>
      </w:pPr>
      <w:r w:rsidRPr="00373306">
        <w:rPr>
          <w:b/>
          <w:bCs/>
          <w:i/>
          <w:iCs/>
          <w:sz w:val="24"/>
          <w:szCs w:val="24"/>
        </w:rPr>
        <w:t>PARTE 5 – INTERVENTI DI MIGLIORAMENTO ENERGETICO DELL’IMPIANTO</w:t>
      </w:r>
    </w:p>
    <w:tbl>
      <w:tblPr>
        <w:tblW w:w="0" w:type="auto"/>
        <w:tblInd w:w="28" w:type="dxa"/>
        <w:tblLayout w:type="fixed"/>
        <w:tblCellMar>
          <w:left w:w="28" w:type="dxa"/>
          <w:right w:w="28" w:type="dxa"/>
        </w:tblCellMar>
        <w:tblLook w:val="0000" w:firstRow="0" w:lastRow="0" w:firstColumn="0" w:lastColumn="0" w:noHBand="0" w:noVBand="0"/>
      </w:tblPr>
      <w:tblGrid>
        <w:gridCol w:w="459"/>
        <w:gridCol w:w="9322"/>
      </w:tblGrid>
      <w:tr w:rsidR="00373306" w:rsidRPr="00BB2B79" w14:paraId="2D0E000C" w14:textId="77777777" w:rsidTr="00735DFF">
        <w:tc>
          <w:tcPr>
            <w:tcW w:w="459" w:type="dxa"/>
            <w:tcBorders>
              <w:top w:val="nil"/>
              <w:left w:val="nil"/>
              <w:bottom w:val="nil"/>
              <w:right w:val="nil"/>
            </w:tcBorders>
          </w:tcPr>
          <w:p w14:paraId="356864A6" w14:textId="77777777" w:rsidR="00373306" w:rsidRPr="00BB2B79" w:rsidRDefault="00373306" w:rsidP="00373306">
            <w:pPr>
              <w:tabs>
                <w:tab w:val="left" w:pos="9781"/>
              </w:tabs>
              <w:autoSpaceDE w:val="0"/>
              <w:spacing w:after="120" w:line="260" w:lineRule="exact"/>
              <w:ind w:right="-1"/>
              <w:rPr>
                <w:sz w:val="24"/>
                <w:szCs w:val="24"/>
              </w:rPr>
            </w:pPr>
            <w:r w:rsidRPr="00BB2B79">
              <w:rPr>
                <w:b/>
                <w:bCs/>
                <w:sz w:val="24"/>
                <w:szCs w:val="24"/>
              </w:rPr>
              <w:t>5.a</w:t>
            </w:r>
          </w:p>
        </w:tc>
        <w:tc>
          <w:tcPr>
            <w:tcW w:w="9322" w:type="dxa"/>
            <w:tcBorders>
              <w:top w:val="nil"/>
              <w:left w:val="nil"/>
              <w:bottom w:val="nil"/>
              <w:right w:val="nil"/>
            </w:tcBorders>
          </w:tcPr>
          <w:p w14:paraId="00EA06A8" w14:textId="615C6AA1" w:rsidR="00373306" w:rsidRPr="00BB2B79" w:rsidRDefault="00373306" w:rsidP="00373306">
            <w:pPr>
              <w:tabs>
                <w:tab w:val="left" w:pos="9781"/>
              </w:tabs>
              <w:autoSpaceDE w:val="0"/>
              <w:spacing w:after="120" w:line="260" w:lineRule="exact"/>
              <w:ind w:right="-1"/>
              <w:jc w:val="both"/>
              <w:rPr>
                <w:sz w:val="24"/>
                <w:szCs w:val="24"/>
              </w:rPr>
            </w:pPr>
            <w:r w:rsidRPr="00BB2B79">
              <w:rPr>
                <w:sz w:val="24"/>
                <w:szCs w:val="24"/>
              </w:rPr>
              <w:t xml:space="preserve">Occorre indicare </w:t>
            </w:r>
            <w:r w:rsidRPr="0026188E">
              <w:rPr>
                <w:sz w:val="24"/>
                <w:szCs w:val="24"/>
              </w:rPr>
              <w:t>i possibili interventi di miglioramento della prestazione energetica economi</w:t>
            </w:r>
            <w:r w:rsidR="00D26C9B" w:rsidRPr="0026188E">
              <w:rPr>
                <w:sz w:val="24"/>
                <w:szCs w:val="24"/>
              </w:rPr>
              <w:t>camente vantaggios</w:t>
            </w:r>
            <w:r w:rsidR="0048427D" w:rsidRPr="0026188E">
              <w:rPr>
                <w:sz w:val="24"/>
                <w:szCs w:val="24"/>
              </w:rPr>
              <w:t>i</w:t>
            </w:r>
            <w:r w:rsidR="00D26C9B" w:rsidRPr="0026188E">
              <w:rPr>
                <w:sz w:val="24"/>
                <w:szCs w:val="24"/>
              </w:rPr>
              <w:t xml:space="preserve"> (a</w:t>
            </w:r>
            <w:r w:rsidRPr="0026188E">
              <w:rPr>
                <w:sz w:val="24"/>
                <w:szCs w:val="24"/>
              </w:rPr>
              <w:t>rticolo 9</w:t>
            </w:r>
            <w:r w:rsidR="0048427D" w:rsidRPr="0026188E">
              <w:rPr>
                <w:sz w:val="24"/>
                <w:szCs w:val="24"/>
              </w:rPr>
              <w:t>, comma 2</w:t>
            </w:r>
            <w:r w:rsidR="00D26C9B" w:rsidRPr="0026188E">
              <w:rPr>
                <w:sz w:val="24"/>
                <w:szCs w:val="24"/>
              </w:rPr>
              <w:t xml:space="preserve"> del</w:t>
            </w:r>
            <w:r w:rsidRPr="0026188E">
              <w:rPr>
                <w:sz w:val="24"/>
                <w:szCs w:val="24"/>
              </w:rPr>
              <w:t xml:space="preserve"> D.P.R. n. 74/2013). Per semplificare il compito dell’ispettore, nella prima parte, sotto forma di check-list, sono indicati </w:t>
            </w:r>
            <w:r w:rsidR="0048427D" w:rsidRPr="0026188E">
              <w:rPr>
                <w:sz w:val="24"/>
                <w:szCs w:val="24"/>
              </w:rPr>
              <w:t>quattro</w:t>
            </w:r>
            <w:r w:rsidRPr="0026188E">
              <w:rPr>
                <w:sz w:val="24"/>
                <w:szCs w:val="24"/>
              </w:rPr>
              <w:t xml:space="preserve"> interventi tra i più fre</w:t>
            </w:r>
            <w:r w:rsidRPr="00BB2B79">
              <w:rPr>
                <w:sz w:val="24"/>
                <w:szCs w:val="24"/>
              </w:rPr>
              <w:t xml:space="preserve">quenti dal punto di vista economico e del risparmio energetico. </w:t>
            </w:r>
          </w:p>
        </w:tc>
      </w:tr>
      <w:tr w:rsidR="00373306" w:rsidRPr="00BB2B79" w14:paraId="451FD927" w14:textId="77777777" w:rsidTr="00735DFF">
        <w:tc>
          <w:tcPr>
            <w:tcW w:w="459" w:type="dxa"/>
            <w:tcBorders>
              <w:top w:val="nil"/>
              <w:left w:val="nil"/>
              <w:bottom w:val="nil"/>
              <w:right w:val="nil"/>
            </w:tcBorders>
          </w:tcPr>
          <w:p w14:paraId="0D249BDD" w14:textId="77777777" w:rsidR="00373306" w:rsidRPr="00BB2B79" w:rsidRDefault="00373306" w:rsidP="00373306">
            <w:pPr>
              <w:tabs>
                <w:tab w:val="left" w:pos="9781"/>
              </w:tabs>
              <w:autoSpaceDE w:val="0"/>
              <w:spacing w:after="120" w:line="260" w:lineRule="exact"/>
              <w:ind w:right="-1"/>
              <w:rPr>
                <w:sz w:val="24"/>
                <w:szCs w:val="24"/>
              </w:rPr>
            </w:pPr>
            <w:r w:rsidRPr="00BB2B79">
              <w:rPr>
                <w:b/>
                <w:bCs/>
                <w:sz w:val="24"/>
                <w:szCs w:val="24"/>
              </w:rPr>
              <w:t>5.b</w:t>
            </w:r>
          </w:p>
        </w:tc>
        <w:tc>
          <w:tcPr>
            <w:tcW w:w="9322" w:type="dxa"/>
            <w:tcBorders>
              <w:top w:val="nil"/>
              <w:left w:val="nil"/>
              <w:bottom w:val="nil"/>
              <w:right w:val="nil"/>
            </w:tcBorders>
          </w:tcPr>
          <w:p w14:paraId="507C218C" w14:textId="77777777" w:rsidR="00373306" w:rsidRPr="00BB2B79" w:rsidRDefault="00373306" w:rsidP="00373306">
            <w:pPr>
              <w:tabs>
                <w:tab w:val="left" w:pos="9781"/>
              </w:tabs>
              <w:autoSpaceDE w:val="0"/>
              <w:spacing w:after="120" w:line="260" w:lineRule="exact"/>
              <w:ind w:right="-1"/>
              <w:jc w:val="both"/>
              <w:rPr>
                <w:sz w:val="24"/>
                <w:szCs w:val="24"/>
              </w:rPr>
            </w:pPr>
            <w:r w:rsidRPr="00BB2B79">
              <w:rPr>
                <w:sz w:val="24"/>
                <w:szCs w:val="24"/>
              </w:rPr>
              <w:t>Per i soli impianti termici di età superiore a 15 anni aventi una potenza nominale utile totale superiore a 116 kW occorre individuare eventuali ulteriori interventi ritenuti dall’ispettore idonei per migliorare il rendimento energetico dell’impianto ed economicamente convenienti. In alcuni casi, la complessità della valutazione comporta uno studio approfondito che può essere fatto solo dopo l’acquisizione dei dati necessari e la relativa successiva elaborazione; per questi motivi è prevista la possibilità di allegare immediatamente la relazione di dettaglio degli interventi proposti o di inviarla in un successivo momento. Se la valutazione non viene eseguita occorre tracciare una croce sulla relativa casella ed indicare i motivi dell’omissione.</w:t>
            </w:r>
          </w:p>
        </w:tc>
      </w:tr>
      <w:tr w:rsidR="00373306" w:rsidRPr="0026188E" w14:paraId="05758D4C" w14:textId="77777777" w:rsidTr="00735DFF">
        <w:tc>
          <w:tcPr>
            <w:tcW w:w="459" w:type="dxa"/>
            <w:tcBorders>
              <w:top w:val="nil"/>
              <w:left w:val="nil"/>
              <w:bottom w:val="nil"/>
              <w:right w:val="nil"/>
            </w:tcBorders>
          </w:tcPr>
          <w:p w14:paraId="71DA94DE" w14:textId="77777777" w:rsidR="00373306" w:rsidRPr="0026188E" w:rsidRDefault="00373306" w:rsidP="00373306">
            <w:pPr>
              <w:tabs>
                <w:tab w:val="left" w:pos="9781"/>
              </w:tabs>
              <w:autoSpaceDE w:val="0"/>
              <w:spacing w:after="120" w:line="260" w:lineRule="exact"/>
              <w:ind w:right="-1"/>
              <w:rPr>
                <w:sz w:val="24"/>
                <w:szCs w:val="24"/>
              </w:rPr>
            </w:pPr>
            <w:r w:rsidRPr="0026188E">
              <w:rPr>
                <w:b/>
                <w:bCs/>
                <w:sz w:val="24"/>
                <w:szCs w:val="24"/>
              </w:rPr>
              <w:t>5.c</w:t>
            </w:r>
          </w:p>
        </w:tc>
        <w:tc>
          <w:tcPr>
            <w:tcW w:w="9322" w:type="dxa"/>
            <w:tcBorders>
              <w:top w:val="nil"/>
              <w:left w:val="nil"/>
              <w:bottom w:val="nil"/>
              <w:right w:val="nil"/>
            </w:tcBorders>
          </w:tcPr>
          <w:p w14:paraId="698DF179" w14:textId="01F8F06C" w:rsidR="00373306" w:rsidRPr="0026188E" w:rsidRDefault="00373306" w:rsidP="00373306">
            <w:pPr>
              <w:tabs>
                <w:tab w:val="left" w:pos="9781"/>
              </w:tabs>
              <w:autoSpaceDE w:val="0"/>
              <w:spacing w:after="120" w:line="260" w:lineRule="exact"/>
              <w:ind w:right="-1"/>
              <w:jc w:val="both"/>
              <w:rPr>
                <w:sz w:val="24"/>
                <w:szCs w:val="24"/>
              </w:rPr>
            </w:pPr>
            <w:r w:rsidRPr="0026188E">
              <w:rPr>
                <w:sz w:val="24"/>
                <w:szCs w:val="24"/>
              </w:rPr>
              <w:t>Per i soli impianti termici di età superiore a 15 anni aventi una potenza nominale utile totale superiore a 116 kW, occorre effettuare una stima del corretto dimensionamento del generatore di calore rispetto al fabbisogno energetico per la climatizzazione invernale, facendo riferimento al progetto dell</w:t>
            </w:r>
            <w:r w:rsidR="002E3431" w:rsidRPr="0026188E">
              <w:rPr>
                <w:sz w:val="24"/>
                <w:szCs w:val="24"/>
              </w:rPr>
              <w:t>’</w:t>
            </w:r>
            <w:r w:rsidRPr="0026188E">
              <w:rPr>
                <w:sz w:val="24"/>
                <w:szCs w:val="24"/>
              </w:rPr>
              <w:t xml:space="preserve">impianto. Se il progetto dell’impianto non è tra la documentazione messa a disposizione dal </w:t>
            </w:r>
            <w:r w:rsidR="002E3431" w:rsidRPr="0026188E">
              <w:rPr>
                <w:sz w:val="24"/>
                <w:szCs w:val="24"/>
              </w:rPr>
              <w:t>r</w:t>
            </w:r>
            <w:r w:rsidRPr="0026188E">
              <w:rPr>
                <w:sz w:val="24"/>
                <w:szCs w:val="24"/>
              </w:rPr>
              <w:t>esponsabile dell’impianto e non è comunque reperibile, occorre selezionare la voce “Non controllabile”. Qualora, data la complessità del progetto, occorra effettuare un controllo successivo più accurato e quindi si rend</w:t>
            </w:r>
            <w:r w:rsidR="002E3431" w:rsidRPr="0026188E">
              <w:rPr>
                <w:sz w:val="24"/>
                <w:szCs w:val="24"/>
              </w:rPr>
              <w:t>a</w:t>
            </w:r>
            <w:r w:rsidRPr="0026188E">
              <w:rPr>
                <w:sz w:val="24"/>
                <w:szCs w:val="24"/>
              </w:rPr>
              <w:t xml:space="preserve"> necessario l’invio a parte della relazione, bisogna selezionare la voce “Si rimanda a relazione di dettaglio successiva”.</w:t>
            </w:r>
          </w:p>
        </w:tc>
      </w:tr>
    </w:tbl>
    <w:p w14:paraId="09BA4406" w14:textId="77777777" w:rsidR="00373306" w:rsidRPr="0026188E" w:rsidRDefault="00373306" w:rsidP="00373306">
      <w:pPr>
        <w:tabs>
          <w:tab w:val="left" w:pos="9781"/>
        </w:tabs>
        <w:autoSpaceDE w:val="0"/>
        <w:spacing w:after="120" w:line="260" w:lineRule="exact"/>
        <w:ind w:right="-1"/>
        <w:rPr>
          <w:b/>
          <w:bCs/>
          <w:sz w:val="24"/>
          <w:szCs w:val="24"/>
        </w:rPr>
      </w:pPr>
    </w:p>
    <w:p w14:paraId="49D0627C" w14:textId="77777777" w:rsidR="00373306" w:rsidRPr="0026188E" w:rsidRDefault="00373306" w:rsidP="00373306">
      <w:pPr>
        <w:tabs>
          <w:tab w:val="left" w:pos="9781"/>
        </w:tabs>
        <w:autoSpaceDE w:val="0"/>
        <w:spacing w:after="120" w:line="260" w:lineRule="exact"/>
        <w:ind w:right="-1"/>
        <w:rPr>
          <w:b/>
          <w:bCs/>
          <w:i/>
          <w:iCs/>
          <w:sz w:val="24"/>
          <w:szCs w:val="24"/>
        </w:rPr>
      </w:pPr>
      <w:r w:rsidRPr="0026188E">
        <w:rPr>
          <w:b/>
          <w:bCs/>
          <w:i/>
          <w:iCs/>
          <w:sz w:val="24"/>
          <w:szCs w:val="24"/>
        </w:rPr>
        <w:t>PARTE 6 – GENERATORE</w:t>
      </w:r>
    </w:p>
    <w:tbl>
      <w:tblPr>
        <w:tblW w:w="0" w:type="auto"/>
        <w:tblInd w:w="28" w:type="dxa"/>
        <w:tblLayout w:type="fixed"/>
        <w:tblCellMar>
          <w:left w:w="28" w:type="dxa"/>
          <w:right w:w="28" w:type="dxa"/>
        </w:tblCellMar>
        <w:tblLook w:val="0000" w:firstRow="0" w:lastRow="0" w:firstColumn="0" w:lastColumn="0" w:noHBand="0" w:noVBand="0"/>
      </w:tblPr>
      <w:tblGrid>
        <w:gridCol w:w="459"/>
        <w:gridCol w:w="9322"/>
      </w:tblGrid>
      <w:tr w:rsidR="00373306" w:rsidRPr="0026188E" w14:paraId="7A41183F" w14:textId="77777777" w:rsidTr="00735DFF">
        <w:tc>
          <w:tcPr>
            <w:tcW w:w="459" w:type="dxa"/>
            <w:tcBorders>
              <w:top w:val="nil"/>
              <w:left w:val="nil"/>
              <w:bottom w:val="nil"/>
              <w:right w:val="nil"/>
            </w:tcBorders>
          </w:tcPr>
          <w:p w14:paraId="5A5F13C0" w14:textId="77777777" w:rsidR="00373306" w:rsidRPr="0026188E" w:rsidRDefault="00373306" w:rsidP="00373306">
            <w:pPr>
              <w:tabs>
                <w:tab w:val="left" w:pos="9781"/>
              </w:tabs>
              <w:autoSpaceDE w:val="0"/>
              <w:spacing w:after="120" w:line="260" w:lineRule="exact"/>
              <w:ind w:right="-1"/>
              <w:rPr>
                <w:sz w:val="24"/>
                <w:szCs w:val="24"/>
              </w:rPr>
            </w:pPr>
            <w:r w:rsidRPr="0026188E">
              <w:rPr>
                <w:b/>
                <w:bCs/>
                <w:sz w:val="24"/>
                <w:szCs w:val="24"/>
              </w:rPr>
              <w:t>6.a</w:t>
            </w:r>
          </w:p>
        </w:tc>
        <w:tc>
          <w:tcPr>
            <w:tcW w:w="9322" w:type="dxa"/>
            <w:tcBorders>
              <w:top w:val="nil"/>
              <w:left w:val="nil"/>
              <w:bottom w:val="nil"/>
              <w:right w:val="nil"/>
            </w:tcBorders>
          </w:tcPr>
          <w:p w14:paraId="0C858B63" w14:textId="77777777" w:rsidR="00373306" w:rsidRPr="0026188E" w:rsidRDefault="00373306" w:rsidP="00373306">
            <w:pPr>
              <w:tabs>
                <w:tab w:val="left" w:pos="9781"/>
              </w:tabs>
              <w:autoSpaceDE w:val="0"/>
              <w:spacing w:after="120" w:line="260" w:lineRule="exact"/>
              <w:ind w:right="-1"/>
              <w:jc w:val="both"/>
              <w:rPr>
                <w:sz w:val="24"/>
                <w:szCs w:val="24"/>
              </w:rPr>
            </w:pPr>
            <w:r w:rsidRPr="0026188E">
              <w:rPr>
                <w:sz w:val="24"/>
                <w:szCs w:val="24"/>
              </w:rPr>
              <w:t>Indicare la numerazione progressiva del generatore sottoposto a controllo e il numero di generatori totali presenti nell’impianto termico.</w:t>
            </w:r>
          </w:p>
        </w:tc>
      </w:tr>
      <w:tr w:rsidR="00373306" w:rsidRPr="0026188E" w14:paraId="0116A877" w14:textId="77777777" w:rsidTr="00735DFF">
        <w:tc>
          <w:tcPr>
            <w:tcW w:w="459" w:type="dxa"/>
            <w:tcBorders>
              <w:top w:val="nil"/>
              <w:left w:val="nil"/>
              <w:bottom w:val="nil"/>
              <w:right w:val="nil"/>
            </w:tcBorders>
          </w:tcPr>
          <w:p w14:paraId="2E4C2D70" w14:textId="77777777" w:rsidR="00373306" w:rsidRPr="0026188E" w:rsidRDefault="00373306" w:rsidP="00373306">
            <w:pPr>
              <w:tabs>
                <w:tab w:val="left" w:pos="9781"/>
              </w:tabs>
              <w:autoSpaceDE w:val="0"/>
              <w:spacing w:after="120" w:line="260" w:lineRule="exact"/>
              <w:ind w:right="-1"/>
              <w:rPr>
                <w:sz w:val="24"/>
                <w:szCs w:val="24"/>
              </w:rPr>
            </w:pPr>
            <w:r w:rsidRPr="0026188E">
              <w:rPr>
                <w:b/>
                <w:bCs/>
                <w:sz w:val="24"/>
                <w:szCs w:val="24"/>
              </w:rPr>
              <w:t>6.b</w:t>
            </w:r>
          </w:p>
        </w:tc>
        <w:tc>
          <w:tcPr>
            <w:tcW w:w="9322" w:type="dxa"/>
            <w:tcBorders>
              <w:top w:val="nil"/>
              <w:left w:val="nil"/>
              <w:bottom w:val="nil"/>
              <w:right w:val="nil"/>
            </w:tcBorders>
          </w:tcPr>
          <w:p w14:paraId="3B77E19A" w14:textId="1C97F764" w:rsidR="00373306" w:rsidRPr="0026188E" w:rsidRDefault="00373306" w:rsidP="00373306">
            <w:pPr>
              <w:tabs>
                <w:tab w:val="left" w:pos="9781"/>
              </w:tabs>
              <w:autoSpaceDE w:val="0"/>
              <w:spacing w:after="120" w:line="260" w:lineRule="exact"/>
              <w:ind w:right="-1"/>
              <w:jc w:val="both"/>
              <w:rPr>
                <w:sz w:val="24"/>
                <w:szCs w:val="24"/>
              </w:rPr>
            </w:pPr>
            <w:r w:rsidRPr="0026188E">
              <w:rPr>
                <w:sz w:val="24"/>
                <w:szCs w:val="24"/>
              </w:rPr>
              <w:t xml:space="preserve">Indicare la data d’installazione del generatore che potrebbe essere diversa da quella dell’impianto; nel caso in cui non sia possibile individuarla dalla documentazione dell’impianto (dichiarazione di conformità o rispondenza, libretto di impianto, etc.) occorre attenersi a quella dichiarata dal responsabile </w:t>
            </w:r>
            <w:r w:rsidR="003431D3" w:rsidRPr="0026188E">
              <w:rPr>
                <w:sz w:val="24"/>
                <w:szCs w:val="24"/>
              </w:rPr>
              <w:t xml:space="preserve">di </w:t>
            </w:r>
            <w:r w:rsidRPr="0026188E">
              <w:rPr>
                <w:sz w:val="24"/>
                <w:szCs w:val="24"/>
              </w:rPr>
              <w:t xml:space="preserve">impianto. In questo caso nelle osservazioni finali deve essere specificata l‘evenienza indicando che “non è stato possibile risalire alla data d’installazione del generatore da documenti ufficiali e che questa è stata dichiarata dal responsabile o dal suo delegato”. </w:t>
            </w:r>
          </w:p>
        </w:tc>
      </w:tr>
      <w:tr w:rsidR="00373306" w:rsidRPr="0026188E" w14:paraId="5A78EEB4" w14:textId="77777777" w:rsidTr="00735DFF">
        <w:tc>
          <w:tcPr>
            <w:tcW w:w="459" w:type="dxa"/>
            <w:tcBorders>
              <w:top w:val="nil"/>
              <w:left w:val="nil"/>
              <w:bottom w:val="nil"/>
              <w:right w:val="nil"/>
            </w:tcBorders>
          </w:tcPr>
          <w:p w14:paraId="5D4996B3" w14:textId="77777777" w:rsidR="00373306" w:rsidRPr="0026188E" w:rsidRDefault="00373306" w:rsidP="00373306">
            <w:pPr>
              <w:tabs>
                <w:tab w:val="left" w:pos="9781"/>
              </w:tabs>
              <w:autoSpaceDE w:val="0"/>
              <w:spacing w:after="120" w:line="260" w:lineRule="exact"/>
              <w:ind w:right="-1"/>
              <w:rPr>
                <w:sz w:val="24"/>
                <w:szCs w:val="24"/>
              </w:rPr>
            </w:pPr>
            <w:r w:rsidRPr="0026188E">
              <w:rPr>
                <w:b/>
                <w:bCs/>
                <w:sz w:val="24"/>
                <w:szCs w:val="24"/>
              </w:rPr>
              <w:t>6.c</w:t>
            </w:r>
          </w:p>
        </w:tc>
        <w:tc>
          <w:tcPr>
            <w:tcW w:w="9322" w:type="dxa"/>
            <w:tcBorders>
              <w:top w:val="nil"/>
              <w:left w:val="nil"/>
              <w:bottom w:val="nil"/>
              <w:right w:val="nil"/>
            </w:tcBorders>
          </w:tcPr>
          <w:p w14:paraId="6B273714" w14:textId="3D76D3BB" w:rsidR="00373306" w:rsidRPr="0026188E" w:rsidRDefault="00373306" w:rsidP="00373306">
            <w:pPr>
              <w:tabs>
                <w:tab w:val="left" w:pos="9781"/>
              </w:tabs>
              <w:autoSpaceDE w:val="0"/>
              <w:spacing w:after="120" w:line="260" w:lineRule="exact"/>
              <w:ind w:right="-1"/>
              <w:jc w:val="both"/>
              <w:rPr>
                <w:sz w:val="24"/>
                <w:szCs w:val="24"/>
              </w:rPr>
            </w:pPr>
            <w:r w:rsidRPr="0026188E">
              <w:rPr>
                <w:sz w:val="24"/>
                <w:szCs w:val="24"/>
              </w:rPr>
              <w:t xml:space="preserve">Indicare il fluido termovettore dell’impianto. Nel caso in cui il fluido termovettore non sia </w:t>
            </w:r>
            <w:r w:rsidR="00D26C9B" w:rsidRPr="0026188E">
              <w:rPr>
                <w:sz w:val="24"/>
                <w:szCs w:val="24"/>
              </w:rPr>
              <w:t>né</w:t>
            </w:r>
            <w:r w:rsidRPr="0026188E">
              <w:rPr>
                <w:sz w:val="24"/>
                <w:szCs w:val="24"/>
              </w:rPr>
              <w:t xml:space="preserve"> acqua </w:t>
            </w:r>
            <w:r w:rsidR="00D26C9B" w:rsidRPr="0026188E">
              <w:rPr>
                <w:sz w:val="24"/>
                <w:szCs w:val="24"/>
              </w:rPr>
              <w:t>né</w:t>
            </w:r>
            <w:r w:rsidRPr="0026188E">
              <w:rPr>
                <w:sz w:val="24"/>
                <w:szCs w:val="24"/>
              </w:rPr>
              <w:t xml:space="preserve"> aria, utilizzare la casella </w:t>
            </w:r>
            <w:r w:rsidR="00CA2E22" w:rsidRPr="0026188E">
              <w:rPr>
                <w:sz w:val="24"/>
                <w:szCs w:val="24"/>
              </w:rPr>
              <w:t>“</w:t>
            </w:r>
            <w:r w:rsidRPr="0026188E">
              <w:rPr>
                <w:sz w:val="24"/>
                <w:szCs w:val="24"/>
              </w:rPr>
              <w:t>altro</w:t>
            </w:r>
            <w:r w:rsidR="00CA2E22" w:rsidRPr="0026188E">
              <w:rPr>
                <w:sz w:val="24"/>
                <w:szCs w:val="24"/>
              </w:rPr>
              <w:t>”</w:t>
            </w:r>
            <w:r w:rsidRPr="0026188E">
              <w:rPr>
                <w:sz w:val="24"/>
                <w:szCs w:val="24"/>
              </w:rPr>
              <w:t xml:space="preserve"> specificandolo (esempio olio diatermico).</w:t>
            </w:r>
          </w:p>
        </w:tc>
      </w:tr>
      <w:tr w:rsidR="00373306" w:rsidRPr="0026188E" w14:paraId="05DF840B" w14:textId="77777777" w:rsidTr="00735DFF">
        <w:tc>
          <w:tcPr>
            <w:tcW w:w="459" w:type="dxa"/>
            <w:tcBorders>
              <w:top w:val="nil"/>
              <w:left w:val="nil"/>
              <w:bottom w:val="nil"/>
              <w:right w:val="nil"/>
            </w:tcBorders>
          </w:tcPr>
          <w:p w14:paraId="6C6A53B8" w14:textId="77777777" w:rsidR="00373306" w:rsidRPr="0026188E" w:rsidRDefault="00373306" w:rsidP="00373306">
            <w:pPr>
              <w:tabs>
                <w:tab w:val="left" w:pos="9781"/>
              </w:tabs>
              <w:autoSpaceDE w:val="0"/>
              <w:spacing w:after="120" w:line="260" w:lineRule="exact"/>
              <w:ind w:right="-1"/>
              <w:rPr>
                <w:sz w:val="24"/>
                <w:szCs w:val="24"/>
              </w:rPr>
            </w:pPr>
            <w:r w:rsidRPr="0026188E">
              <w:rPr>
                <w:b/>
                <w:bCs/>
                <w:sz w:val="24"/>
                <w:szCs w:val="24"/>
              </w:rPr>
              <w:t>6.d</w:t>
            </w:r>
          </w:p>
        </w:tc>
        <w:tc>
          <w:tcPr>
            <w:tcW w:w="9322" w:type="dxa"/>
            <w:tcBorders>
              <w:top w:val="nil"/>
              <w:left w:val="nil"/>
              <w:bottom w:val="nil"/>
              <w:right w:val="nil"/>
            </w:tcBorders>
          </w:tcPr>
          <w:p w14:paraId="461A9C00" w14:textId="77777777" w:rsidR="00373306" w:rsidRPr="0026188E" w:rsidRDefault="00373306" w:rsidP="00373306">
            <w:pPr>
              <w:tabs>
                <w:tab w:val="left" w:pos="9781"/>
              </w:tabs>
              <w:autoSpaceDE w:val="0"/>
              <w:spacing w:after="120" w:line="260" w:lineRule="exact"/>
              <w:ind w:right="-1"/>
              <w:jc w:val="both"/>
              <w:rPr>
                <w:sz w:val="24"/>
                <w:szCs w:val="24"/>
              </w:rPr>
            </w:pPr>
            <w:r w:rsidRPr="0026188E">
              <w:rPr>
                <w:sz w:val="24"/>
                <w:szCs w:val="24"/>
              </w:rPr>
              <w:t>Occorre indicare se l’evacuazione dei fumi avviene in modo naturale o attraverso la spinta di uno specifico ventilatore/estrattore, apponendo una croce sul pertinente quadratino.</w:t>
            </w:r>
          </w:p>
        </w:tc>
      </w:tr>
      <w:tr w:rsidR="00373306" w:rsidRPr="0026188E" w14:paraId="29284C02" w14:textId="77777777" w:rsidTr="00735DFF">
        <w:tc>
          <w:tcPr>
            <w:tcW w:w="459" w:type="dxa"/>
            <w:tcBorders>
              <w:top w:val="nil"/>
              <w:left w:val="nil"/>
              <w:bottom w:val="nil"/>
              <w:right w:val="nil"/>
            </w:tcBorders>
          </w:tcPr>
          <w:p w14:paraId="6AD95DE1" w14:textId="77777777" w:rsidR="00373306" w:rsidRPr="0026188E" w:rsidRDefault="00373306" w:rsidP="00373306">
            <w:pPr>
              <w:tabs>
                <w:tab w:val="left" w:pos="9781"/>
              </w:tabs>
              <w:autoSpaceDE w:val="0"/>
              <w:spacing w:after="120" w:line="260" w:lineRule="exact"/>
              <w:ind w:right="-1"/>
              <w:rPr>
                <w:sz w:val="24"/>
                <w:szCs w:val="24"/>
              </w:rPr>
            </w:pPr>
            <w:r w:rsidRPr="0026188E">
              <w:rPr>
                <w:b/>
                <w:bCs/>
                <w:sz w:val="24"/>
                <w:szCs w:val="24"/>
              </w:rPr>
              <w:t>6.e</w:t>
            </w:r>
          </w:p>
        </w:tc>
        <w:tc>
          <w:tcPr>
            <w:tcW w:w="9322" w:type="dxa"/>
            <w:tcBorders>
              <w:top w:val="nil"/>
              <w:left w:val="nil"/>
              <w:bottom w:val="nil"/>
              <w:right w:val="nil"/>
            </w:tcBorders>
          </w:tcPr>
          <w:p w14:paraId="2FF3704F" w14:textId="77777777" w:rsidR="00373306" w:rsidRPr="0026188E" w:rsidRDefault="00373306" w:rsidP="00373306">
            <w:pPr>
              <w:tabs>
                <w:tab w:val="left" w:pos="9781"/>
              </w:tabs>
              <w:autoSpaceDE w:val="0"/>
              <w:spacing w:after="120" w:line="260" w:lineRule="exact"/>
              <w:ind w:right="-1"/>
              <w:jc w:val="both"/>
              <w:rPr>
                <w:sz w:val="24"/>
                <w:szCs w:val="24"/>
              </w:rPr>
            </w:pPr>
            <w:r w:rsidRPr="0026188E">
              <w:rPr>
                <w:sz w:val="24"/>
                <w:szCs w:val="24"/>
              </w:rPr>
              <w:t>Indicare il nome del costruttore della caldaia rilevato nella targa dei dati tecnici o nel libretto di impianto (se il costruttore indicato sul libretto fosse diverso da quello indicato nella caldaia, deve essere in ogni caso riportato quello presente nella targa e la difformità riportata nelle osservazioni finali). Se non è possibile disporre del dato annullare la casella tracciando una riga.</w:t>
            </w:r>
          </w:p>
        </w:tc>
      </w:tr>
      <w:tr w:rsidR="00373306" w:rsidRPr="0026188E" w14:paraId="317316BD" w14:textId="77777777" w:rsidTr="00735DFF">
        <w:tc>
          <w:tcPr>
            <w:tcW w:w="459" w:type="dxa"/>
            <w:tcBorders>
              <w:top w:val="nil"/>
              <w:left w:val="nil"/>
              <w:bottom w:val="nil"/>
              <w:right w:val="nil"/>
            </w:tcBorders>
          </w:tcPr>
          <w:p w14:paraId="09F8C33E" w14:textId="77777777" w:rsidR="00373306" w:rsidRPr="0026188E" w:rsidRDefault="00373306" w:rsidP="00373306">
            <w:pPr>
              <w:tabs>
                <w:tab w:val="left" w:pos="9781"/>
              </w:tabs>
              <w:autoSpaceDE w:val="0"/>
              <w:spacing w:after="120" w:line="260" w:lineRule="exact"/>
              <w:ind w:right="-1"/>
              <w:rPr>
                <w:sz w:val="24"/>
                <w:szCs w:val="24"/>
              </w:rPr>
            </w:pPr>
            <w:r w:rsidRPr="0026188E">
              <w:rPr>
                <w:b/>
                <w:bCs/>
                <w:sz w:val="24"/>
                <w:szCs w:val="24"/>
              </w:rPr>
              <w:t>6.f</w:t>
            </w:r>
          </w:p>
        </w:tc>
        <w:tc>
          <w:tcPr>
            <w:tcW w:w="9322" w:type="dxa"/>
            <w:tcBorders>
              <w:top w:val="nil"/>
              <w:left w:val="nil"/>
              <w:bottom w:val="nil"/>
              <w:right w:val="nil"/>
            </w:tcBorders>
          </w:tcPr>
          <w:p w14:paraId="2766E52F" w14:textId="77777777" w:rsidR="00373306" w:rsidRPr="0026188E" w:rsidRDefault="00373306" w:rsidP="00373306">
            <w:pPr>
              <w:tabs>
                <w:tab w:val="left" w:pos="9781"/>
              </w:tabs>
              <w:autoSpaceDE w:val="0"/>
              <w:spacing w:after="120" w:line="260" w:lineRule="exact"/>
              <w:ind w:right="-1"/>
              <w:jc w:val="both"/>
              <w:rPr>
                <w:sz w:val="24"/>
                <w:szCs w:val="24"/>
              </w:rPr>
            </w:pPr>
            <w:r w:rsidRPr="0026188E">
              <w:rPr>
                <w:sz w:val="24"/>
                <w:szCs w:val="24"/>
              </w:rPr>
              <w:t>Indicare il modello e la matricola della caldaia rilevate nella targa dei dati tecnici o nel libretto di impianto (se il modello indicato sul libretto risultasse diverso da quello indicato nella caldaia, deve essere in ogni caso riportato quello presente nella targa e la difformità riportata nelle osservazioni finali). Se non è possibile disporre del dato annullare la casella tracciando una riga.</w:t>
            </w:r>
          </w:p>
        </w:tc>
      </w:tr>
      <w:tr w:rsidR="00373306" w:rsidRPr="0026188E" w14:paraId="62B0EB66" w14:textId="77777777" w:rsidTr="00735DFF">
        <w:tc>
          <w:tcPr>
            <w:tcW w:w="459" w:type="dxa"/>
            <w:tcBorders>
              <w:top w:val="nil"/>
              <w:left w:val="nil"/>
              <w:bottom w:val="nil"/>
              <w:right w:val="nil"/>
            </w:tcBorders>
          </w:tcPr>
          <w:p w14:paraId="273C2242" w14:textId="77777777" w:rsidR="00373306" w:rsidRPr="0026188E" w:rsidRDefault="00373306" w:rsidP="00373306">
            <w:pPr>
              <w:tabs>
                <w:tab w:val="left" w:pos="9781"/>
              </w:tabs>
              <w:autoSpaceDE w:val="0"/>
              <w:spacing w:after="120" w:line="260" w:lineRule="exact"/>
              <w:ind w:right="-1"/>
              <w:rPr>
                <w:sz w:val="24"/>
                <w:szCs w:val="24"/>
              </w:rPr>
            </w:pPr>
            <w:r w:rsidRPr="0026188E">
              <w:rPr>
                <w:b/>
                <w:bCs/>
                <w:sz w:val="24"/>
                <w:szCs w:val="24"/>
              </w:rPr>
              <w:t>6.g</w:t>
            </w:r>
          </w:p>
        </w:tc>
        <w:tc>
          <w:tcPr>
            <w:tcW w:w="9322" w:type="dxa"/>
            <w:tcBorders>
              <w:top w:val="nil"/>
              <w:left w:val="nil"/>
              <w:bottom w:val="nil"/>
              <w:right w:val="nil"/>
            </w:tcBorders>
          </w:tcPr>
          <w:p w14:paraId="48FB1066" w14:textId="77777777" w:rsidR="00373306" w:rsidRPr="0026188E" w:rsidRDefault="00373306" w:rsidP="00373306">
            <w:pPr>
              <w:tabs>
                <w:tab w:val="left" w:pos="9781"/>
              </w:tabs>
              <w:autoSpaceDE w:val="0"/>
              <w:spacing w:after="120" w:line="260" w:lineRule="exact"/>
              <w:ind w:right="-1"/>
              <w:jc w:val="both"/>
              <w:rPr>
                <w:sz w:val="24"/>
                <w:szCs w:val="24"/>
              </w:rPr>
            </w:pPr>
            <w:r w:rsidRPr="0026188E">
              <w:rPr>
                <w:sz w:val="24"/>
                <w:szCs w:val="24"/>
              </w:rPr>
              <w:t>Indicare il nome del costruttore del bruciatore rilevato nella targa dei dati tecnici o nel libretto di impianto (se il costruttore indicato sul libretto risultasse diverso da quello indicato nel bruciatore deve essere comunque riportato quello presente nella targa e la difformità riportata nelle osservazioni finali). Se non è possibile disporre del dato annullare la casella tracciando una riga.</w:t>
            </w:r>
          </w:p>
        </w:tc>
      </w:tr>
      <w:tr w:rsidR="00373306" w:rsidRPr="0026188E" w14:paraId="26548DCC" w14:textId="77777777" w:rsidTr="00735DFF">
        <w:tc>
          <w:tcPr>
            <w:tcW w:w="459" w:type="dxa"/>
            <w:tcBorders>
              <w:top w:val="nil"/>
              <w:left w:val="nil"/>
              <w:bottom w:val="nil"/>
              <w:right w:val="nil"/>
            </w:tcBorders>
          </w:tcPr>
          <w:p w14:paraId="384399CC" w14:textId="77777777" w:rsidR="00373306" w:rsidRPr="0026188E" w:rsidRDefault="00373306" w:rsidP="00373306">
            <w:pPr>
              <w:tabs>
                <w:tab w:val="left" w:pos="9781"/>
              </w:tabs>
              <w:autoSpaceDE w:val="0"/>
              <w:spacing w:after="120" w:line="260" w:lineRule="exact"/>
              <w:ind w:right="-1"/>
              <w:rPr>
                <w:sz w:val="24"/>
                <w:szCs w:val="24"/>
              </w:rPr>
            </w:pPr>
            <w:r w:rsidRPr="0026188E">
              <w:rPr>
                <w:b/>
                <w:bCs/>
                <w:sz w:val="24"/>
                <w:szCs w:val="24"/>
              </w:rPr>
              <w:t>6.h</w:t>
            </w:r>
          </w:p>
        </w:tc>
        <w:tc>
          <w:tcPr>
            <w:tcW w:w="9322" w:type="dxa"/>
            <w:tcBorders>
              <w:top w:val="nil"/>
              <w:left w:val="nil"/>
              <w:bottom w:val="nil"/>
              <w:right w:val="nil"/>
            </w:tcBorders>
          </w:tcPr>
          <w:p w14:paraId="146FF69C" w14:textId="77777777" w:rsidR="00373306" w:rsidRPr="0026188E" w:rsidRDefault="00373306" w:rsidP="00373306">
            <w:pPr>
              <w:tabs>
                <w:tab w:val="left" w:pos="9781"/>
              </w:tabs>
              <w:autoSpaceDE w:val="0"/>
              <w:spacing w:after="120" w:line="260" w:lineRule="exact"/>
              <w:ind w:right="-1"/>
              <w:jc w:val="both"/>
              <w:rPr>
                <w:sz w:val="24"/>
                <w:szCs w:val="24"/>
              </w:rPr>
            </w:pPr>
            <w:r w:rsidRPr="0026188E">
              <w:rPr>
                <w:sz w:val="24"/>
                <w:szCs w:val="24"/>
              </w:rPr>
              <w:t>Indicare il modello e la matricola del bruciatore rilevate nella targa dei dati tecnici o nel libretto di impianto (se il modello indicato sul libretto risultasse diverso da quello indicato nel bruciatore, deve essere comunque riportato quello presente nella targa e la difformità riportata nelle osservazioni finali). Se non è possibile disporre del dato annullare la casella tracciando una riga.</w:t>
            </w:r>
          </w:p>
        </w:tc>
      </w:tr>
      <w:tr w:rsidR="00373306" w:rsidRPr="0026188E" w14:paraId="2D52C12A" w14:textId="77777777" w:rsidTr="00735DFF">
        <w:tc>
          <w:tcPr>
            <w:tcW w:w="459" w:type="dxa"/>
            <w:tcBorders>
              <w:top w:val="nil"/>
              <w:left w:val="nil"/>
              <w:bottom w:val="nil"/>
              <w:right w:val="nil"/>
            </w:tcBorders>
          </w:tcPr>
          <w:p w14:paraId="14D09DC2" w14:textId="77777777" w:rsidR="00373306" w:rsidRPr="0026188E" w:rsidRDefault="00373306" w:rsidP="00373306">
            <w:pPr>
              <w:tabs>
                <w:tab w:val="left" w:pos="9781"/>
              </w:tabs>
              <w:autoSpaceDE w:val="0"/>
              <w:spacing w:after="120" w:line="260" w:lineRule="exact"/>
              <w:ind w:right="-1"/>
              <w:rPr>
                <w:sz w:val="24"/>
                <w:szCs w:val="24"/>
              </w:rPr>
            </w:pPr>
            <w:r w:rsidRPr="0026188E">
              <w:rPr>
                <w:b/>
                <w:bCs/>
                <w:sz w:val="24"/>
                <w:szCs w:val="24"/>
              </w:rPr>
              <w:t>6.i</w:t>
            </w:r>
          </w:p>
        </w:tc>
        <w:tc>
          <w:tcPr>
            <w:tcW w:w="9322" w:type="dxa"/>
            <w:tcBorders>
              <w:top w:val="nil"/>
              <w:left w:val="nil"/>
              <w:bottom w:val="nil"/>
              <w:right w:val="nil"/>
            </w:tcBorders>
          </w:tcPr>
          <w:p w14:paraId="2240DC5E" w14:textId="77777777" w:rsidR="00373306" w:rsidRPr="0026188E" w:rsidRDefault="00373306" w:rsidP="00373306">
            <w:pPr>
              <w:tabs>
                <w:tab w:val="left" w:pos="9781"/>
              </w:tabs>
              <w:autoSpaceDE w:val="0"/>
              <w:spacing w:after="120" w:line="260" w:lineRule="exact"/>
              <w:ind w:right="-1"/>
              <w:jc w:val="both"/>
              <w:rPr>
                <w:sz w:val="24"/>
                <w:szCs w:val="24"/>
              </w:rPr>
            </w:pPr>
            <w:r w:rsidRPr="0026188E">
              <w:rPr>
                <w:sz w:val="24"/>
                <w:szCs w:val="24"/>
              </w:rPr>
              <w:t>Indicare se il gruppo termico del generatore è costituito da un singolo modulo termico (un modulo termico è un generatore di calore costituito da uno o più elementi termici da esso inscindibili) specificando se si tratta di un generatore a camera aperta (tipo B) o a camera stagna (tipo C). In alternativa indicare se il gruppo termico è costituito da più moduli termici predisposti dal fabbricante per funzionare singolarmente o contemporaneamente e collegati ad un unico circuito idraulico (generatore di calore modulare), se è un generatore a tubo o nastro radiante o se è un generatore ad aria calda.</w:t>
            </w:r>
          </w:p>
        </w:tc>
      </w:tr>
      <w:tr w:rsidR="00373306" w:rsidRPr="0026188E" w14:paraId="057806F5" w14:textId="77777777" w:rsidTr="00735DFF">
        <w:tc>
          <w:tcPr>
            <w:tcW w:w="459" w:type="dxa"/>
            <w:tcBorders>
              <w:top w:val="nil"/>
              <w:left w:val="nil"/>
              <w:bottom w:val="nil"/>
              <w:right w:val="nil"/>
            </w:tcBorders>
          </w:tcPr>
          <w:p w14:paraId="5AC938E1" w14:textId="77777777" w:rsidR="00373306" w:rsidRPr="0026188E" w:rsidRDefault="00373306" w:rsidP="00373306">
            <w:pPr>
              <w:tabs>
                <w:tab w:val="left" w:pos="9781"/>
              </w:tabs>
              <w:autoSpaceDE w:val="0"/>
              <w:spacing w:after="120" w:line="260" w:lineRule="exact"/>
              <w:ind w:right="-1"/>
              <w:rPr>
                <w:sz w:val="24"/>
                <w:szCs w:val="24"/>
              </w:rPr>
            </w:pPr>
            <w:r w:rsidRPr="0026188E">
              <w:rPr>
                <w:b/>
                <w:bCs/>
                <w:sz w:val="24"/>
                <w:szCs w:val="24"/>
              </w:rPr>
              <w:t>6.j</w:t>
            </w:r>
          </w:p>
        </w:tc>
        <w:tc>
          <w:tcPr>
            <w:tcW w:w="9322" w:type="dxa"/>
            <w:tcBorders>
              <w:top w:val="nil"/>
              <w:left w:val="nil"/>
              <w:bottom w:val="nil"/>
              <w:right w:val="nil"/>
            </w:tcBorders>
          </w:tcPr>
          <w:p w14:paraId="7497FAA8" w14:textId="70DD265F" w:rsidR="00373306" w:rsidRPr="0026188E" w:rsidRDefault="00373306" w:rsidP="00373306">
            <w:pPr>
              <w:tabs>
                <w:tab w:val="left" w:pos="9781"/>
              </w:tabs>
              <w:autoSpaceDE w:val="0"/>
              <w:spacing w:after="120" w:line="260" w:lineRule="exact"/>
              <w:ind w:right="-1"/>
              <w:jc w:val="both"/>
              <w:rPr>
                <w:sz w:val="24"/>
                <w:szCs w:val="24"/>
              </w:rPr>
            </w:pPr>
            <w:r w:rsidRPr="0026188E">
              <w:rPr>
                <w:sz w:val="24"/>
                <w:szCs w:val="24"/>
              </w:rPr>
              <w:t>Indicare il tipo di caldaia secondo la classificazione individuata nell’allegato VI al D.P.R. 660/</w:t>
            </w:r>
            <w:r w:rsidR="00CA2E22" w:rsidRPr="0026188E">
              <w:rPr>
                <w:sz w:val="24"/>
                <w:szCs w:val="24"/>
              </w:rPr>
              <w:t>19</w:t>
            </w:r>
            <w:r w:rsidRPr="0026188E">
              <w:rPr>
                <w:sz w:val="24"/>
                <w:szCs w:val="24"/>
              </w:rPr>
              <w:t>96 (le caldaie a condensazione che utilizzano combustibili liquidi sono assimilate a quelle a bassa temperatura).</w:t>
            </w:r>
          </w:p>
        </w:tc>
      </w:tr>
      <w:tr w:rsidR="00373306" w:rsidRPr="0026188E" w14:paraId="0FA13071" w14:textId="77777777" w:rsidTr="00735DFF">
        <w:tc>
          <w:tcPr>
            <w:tcW w:w="459" w:type="dxa"/>
            <w:tcBorders>
              <w:top w:val="nil"/>
              <w:left w:val="nil"/>
              <w:bottom w:val="nil"/>
              <w:right w:val="nil"/>
            </w:tcBorders>
          </w:tcPr>
          <w:p w14:paraId="68AF854C" w14:textId="77777777" w:rsidR="00373306" w:rsidRPr="0026188E" w:rsidRDefault="00373306" w:rsidP="00373306">
            <w:pPr>
              <w:tabs>
                <w:tab w:val="left" w:pos="9781"/>
              </w:tabs>
              <w:autoSpaceDE w:val="0"/>
              <w:spacing w:after="120" w:line="260" w:lineRule="exact"/>
              <w:ind w:right="-1"/>
              <w:rPr>
                <w:sz w:val="24"/>
                <w:szCs w:val="24"/>
              </w:rPr>
            </w:pPr>
            <w:r w:rsidRPr="0026188E">
              <w:rPr>
                <w:b/>
                <w:bCs/>
                <w:sz w:val="24"/>
                <w:szCs w:val="24"/>
              </w:rPr>
              <w:t>6.k</w:t>
            </w:r>
          </w:p>
        </w:tc>
        <w:tc>
          <w:tcPr>
            <w:tcW w:w="9322" w:type="dxa"/>
            <w:tcBorders>
              <w:top w:val="nil"/>
              <w:left w:val="nil"/>
              <w:bottom w:val="nil"/>
              <w:right w:val="nil"/>
            </w:tcBorders>
          </w:tcPr>
          <w:p w14:paraId="30999977" w14:textId="77777777" w:rsidR="00373306" w:rsidRPr="0026188E" w:rsidRDefault="00373306" w:rsidP="00373306">
            <w:pPr>
              <w:tabs>
                <w:tab w:val="left" w:pos="9781"/>
              </w:tabs>
              <w:autoSpaceDE w:val="0"/>
              <w:spacing w:after="120" w:line="260" w:lineRule="exact"/>
              <w:ind w:right="-1"/>
              <w:jc w:val="both"/>
              <w:rPr>
                <w:sz w:val="24"/>
                <w:szCs w:val="24"/>
              </w:rPr>
            </w:pPr>
            <w:r w:rsidRPr="0026188E">
              <w:rPr>
                <w:sz w:val="24"/>
                <w:szCs w:val="24"/>
              </w:rPr>
              <w:t>Indicare la potenza termica al focolare nominale e la potenza termica utile nominale in kW dichiarate dal costruttore della caldaia e rilevabile nella targa dei dati tecnici. Indicare, inoltre, il campo di lavoro del bruciatore rilevabile nella targa dei dati tecnici del bruciatore stesso. Nel caso i dati siano espressi in kcal/h occorre riportarli in kW. Se le targhe non sono presenti, illeggibili o nascoste e non è possibile risalire ai dati attraverso il libretto di uso e manutenzione del generatore, il libretto di impianto o del bruciatore annullare la casella tracciando una riga.</w:t>
            </w:r>
          </w:p>
        </w:tc>
      </w:tr>
      <w:tr w:rsidR="00373306" w:rsidRPr="00BB2B79" w14:paraId="343D8AD4" w14:textId="77777777" w:rsidTr="00735DFF">
        <w:tc>
          <w:tcPr>
            <w:tcW w:w="459" w:type="dxa"/>
            <w:tcBorders>
              <w:top w:val="nil"/>
              <w:left w:val="nil"/>
              <w:bottom w:val="nil"/>
              <w:right w:val="nil"/>
            </w:tcBorders>
          </w:tcPr>
          <w:p w14:paraId="35CC1A18" w14:textId="77777777" w:rsidR="00373306" w:rsidRPr="0026188E" w:rsidRDefault="00373306" w:rsidP="00373306">
            <w:pPr>
              <w:tabs>
                <w:tab w:val="left" w:pos="9781"/>
              </w:tabs>
              <w:autoSpaceDE w:val="0"/>
              <w:spacing w:after="120" w:line="260" w:lineRule="exact"/>
              <w:ind w:right="-1"/>
              <w:rPr>
                <w:sz w:val="24"/>
                <w:szCs w:val="24"/>
              </w:rPr>
            </w:pPr>
            <w:r w:rsidRPr="0026188E">
              <w:rPr>
                <w:b/>
                <w:bCs/>
                <w:sz w:val="24"/>
                <w:szCs w:val="24"/>
              </w:rPr>
              <w:t>6.l</w:t>
            </w:r>
          </w:p>
        </w:tc>
        <w:tc>
          <w:tcPr>
            <w:tcW w:w="9322" w:type="dxa"/>
            <w:tcBorders>
              <w:top w:val="nil"/>
              <w:left w:val="nil"/>
              <w:bottom w:val="nil"/>
              <w:right w:val="nil"/>
            </w:tcBorders>
          </w:tcPr>
          <w:p w14:paraId="7211E9A6" w14:textId="1EEE2876" w:rsidR="00373306" w:rsidRPr="00BB2B79" w:rsidRDefault="00373306" w:rsidP="00373306">
            <w:pPr>
              <w:tabs>
                <w:tab w:val="left" w:pos="9781"/>
              </w:tabs>
              <w:autoSpaceDE w:val="0"/>
              <w:spacing w:after="120" w:line="260" w:lineRule="exact"/>
              <w:ind w:right="-1"/>
              <w:jc w:val="both"/>
              <w:rPr>
                <w:sz w:val="24"/>
                <w:szCs w:val="24"/>
              </w:rPr>
            </w:pPr>
            <w:r w:rsidRPr="0026188E">
              <w:rPr>
                <w:sz w:val="24"/>
                <w:szCs w:val="24"/>
              </w:rPr>
              <w:t>Deve essere eseguita la misura della portata di combustibile. Per i generatori alimentati a gas occorre portare al massimo regime la caldaia e, c</w:t>
            </w:r>
            <w:r w:rsidR="00D26C9B" w:rsidRPr="0026188E">
              <w:rPr>
                <w:sz w:val="24"/>
                <w:szCs w:val="24"/>
              </w:rPr>
              <w:t xml:space="preserve">on l’ausilio di un cronometro, </w:t>
            </w:r>
            <w:r w:rsidRPr="0026188E">
              <w:rPr>
                <w:sz w:val="24"/>
                <w:szCs w:val="24"/>
              </w:rPr>
              <w:t>controllare al contatore il volume di gas erogato in almeno 120 secondi, naturalmente occorre accertarsi che non vi siano altre apparecchiature funzionanti collegate alla stessa linea di distribuzione del combustibile. Se la caldaia entra in modulazione prima che sia possibile terminare la misurazione e non è provvista di un sistema, presente all’origine, che la tenga in funzione alla massima potenza per il tempo sufficiente (per esempio il cosiddetto “pulsante spazzacamino”: vedere sul libretto di uso e manutenzione se è presente), la misurazione si esegue regolando la caldaia in modalità produzione acqua calda sanitaria, prelevando acqua calda in quantità sufficiente al fine di evitare l’eventuale modulazione del bruciatore. Se il generatore è per solo riscaldamento ambientale, si esegue la misurazione alla massima potenza modulata, scrivendo nelle osservazioni finali che si è adottata questa procedura. Si riporta quindi il dato della portata di combustibile così ottenuto in m</w:t>
            </w:r>
            <w:r w:rsidRPr="0026188E">
              <w:rPr>
                <w:sz w:val="24"/>
                <w:szCs w:val="24"/>
                <w:vertAlign w:val="superscript"/>
              </w:rPr>
              <w:t>3</w:t>
            </w:r>
            <w:r w:rsidR="00D26C9B" w:rsidRPr="0026188E">
              <w:rPr>
                <w:sz w:val="24"/>
                <w:szCs w:val="24"/>
              </w:rPr>
              <w:t>/h</w:t>
            </w:r>
            <w:r w:rsidRPr="0026188E">
              <w:rPr>
                <w:sz w:val="24"/>
                <w:szCs w:val="24"/>
              </w:rPr>
              <w:t>. Per ottenere la potenza termica al focolare in kW si moltiplica la portata di combustibile espressa in m</w:t>
            </w:r>
            <w:r w:rsidRPr="0026188E">
              <w:rPr>
                <w:sz w:val="24"/>
                <w:szCs w:val="24"/>
                <w:vertAlign w:val="superscript"/>
              </w:rPr>
              <w:t>3</w:t>
            </w:r>
            <w:r w:rsidRPr="0026188E">
              <w:rPr>
                <w:sz w:val="24"/>
                <w:szCs w:val="24"/>
              </w:rPr>
              <w:t>/h per i fattori convenzionali i cui valori sono riportati nella norma UNI 10389 vigente. Se il contatore non esiste</w:t>
            </w:r>
            <w:r w:rsidR="00CA2E22" w:rsidRPr="0026188E">
              <w:rPr>
                <w:sz w:val="24"/>
                <w:szCs w:val="24"/>
              </w:rPr>
              <w:t>,</w:t>
            </w:r>
            <w:r w:rsidRPr="0026188E">
              <w:rPr>
                <w:sz w:val="24"/>
                <w:szCs w:val="24"/>
              </w:rPr>
              <w:t xml:space="preserve"> o risulta impossibile raggiungerlo</w:t>
            </w:r>
            <w:r w:rsidR="00CA2E22" w:rsidRPr="0026188E">
              <w:rPr>
                <w:sz w:val="24"/>
                <w:szCs w:val="24"/>
              </w:rPr>
              <w:t>,</w:t>
            </w:r>
            <w:r w:rsidRPr="0026188E">
              <w:rPr>
                <w:sz w:val="24"/>
                <w:szCs w:val="24"/>
              </w:rPr>
              <w:t xml:space="preserve"> annullare la casella tracciando una riga ed indicare i motivi nelle osservazioni finali. Per i generatori alimentati a combustibile liquido occorre conoscere la portata nominale dell’ugello (GPH) e la pressione di polverizzazione, misurata con un manometro montato sul bruciatore. Se non è possibile dedurre il GPH dell’ugello da documentazioni ufficiali è ammesso che sia dichiarato dal </w:t>
            </w:r>
            <w:r w:rsidR="00CA2E22" w:rsidRPr="0026188E">
              <w:rPr>
                <w:sz w:val="24"/>
                <w:szCs w:val="24"/>
              </w:rPr>
              <w:t>r</w:t>
            </w:r>
            <w:r w:rsidRPr="0026188E">
              <w:rPr>
                <w:sz w:val="24"/>
                <w:szCs w:val="24"/>
              </w:rPr>
              <w:t>esponsabile di impianto; deve essere però ribadita la circostanza nelle osservazioni finali. La lettura della pressione di polverizzazione deve essere eseguita quando la caldaia è in funzionamento al massimo regime. Tramite questi due dati, attraverso delle apposite tabelle, si ricava la portata massica del combustibile espressa in kg/h. Per ottenere la potenza termica al focolare in kW si moltiplica la portata di combustibile espressa in kg/h per i seguenti fattori convenzionali: gasolio 11,87; olio combustibile</w:t>
            </w:r>
            <w:r w:rsidR="00CA2E22" w:rsidRPr="0026188E">
              <w:rPr>
                <w:sz w:val="24"/>
                <w:szCs w:val="24"/>
              </w:rPr>
              <w:t xml:space="preserve"> </w:t>
            </w:r>
            <w:r w:rsidRPr="0026188E">
              <w:rPr>
                <w:sz w:val="24"/>
                <w:szCs w:val="24"/>
              </w:rPr>
              <w:t>11,47. Nel caso non siano disponibili i dati necessari o in presenza di generatori alimentati con combustibili solidi o non comuni, annullare la casella tracciando una riga ed indicare i motivi nelle osservazioni finali. Sia per i combustibili gassosi che per i liquidi è considerata accettabile una differenza tra la potenza termica del focolare misurata e la potenza termica del focolare nominale di cui al precedente punto 6.k, non maggiore del 10% della potenza termica del focolare nominale. Se la potenza termica del focolare misurata si discosta più del 10% dalla potenza termica del focolare nominale il responsabile dell’impianto deve provvedere ad una corretta regolazione prima di procedere con la misurazione. Se al momento non è possibile riportare ai valori suddetti la potenza termica del focolare per motivi tecnici o</w:t>
            </w:r>
            <w:r w:rsidR="00CA2E22" w:rsidRPr="0026188E">
              <w:rPr>
                <w:sz w:val="24"/>
                <w:szCs w:val="24"/>
              </w:rPr>
              <w:t xml:space="preserve"> </w:t>
            </w:r>
            <w:r w:rsidRPr="0026188E">
              <w:rPr>
                <w:sz w:val="24"/>
                <w:szCs w:val="24"/>
              </w:rPr>
              <w:t>per l’assenza del manutentore</w:t>
            </w:r>
            <w:r w:rsidR="00CA2E22" w:rsidRPr="0026188E">
              <w:rPr>
                <w:sz w:val="24"/>
                <w:szCs w:val="24"/>
              </w:rPr>
              <w:t xml:space="preserve"> </w:t>
            </w:r>
            <w:r w:rsidRPr="0026188E">
              <w:rPr>
                <w:sz w:val="24"/>
                <w:szCs w:val="24"/>
              </w:rPr>
              <w:t xml:space="preserve">non è possibile proseguire con l’ispezione la prova relativa al generatore in esame risulta non superata. E’ quindi necessario tracciare una riga su tutti gli ulteriori campi della parte 8. (misura del rendimento di combustione) e della parte 9. (esito della prova), scrivendo sulle osservazioni finali le motivazioni e nelle prescrizioni l’obbligo di riportare la potenza termica al focolare effettiva a valori accettabili (punto 11. del rapporto di prova). In tutti i casi ove non sia possibile effettuare la misura della potenza termica del focolare effettiva, compresi i casi in cui non sono presenti le </w:t>
            </w:r>
            <w:r w:rsidR="002404DB" w:rsidRPr="0026188E">
              <w:rPr>
                <w:sz w:val="24"/>
                <w:szCs w:val="24"/>
              </w:rPr>
              <w:t>relative</w:t>
            </w:r>
            <w:r w:rsidRPr="0026188E">
              <w:rPr>
                <w:sz w:val="24"/>
                <w:szCs w:val="24"/>
              </w:rPr>
              <w:t xml:space="preserve"> norme tecniche o prassi di riferimento, occorre annullare la casella tracciando una riga e indicare i motivi nelle osservazioni finali.</w:t>
            </w:r>
          </w:p>
        </w:tc>
      </w:tr>
    </w:tbl>
    <w:p w14:paraId="3803B4DE" w14:textId="77777777" w:rsidR="00373306" w:rsidRPr="00373306" w:rsidRDefault="00373306" w:rsidP="00373306">
      <w:pPr>
        <w:tabs>
          <w:tab w:val="left" w:pos="9781"/>
        </w:tabs>
        <w:autoSpaceDE w:val="0"/>
        <w:spacing w:after="120" w:line="260" w:lineRule="exact"/>
        <w:ind w:right="-1"/>
        <w:rPr>
          <w:b/>
          <w:bCs/>
          <w:sz w:val="24"/>
          <w:szCs w:val="24"/>
        </w:rPr>
      </w:pPr>
    </w:p>
    <w:p w14:paraId="013E77ED" w14:textId="77777777" w:rsidR="00373306" w:rsidRPr="00373306" w:rsidRDefault="00373306" w:rsidP="00373306">
      <w:pPr>
        <w:tabs>
          <w:tab w:val="left" w:pos="9781"/>
        </w:tabs>
        <w:autoSpaceDE w:val="0"/>
        <w:spacing w:after="120" w:line="260" w:lineRule="exact"/>
        <w:ind w:right="-1"/>
        <w:rPr>
          <w:b/>
          <w:bCs/>
          <w:i/>
          <w:iCs/>
          <w:sz w:val="24"/>
          <w:szCs w:val="24"/>
        </w:rPr>
      </w:pPr>
      <w:r w:rsidRPr="00373306">
        <w:rPr>
          <w:b/>
          <w:bCs/>
          <w:i/>
          <w:iCs/>
          <w:sz w:val="24"/>
          <w:szCs w:val="24"/>
        </w:rPr>
        <w:t>PARTE 7 – MANUTENZIONE</w:t>
      </w:r>
    </w:p>
    <w:tbl>
      <w:tblPr>
        <w:tblW w:w="0" w:type="auto"/>
        <w:tblInd w:w="28" w:type="dxa"/>
        <w:tblLayout w:type="fixed"/>
        <w:tblCellMar>
          <w:left w:w="28" w:type="dxa"/>
          <w:right w:w="28" w:type="dxa"/>
        </w:tblCellMar>
        <w:tblLook w:val="0000" w:firstRow="0" w:lastRow="0" w:firstColumn="0" w:lastColumn="0" w:noHBand="0" w:noVBand="0"/>
      </w:tblPr>
      <w:tblGrid>
        <w:gridCol w:w="459"/>
        <w:gridCol w:w="9322"/>
      </w:tblGrid>
      <w:tr w:rsidR="00373306" w:rsidRPr="0026188E" w14:paraId="4A564EEA" w14:textId="77777777" w:rsidTr="00735DFF">
        <w:tc>
          <w:tcPr>
            <w:tcW w:w="459" w:type="dxa"/>
            <w:tcBorders>
              <w:top w:val="nil"/>
              <w:left w:val="nil"/>
              <w:bottom w:val="nil"/>
              <w:right w:val="nil"/>
            </w:tcBorders>
          </w:tcPr>
          <w:p w14:paraId="548B7951" w14:textId="77777777" w:rsidR="00373306" w:rsidRPr="0026188E" w:rsidRDefault="00373306" w:rsidP="00373306">
            <w:pPr>
              <w:tabs>
                <w:tab w:val="left" w:pos="9781"/>
              </w:tabs>
              <w:autoSpaceDE w:val="0"/>
              <w:spacing w:after="120" w:line="260" w:lineRule="exact"/>
              <w:ind w:right="-1"/>
              <w:rPr>
                <w:sz w:val="24"/>
                <w:szCs w:val="24"/>
              </w:rPr>
            </w:pPr>
            <w:r w:rsidRPr="0026188E">
              <w:rPr>
                <w:b/>
                <w:bCs/>
                <w:sz w:val="24"/>
                <w:szCs w:val="24"/>
              </w:rPr>
              <w:t>7.a</w:t>
            </w:r>
          </w:p>
        </w:tc>
        <w:tc>
          <w:tcPr>
            <w:tcW w:w="9322" w:type="dxa"/>
            <w:tcBorders>
              <w:top w:val="nil"/>
              <w:left w:val="nil"/>
              <w:bottom w:val="nil"/>
              <w:right w:val="nil"/>
            </w:tcBorders>
          </w:tcPr>
          <w:p w14:paraId="05B9F771" w14:textId="441B3D07" w:rsidR="00373306" w:rsidRPr="0026188E" w:rsidRDefault="00373306" w:rsidP="00373306">
            <w:pPr>
              <w:tabs>
                <w:tab w:val="left" w:pos="9781"/>
              </w:tabs>
              <w:spacing w:after="120" w:line="260" w:lineRule="exact"/>
              <w:ind w:right="-1" w:hanging="28"/>
              <w:jc w:val="both"/>
              <w:rPr>
                <w:sz w:val="24"/>
                <w:szCs w:val="24"/>
              </w:rPr>
            </w:pPr>
            <w:r w:rsidRPr="0026188E">
              <w:rPr>
                <w:sz w:val="24"/>
                <w:szCs w:val="24"/>
              </w:rPr>
              <w:t xml:space="preserve">Occorre indicare la frequenza delle operazioni di controllo e manutenzione dell’impianto/generatore individuate dagli installatori e/o manutentori dell’impianto ponendo una croce nella relativa casella o indicandola direttamente se non presente tra quelle elencate. Se singole apparecchiature che compongono l’impianto hanno tempistiche diverse, occorre indicare la frequenza delle operazioni di controllo e manutenzione più ristrettiva. Occorre inoltre specificare se l’ultima manutenzione prevista sul generatore è stata effettuata ed in quale data. Il dato deve essere ricavato da documentazione ufficiale (libretto di impianto, rapporto di controllo o altro); nel campo “in data” occorre riportare la data di effettuazione dell’ultima manutenzione se conosciuta, altrimenti occorre tracciare una riga su di esso. Se non è presente la dichiarazione di frequenza ed elenco delle operazioni di controllo e manutenzione occorre annullare tutti i </w:t>
            </w:r>
            <w:r w:rsidR="00682970" w:rsidRPr="0026188E">
              <w:rPr>
                <w:sz w:val="24"/>
                <w:szCs w:val="24"/>
              </w:rPr>
              <w:t>relativ</w:t>
            </w:r>
            <w:r w:rsidRPr="0026188E">
              <w:rPr>
                <w:sz w:val="24"/>
                <w:szCs w:val="24"/>
              </w:rPr>
              <w:t>i campi e riportare nelle osservazioni finali la circostanza.</w:t>
            </w:r>
          </w:p>
        </w:tc>
      </w:tr>
      <w:tr w:rsidR="00373306" w:rsidRPr="0026188E" w14:paraId="2A126FD9" w14:textId="77777777" w:rsidTr="00735DFF">
        <w:tc>
          <w:tcPr>
            <w:tcW w:w="459" w:type="dxa"/>
            <w:tcBorders>
              <w:top w:val="nil"/>
              <w:left w:val="nil"/>
              <w:bottom w:val="nil"/>
              <w:right w:val="nil"/>
            </w:tcBorders>
          </w:tcPr>
          <w:p w14:paraId="6C1E4EEE" w14:textId="77777777" w:rsidR="00373306" w:rsidRPr="0026188E" w:rsidRDefault="00373306" w:rsidP="00373306">
            <w:pPr>
              <w:tabs>
                <w:tab w:val="left" w:pos="9781"/>
              </w:tabs>
              <w:autoSpaceDE w:val="0"/>
              <w:spacing w:after="120" w:line="260" w:lineRule="exact"/>
              <w:ind w:right="-1"/>
              <w:rPr>
                <w:sz w:val="24"/>
                <w:szCs w:val="24"/>
              </w:rPr>
            </w:pPr>
            <w:r w:rsidRPr="0026188E">
              <w:rPr>
                <w:b/>
                <w:bCs/>
                <w:sz w:val="24"/>
                <w:szCs w:val="24"/>
              </w:rPr>
              <w:t>7.b</w:t>
            </w:r>
          </w:p>
        </w:tc>
        <w:tc>
          <w:tcPr>
            <w:tcW w:w="9322" w:type="dxa"/>
            <w:tcBorders>
              <w:top w:val="nil"/>
              <w:left w:val="nil"/>
              <w:bottom w:val="nil"/>
              <w:right w:val="nil"/>
            </w:tcBorders>
          </w:tcPr>
          <w:p w14:paraId="61C6FE30" w14:textId="77777777" w:rsidR="00373306" w:rsidRPr="0026188E" w:rsidRDefault="00373306" w:rsidP="00373306">
            <w:pPr>
              <w:tabs>
                <w:tab w:val="left" w:pos="9781"/>
              </w:tabs>
              <w:autoSpaceDE w:val="0"/>
              <w:spacing w:after="120" w:line="260" w:lineRule="exact"/>
              <w:ind w:right="-1"/>
              <w:jc w:val="both"/>
              <w:rPr>
                <w:sz w:val="24"/>
                <w:szCs w:val="24"/>
              </w:rPr>
            </w:pPr>
            <w:r w:rsidRPr="0026188E">
              <w:rPr>
                <w:sz w:val="24"/>
                <w:szCs w:val="24"/>
              </w:rPr>
              <w:t>Indicare se, per il generatore in esame, è presente il relativo rapporto di controllo d’efficienza energetica e se questo contiene eventuali osservazioni, raccomandazioni o prescrizioni del manutentore.</w:t>
            </w:r>
          </w:p>
        </w:tc>
      </w:tr>
    </w:tbl>
    <w:p w14:paraId="2059ADB4" w14:textId="77777777" w:rsidR="00373306" w:rsidRPr="0026188E" w:rsidRDefault="00373306" w:rsidP="00373306">
      <w:pPr>
        <w:tabs>
          <w:tab w:val="left" w:pos="9781"/>
        </w:tabs>
        <w:autoSpaceDE w:val="0"/>
        <w:spacing w:after="120" w:line="260" w:lineRule="exact"/>
        <w:ind w:right="-1"/>
        <w:rPr>
          <w:b/>
          <w:bCs/>
          <w:sz w:val="24"/>
          <w:szCs w:val="24"/>
        </w:rPr>
      </w:pPr>
    </w:p>
    <w:p w14:paraId="2B698C03" w14:textId="090D9425" w:rsidR="00373306" w:rsidRPr="0026188E" w:rsidRDefault="00373306" w:rsidP="00373306">
      <w:pPr>
        <w:tabs>
          <w:tab w:val="left" w:pos="9781"/>
        </w:tabs>
        <w:autoSpaceDE w:val="0"/>
        <w:spacing w:after="120" w:line="260" w:lineRule="exact"/>
        <w:ind w:right="-1"/>
        <w:rPr>
          <w:b/>
          <w:bCs/>
          <w:i/>
          <w:iCs/>
          <w:sz w:val="24"/>
          <w:szCs w:val="24"/>
        </w:rPr>
      </w:pPr>
      <w:r w:rsidRPr="0026188E">
        <w:rPr>
          <w:b/>
          <w:bCs/>
          <w:i/>
          <w:iCs/>
          <w:sz w:val="24"/>
          <w:szCs w:val="24"/>
        </w:rPr>
        <w:t>PARTE 8 – MISURA DEL RENDIMENTO DI COMBUSTIONE</w:t>
      </w:r>
      <w:r w:rsidRPr="0026188E">
        <w:rPr>
          <w:b/>
          <w:bCs/>
          <w:i/>
          <w:iCs/>
          <w:sz w:val="24"/>
          <w:szCs w:val="24"/>
        </w:rPr>
        <w:br/>
        <w:t xml:space="preserve">(questa sezione va compilata solo se pubblicate le </w:t>
      </w:r>
      <w:r w:rsidR="00A73716" w:rsidRPr="0026188E">
        <w:rPr>
          <w:b/>
          <w:bCs/>
          <w:i/>
          <w:iCs/>
          <w:sz w:val="24"/>
          <w:szCs w:val="24"/>
        </w:rPr>
        <w:t>relative</w:t>
      </w:r>
      <w:r w:rsidRPr="0026188E">
        <w:rPr>
          <w:b/>
          <w:bCs/>
          <w:i/>
          <w:iCs/>
          <w:sz w:val="24"/>
          <w:szCs w:val="24"/>
        </w:rPr>
        <w:t xml:space="preserve"> norme tecniche o prassi di riferimento)</w:t>
      </w:r>
    </w:p>
    <w:tbl>
      <w:tblPr>
        <w:tblW w:w="0" w:type="auto"/>
        <w:tblInd w:w="28" w:type="dxa"/>
        <w:tblLayout w:type="fixed"/>
        <w:tblCellMar>
          <w:left w:w="28" w:type="dxa"/>
          <w:right w:w="28" w:type="dxa"/>
        </w:tblCellMar>
        <w:tblLook w:val="0000" w:firstRow="0" w:lastRow="0" w:firstColumn="0" w:lastColumn="0" w:noHBand="0" w:noVBand="0"/>
      </w:tblPr>
      <w:tblGrid>
        <w:gridCol w:w="459"/>
        <w:gridCol w:w="9322"/>
      </w:tblGrid>
      <w:tr w:rsidR="00373306" w:rsidRPr="0026188E" w14:paraId="6C3DF990" w14:textId="77777777" w:rsidTr="00735DFF">
        <w:tc>
          <w:tcPr>
            <w:tcW w:w="459" w:type="dxa"/>
            <w:tcBorders>
              <w:top w:val="nil"/>
              <w:left w:val="nil"/>
              <w:bottom w:val="nil"/>
              <w:right w:val="nil"/>
            </w:tcBorders>
          </w:tcPr>
          <w:p w14:paraId="0B2D1CB8" w14:textId="77777777" w:rsidR="00373306" w:rsidRPr="0026188E" w:rsidRDefault="00373306" w:rsidP="00373306">
            <w:pPr>
              <w:tabs>
                <w:tab w:val="left" w:pos="9781"/>
              </w:tabs>
              <w:autoSpaceDE w:val="0"/>
              <w:spacing w:after="120" w:line="260" w:lineRule="exact"/>
              <w:ind w:right="-1"/>
              <w:rPr>
                <w:sz w:val="24"/>
                <w:szCs w:val="24"/>
              </w:rPr>
            </w:pPr>
            <w:r w:rsidRPr="0026188E">
              <w:rPr>
                <w:b/>
                <w:bCs/>
                <w:sz w:val="24"/>
                <w:szCs w:val="24"/>
              </w:rPr>
              <w:t>8.a</w:t>
            </w:r>
          </w:p>
        </w:tc>
        <w:tc>
          <w:tcPr>
            <w:tcW w:w="9322" w:type="dxa"/>
            <w:tcBorders>
              <w:top w:val="nil"/>
              <w:left w:val="nil"/>
              <w:bottom w:val="nil"/>
              <w:right w:val="nil"/>
            </w:tcBorders>
          </w:tcPr>
          <w:p w14:paraId="5CB37936" w14:textId="581DB43D" w:rsidR="00373306" w:rsidRPr="0026188E" w:rsidRDefault="00373306" w:rsidP="00373306">
            <w:pPr>
              <w:tabs>
                <w:tab w:val="left" w:pos="9781"/>
              </w:tabs>
              <w:spacing w:after="120" w:line="260" w:lineRule="exact"/>
              <w:ind w:right="-1" w:hanging="28"/>
              <w:jc w:val="both"/>
              <w:rPr>
                <w:sz w:val="24"/>
                <w:szCs w:val="24"/>
              </w:rPr>
            </w:pPr>
            <w:r w:rsidRPr="0026188E">
              <w:rPr>
                <w:sz w:val="24"/>
                <w:szCs w:val="24"/>
              </w:rPr>
              <w:t>In presenza di generatori modulari, ove occorre effettuare la misura del rendimento di combustione in ogni singolo modulo termico, bisogna compilare per ciascuno di essi i riquadri 8. (misura del rendimento di combustione) e 9. (esito della prova); vanno quindi aggiunti tanti fogli quanti sono i moduli termici che compongono il generatore, compilando per ognuno di essi le sezioni 6. (generatore) e 7. (manutenzione</w:t>
            </w:r>
            <w:r w:rsidR="00A73716" w:rsidRPr="0026188E">
              <w:rPr>
                <w:sz w:val="24"/>
                <w:szCs w:val="24"/>
              </w:rPr>
              <w:t xml:space="preserve"> e analisi</w:t>
            </w:r>
            <w:r w:rsidRPr="0026188E">
              <w:rPr>
                <w:sz w:val="24"/>
                <w:szCs w:val="24"/>
              </w:rPr>
              <w:t>) solo se diversi dal modulo precedente. Nel punto 8.a va quindi riportato il numero progressivo del modulo in esame e il numero totale di moduli del generatore. Se il generatore non è di tipo modulare occorre barrare l’intero campo.</w:t>
            </w:r>
          </w:p>
        </w:tc>
      </w:tr>
      <w:tr w:rsidR="00373306" w:rsidRPr="0026188E" w14:paraId="06E3E777" w14:textId="77777777" w:rsidTr="00735DFF">
        <w:tc>
          <w:tcPr>
            <w:tcW w:w="459" w:type="dxa"/>
            <w:tcBorders>
              <w:top w:val="nil"/>
              <w:left w:val="nil"/>
              <w:bottom w:val="nil"/>
              <w:right w:val="nil"/>
            </w:tcBorders>
          </w:tcPr>
          <w:p w14:paraId="209BE733" w14:textId="77777777" w:rsidR="00373306" w:rsidRPr="0026188E" w:rsidRDefault="00373306" w:rsidP="00373306">
            <w:pPr>
              <w:tabs>
                <w:tab w:val="left" w:pos="9781"/>
              </w:tabs>
              <w:autoSpaceDE w:val="0"/>
              <w:spacing w:after="120" w:line="260" w:lineRule="exact"/>
              <w:ind w:right="-1"/>
              <w:rPr>
                <w:rFonts w:cs="ITC Avant Garde Gothic Std"/>
                <w:color w:val="211D1E"/>
                <w:sz w:val="24"/>
                <w:szCs w:val="24"/>
              </w:rPr>
            </w:pPr>
            <w:r w:rsidRPr="0026188E">
              <w:rPr>
                <w:b/>
                <w:bCs/>
                <w:sz w:val="24"/>
                <w:szCs w:val="24"/>
              </w:rPr>
              <w:t>8.b</w:t>
            </w:r>
          </w:p>
        </w:tc>
        <w:tc>
          <w:tcPr>
            <w:tcW w:w="9322" w:type="dxa"/>
            <w:tcBorders>
              <w:top w:val="nil"/>
              <w:left w:val="nil"/>
              <w:bottom w:val="nil"/>
              <w:right w:val="nil"/>
            </w:tcBorders>
          </w:tcPr>
          <w:p w14:paraId="180159EF" w14:textId="119B4A74"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Nel caso di impianti alimentati a gasolio o ad olio combustibile si deve innanzitutto effettuare la misurazione dell’indice di fumosità con uno strumento in grado di esprimere il risultato nella scala di Bacharach. Devono essere eseguite tre misure ed ognuna riportata nel relativo campo.  Al termine, e prima di procedere oltre, deve essere compilato il campo 9.b del rapporto di prova.  Se l’alimentazione del generatore non è effettuata con combustibili liquidi occorre barrare tutti i campi.</w:t>
            </w:r>
          </w:p>
        </w:tc>
      </w:tr>
      <w:tr w:rsidR="00373306" w:rsidRPr="0026188E" w14:paraId="2032D894" w14:textId="77777777" w:rsidTr="00735DFF">
        <w:tc>
          <w:tcPr>
            <w:tcW w:w="459" w:type="dxa"/>
            <w:tcBorders>
              <w:top w:val="nil"/>
              <w:left w:val="nil"/>
              <w:bottom w:val="nil"/>
              <w:right w:val="nil"/>
            </w:tcBorders>
          </w:tcPr>
          <w:p w14:paraId="70337833" w14:textId="77777777" w:rsidR="00373306" w:rsidRPr="0026188E" w:rsidRDefault="00373306" w:rsidP="00373306">
            <w:pPr>
              <w:tabs>
                <w:tab w:val="left" w:pos="9781"/>
              </w:tabs>
              <w:autoSpaceDE w:val="0"/>
              <w:spacing w:after="120" w:line="260" w:lineRule="exact"/>
              <w:ind w:right="-1"/>
              <w:rPr>
                <w:sz w:val="24"/>
                <w:szCs w:val="24"/>
              </w:rPr>
            </w:pPr>
            <w:r w:rsidRPr="0026188E">
              <w:rPr>
                <w:b/>
                <w:bCs/>
                <w:sz w:val="24"/>
                <w:szCs w:val="24"/>
              </w:rPr>
              <w:t>8.c</w:t>
            </w:r>
          </w:p>
        </w:tc>
        <w:tc>
          <w:tcPr>
            <w:tcW w:w="9322" w:type="dxa"/>
            <w:tcBorders>
              <w:top w:val="nil"/>
              <w:left w:val="nil"/>
              <w:bottom w:val="nil"/>
              <w:right w:val="nil"/>
            </w:tcBorders>
          </w:tcPr>
          <w:p w14:paraId="019730AC" w14:textId="0D83EC88"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sz w:val="24"/>
                <w:szCs w:val="24"/>
                <w:lang w:eastAsia="it-IT"/>
              </w:rPr>
              <w:t xml:space="preserve">Nel campo </w:t>
            </w:r>
            <w:r w:rsidRPr="0026188E">
              <w:rPr>
                <w:rFonts w:eastAsia="Times New Roman"/>
                <w:color w:val="211D1E"/>
                <w:sz w:val="24"/>
                <w:szCs w:val="24"/>
                <w:lang w:eastAsia="it-IT"/>
              </w:rPr>
              <w:t>deve essere inserita la marca, il modello e la matricola dello strumento utilizzato per eseguire la misura del rendimento di combustione che deve possedere le caratteristiche specificate nella norma UNI 10389-1.</w:t>
            </w:r>
          </w:p>
        </w:tc>
      </w:tr>
      <w:tr w:rsidR="00373306" w:rsidRPr="0026188E" w14:paraId="20F19034" w14:textId="77777777" w:rsidTr="00735DFF">
        <w:tc>
          <w:tcPr>
            <w:tcW w:w="459" w:type="dxa"/>
            <w:tcBorders>
              <w:top w:val="nil"/>
              <w:left w:val="nil"/>
              <w:bottom w:val="nil"/>
              <w:right w:val="nil"/>
            </w:tcBorders>
          </w:tcPr>
          <w:p w14:paraId="59AB720B" w14:textId="77777777" w:rsidR="00373306" w:rsidRPr="0026188E" w:rsidRDefault="00373306" w:rsidP="00373306">
            <w:pPr>
              <w:tabs>
                <w:tab w:val="left" w:pos="9781"/>
              </w:tabs>
              <w:autoSpaceDE w:val="0"/>
              <w:spacing w:after="120" w:line="260" w:lineRule="exact"/>
              <w:ind w:right="-1"/>
              <w:rPr>
                <w:rFonts w:cs="ITC Avant Garde Gothic Std"/>
                <w:color w:val="211D1E"/>
                <w:sz w:val="24"/>
                <w:szCs w:val="24"/>
              </w:rPr>
            </w:pPr>
            <w:r w:rsidRPr="0026188E">
              <w:rPr>
                <w:b/>
                <w:bCs/>
                <w:sz w:val="24"/>
                <w:szCs w:val="24"/>
              </w:rPr>
              <w:t>8.d</w:t>
            </w:r>
          </w:p>
        </w:tc>
        <w:tc>
          <w:tcPr>
            <w:tcW w:w="9322" w:type="dxa"/>
            <w:tcBorders>
              <w:top w:val="nil"/>
              <w:left w:val="nil"/>
              <w:bottom w:val="nil"/>
              <w:right w:val="nil"/>
            </w:tcBorders>
          </w:tcPr>
          <w:p w14:paraId="2142F1E4" w14:textId="766476DE" w:rsidR="00373306" w:rsidRPr="0026188E" w:rsidRDefault="00373306" w:rsidP="00373306">
            <w:pPr>
              <w:tabs>
                <w:tab w:val="left" w:pos="9781"/>
              </w:tabs>
              <w:autoSpaceDE w:val="0"/>
              <w:autoSpaceDN w:val="0"/>
              <w:adjustRightInd w:val="0"/>
              <w:spacing w:after="60" w:line="260" w:lineRule="exact"/>
              <w:jc w:val="both"/>
              <w:rPr>
                <w:rFonts w:eastAsia="Times New Roman"/>
                <w:color w:val="211D1E"/>
                <w:sz w:val="24"/>
                <w:szCs w:val="24"/>
                <w:lang w:eastAsia="it-IT"/>
              </w:rPr>
            </w:pPr>
            <w:r w:rsidRPr="0026188E">
              <w:rPr>
                <w:rFonts w:eastAsia="Times New Roman"/>
                <w:color w:val="211D1E"/>
                <w:sz w:val="24"/>
                <w:szCs w:val="24"/>
                <w:lang w:eastAsia="it-IT"/>
              </w:rPr>
              <w:t xml:space="preserve">In questo campo devono essere inseriti i dati misurati dallo strumento durante le tre prove previste per il controllo del rendimento di combustione. La temperatura del fluido di mandata deve essere rilevata attraverso il termometro proprio del generatore </w:t>
            </w:r>
            <w:r w:rsidR="00A73716" w:rsidRPr="0026188E">
              <w:rPr>
                <w:rFonts w:eastAsia="Times New Roman"/>
                <w:color w:val="211D1E"/>
                <w:sz w:val="24"/>
                <w:szCs w:val="24"/>
                <w:lang w:eastAsia="it-IT"/>
              </w:rPr>
              <w:t>lad</w:t>
            </w:r>
            <w:r w:rsidRPr="0026188E">
              <w:rPr>
                <w:rFonts w:eastAsia="Times New Roman"/>
                <w:color w:val="211D1E"/>
                <w:sz w:val="24"/>
                <w:szCs w:val="24"/>
                <w:lang w:eastAsia="it-IT"/>
              </w:rPr>
              <w:t xml:space="preserve">dove presente e in grado di fornire un valore numerico. </w:t>
            </w:r>
            <w:r w:rsidRPr="0026188E">
              <w:rPr>
                <w:rFonts w:eastAsia="Times New Roman"/>
                <w:sz w:val="24"/>
                <w:szCs w:val="24"/>
                <w:lang w:eastAsia="it-IT"/>
              </w:rPr>
              <w:t>In mancanza di tale strumentazione di misura, l’operatore procede</w:t>
            </w:r>
            <w:r w:rsidR="00A73716" w:rsidRPr="0026188E">
              <w:rPr>
                <w:rFonts w:eastAsia="Times New Roman"/>
                <w:sz w:val="24"/>
                <w:szCs w:val="24"/>
                <w:lang w:eastAsia="it-IT"/>
              </w:rPr>
              <w:t>,</w:t>
            </w:r>
            <w:r w:rsidRPr="0026188E">
              <w:rPr>
                <w:rFonts w:eastAsia="Times New Roman"/>
                <w:sz w:val="24"/>
                <w:szCs w:val="24"/>
                <w:lang w:eastAsia="it-IT"/>
              </w:rPr>
              <w:t xml:space="preserve"> in ogni caso</w:t>
            </w:r>
            <w:r w:rsidR="00A73716" w:rsidRPr="0026188E">
              <w:rPr>
                <w:rFonts w:eastAsia="Times New Roman"/>
                <w:sz w:val="24"/>
                <w:szCs w:val="24"/>
                <w:lang w:eastAsia="it-IT"/>
              </w:rPr>
              <w:t>,</w:t>
            </w:r>
            <w:r w:rsidRPr="0026188E">
              <w:rPr>
                <w:rFonts w:eastAsia="Times New Roman"/>
                <w:sz w:val="24"/>
                <w:szCs w:val="24"/>
                <w:lang w:eastAsia="it-IT"/>
              </w:rPr>
              <w:t xml:space="preserve"> all’analisi dei prodotti della combustione segnalando nelle osservazioni</w:t>
            </w:r>
            <w:r w:rsidR="00A73716" w:rsidRPr="0026188E">
              <w:rPr>
                <w:rFonts w:eastAsia="Times New Roman"/>
                <w:sz w:val="24"/>
                <w:szCs w:val="24"/>
                <w:lang w:eastAsia="it-IT"/>
              </w:rPr>
              <w:t xml:space="preserve"> </w:t>
            </w:r>
            <w:r w:rsidRPr="0026188E">
              <w:rPr>
                <w:rFonts w:eastAsia="Times New Roman"/>
                <w:sz w:val="24"/>
                <w:szCs w:val="24"/>
                <w:lang w:eastAsia="it-IT"/>
              </w:rPr>
              <w:t xml:space="preserve">finali tale situazione. </w:t>
            </w:r>
            <w:r w:rsidRPr="0026188E">
              <w:rPr>
                <w:rFonts w:eastAsia="Times New Roman"/>
                <w:color w:val="211D1E"/>
                <w:sz w:val="24"/>
                <w:szCs w:val="24"/>
                <w:lang w:eastAsia="it-IT"/>
              </w:rPr>
              <w:t xml:space="preserve">Per ogni misura lo strumento utilizzato è in grado di rilevare i seguenti parametri: </w:t>
            </w:r>
          </w:p>
          <w:p w14:paraId="20468A8D" w14:textId="77777777" w:rsidR="00373306" w:rsidRPr="0026188E" w:rsidRDefault="00373306" w:rsidP="00373306">
            <w:pPr>
              <w:numPr>
                <w:ilvl w:val="0"/>
                <w:numId w:val="12"/>
              </w:numPr>
              <w:tabs>
                <w:tab w:val="left" w:pos="9781"/>
              </w:tabs>
              <w:autoSpaceDE w:val="0"/>
              <w:autoSpaceDN w:val="0"/>
              <w:adjustRightInd w:val="0"/>
              <w:spacing w:after="60" w:line="260" w:lineRule="exact"/>
              <w:ind w:left="506" w:hanging="426"/>
              <w:jc w:val="both"/>
              <w:rPr>
                <w:rFonts w:eastAsia="Times New Roman"/>
                <w:color w:val="211D1E"/>
                <w:sz w:val="24"/>
                <w:szCs w:val="24"/>
                <w:lang w:eastAsia="it-IT"/>
              </w:rPr>
            </w:pPr>
            <w:r w:rsidRPr="0026188E">
              <w:rPr>
                <w:rFonts w:eastAsia="Times New Roman"/>
                <w:color w:val="211D1E"/>
                <w:sz w:val="24"/>
                <w:szCs w:val="24"/>
                <w:lang w:eastAsia="it-IT"/>
              </w:rPr>
              <w:t xml:space="preserve">Temperatura dell’aria comburente in °C; </w:t>
            </w:r>
          </w:p>
          <w:p w14:paraId="4D3E0B14" w14:textId="77777777" w:rsidR="00373306" w:rsidRPr="0026188E" w:rsidRDefault="00373306" w:rsidP="00373306">
            <w:pPr>
              <w:numPr>
                <w:ilvl w:val="0"/>
                <w:numId w:val="12"/>
              </w:numPr>
              <w:tabs>
                <w:tab w:val="left" w:pos="9781"/>
              </w:tabs>
              <w:autoSpaceDE w:val="0"/>
              <w:autoSpaceDN w:val="0"/>
              <w:adjustRightInd w:val="0"/>
              <w:spacing w:after="60" w:line="260" w:lineRule="exact"/>
              <w:ind w:left="506" w:hanging="426"/>
              <w:jc w:val="both"/>
              <w:rPr>
                <w:rFonts w:eastAsia="Times New Roman"/>
                <w:color w:val="211D1E"/>
                <w:sz w:val="24"/>
                <w:szCs w:val="24"/>
                <w:lang w:eastAsia="it-IT"/>
              </w:rPr>
            </w:pPr>
            <w:r w:rsidRPr="0026188E">
              <w:rPr>
                <w:rFonts w:eastAsia="Times New Roman"/>
                <w:color w:val="211D1E"/>
                <w:sz w:val="24"/>
                <w:szCs w:val="24"/>
                <w:lang w:eastAsia="it-IT"/>
              </w:rPr>
              <w:t xml:space="preserve">Temperatura dei fumi in °C; </w:t>
            </w:r>
          </w:p>
          <w:p w14:paraId="603BDF85" w14:textId="77777777" w:rsidR="00373306" w:rsidRPr="0026188E" w:rsidRDefault="00373306" w:rsidP="00373306">
            <w:pPr>
              <w:numPr>
                <w:ilvl w:val="0"/>
                <w:numId w:val="12"/>
              </w:numPr>
              <w:tabs>
                <w:tab w:val="left" w:pos="9781"/>
              </w:tabs>
              <w:autoSpaceDE w:val="0"/>
              <w:autoSpaceDN w:val="0"/>
              <w:adjustRightInd w:val="0"/>
              <w:spacing w:after="60" w:line="260" w:lineRule="exact"/>
              <w:ind w:left="506" w:hanging="426"/>
              <w:jc w:val="both"/>
              <w:rPr>
                <w:rFonts w:eastAsia="Times New Roman"/>
                <w:sz w:val="24"/>
                <w:szCs w:val="24"/>
                <w:lang w:eastAsia="it-IT"/>
              </w:rPr>
            </w:pPr>
            <w:r w:rsidRPr="0026188E">
              <w:rPr>
                <w:rFonts w:eastAsia="Times New Roman"/>
                <w:sz w:val="24"/>
                <w:szCs w:val="24"/>
                <w:lang w:eastAsia="it-IT"/>
              </w:rPr>
              <w:t>Concentrazione di ossigeno (O</w:t>
            </w:r>
            <w:r w:rsidRPr="0026188E">
              <w:rPr>
                <w:rFonts w:eastAsia="Times New Roman"/>
                <w:sz w:val="24"/>
                <w:szCs w:val="24"/>
                <w:vertAlign w:val="subscript"/>
                <w:lang w:eastAsia="it-IT"/>
              </w:rPr>
              <w:t>2</w:t>
            </w:r>
            <w:r w:rsidRPr="0026188E">
              <w:rPr>
                <w:rFonts w:eastAsia="Times New Roman"/>
                <w:sz w:val="24"/>
                <w:szCs w:val="24"/>
                <w:lang w:eastAsia="it-IT"/>
              </w:rPr>
              <w:t>) o di anidride carbonica (CO</w:t>
            </w:r>
            <w:r w:rsidRPr="0026188E">
              <w:rPr>
                <w:rFonts w:eastAsia="Times New Roman"/>
                <w:sz w:val="24"/>
                <w:szCs w:val="24"/>
                <w:vertAlign w:val="subscript"/>
                <w:lang w:eastAsia="it-IT"/>
              </w:rPr>
              <w:t>2</w:t>
            </w:r>
            <w:r w:rsidRPr="0026188E">
              <w:rPr>
                <w:rFonts w:eastAsia="Times New Roman"/>
                <w:sz w:val="24"/>
                <w:szCs w:val="24"/>
                <w:lang w:eastAsia="it-IT"/>
              </w:rPr>
              <w:t>) in %; la misurazione dell’uno o dell’altro parametro dipende dal tipo di cella di misura utilizzata dallo strumento in dotazione;</w:t>
            </w:r>
          </w:p>
          <w:p w14:paraId="73FAE8AD" w14:textId="77777777" w:rsidR="00373306" w:rsidRPr="0026188E" w:rsidRDefault="00373306" w:rsidP="00373306">
            <w:pPr>
              <w:numPr>
                <w:ilvl w:val="0"/>
                <w:numId w:val="12"/>
              </w:numPr>
              <w:tabs>
                <w:tab w:val="left" w:pos="9781"/>
              </w:tabs>
              <w:autoSpaceDE w:val="0"/>
              <w:autoSpaceDN w:val="0"/>
              <w:adjustRightInd w:val="0"/>
              <w:spacing w:after="60" w:line="260" w:lineRule="exact"/>
              <w:ind w:left="506" w:hanging="426"/>
              <w:jc w:val="both"/>
              <w:rPr>
                <w:rFonts w:eastAsia="Times New Roman"/>
                <w:sz w:val="24"/>
                <w:szCs w:val="24"/>
                <w:lang w:eastAsia="it-IT"/>
              </w:rPr>
            </w:pPr>
            <w:r w:rsidRPr="0026188E">
              <w:rPr>
                <w:rFonts w:eastAsia="Times New Roman"/>
                <w:color w:val="211D1E"/>
                <w:sz w:val="24"/>
                <w:szCs w:val="24"/>
                <w:lang w:eastAsia="it-IT"/>
              </w:rPr>
              <w:t>Concentrazione del monossido di carbonio (CO) (detto anche CO misurato) in ppm.</w:t>
            </w:r>
          </w:p>
          <w:p w14:paraId="7BBD1C3F" w14:textId="77777777" w:rsidR="00373306" w:rsidRPr="0026188E" w:rsidRDefault="00373306" w:rsidP="00373306">
            <w:pPr>
              <w:tabs>
                <w:tab w:val="left" w:pos="9781"/>
              </w:tabs>
              <w:autoSpaceDE w:val="0"/>
              <w:autoSpaceDN w:val="0"/>
              <w:adjustRightInd w:val="0"/>
              <w:spacing w:after="120" w:line="260" w:lineRule="exact"/>
              <w:ind w:left="-28" w:right="-1"/>
              <w:jc w:val="both"/>
              <w:rPr>
                <w:rFonts w:eastAsia="Times New Roman"/>
                <w:color w:val="000000"/>
                <w:sz w:val="24"/>
                <w:szCs w:val="24"/>
                <w:lang w:eastAsia="it-IT"/>
              </w:rPr>
            </w:pPr>
            <w:r w:rsidRPr="0026188E">
              <w:rPr>
                <w:rFonts w:eastAsia="Times New Roman"/>
                <w:sz w:val="24"/>
                <w:szCs w:val="24"/>
                <w:lang w:eastAsia="it-IT"/>
              </w:rPr>
              <w:t xml:space="preserve">Le misure vanno effettuate seguendo le modalità indicate nella norma UNI 10389-1. </w:t>
            </w:r>
            <w:r w:rsidRPr="0026188E">
              <w:rPr>
                <w:rFonts w:eastAsia="Times New Roman"/>
                <w:color w:val="211D1E"/>
                <w:sz w:val="24"/>
                <w:szCs w:val="24"/>
                <w:lang w:eastAsia="it-IT"/>
              </w:rPr>
              <w:t>In particolare tutte le misurazioni devono essere eseguite quando il generatore di calore è in condizioni di regime, con la temperatura di mandata del fluido stabilizzata al valore previsto nel funzionamento a massima potenza.  Se la caldaia entra in modulazione prima che sia possibile terminare la serie di misurazioni, e non è provvista di un sistema che la tenga in funzione alla massima potenza per il tempo sufficiente (“pulsante spazzacamino”: vedere sul libretto di uso e manutenzione se è presente), le misurazioni si eseguono regolando la caldaia in modalità produzione acqua calda sanitaria, prelevando acqua calda in quantità sufficiente per evitare l’eventuale modulazione del bruciatore. Se il generatore è per il solo riscaldamento, si eseguono le misurazioni alla massima potenza modulata, scrivendo nelle osservazioni finali che si è adottata questa procedura. Per la misura dell’aria comburente si procede posizionando la sonda di misura nelle immediate vicinanze del bruciatore o della camera di combustione se il generatore non ha bruciatore. Nel caso di caldaie di tipo C la sonda va introdotta nell’apposito foro della tubazione d’aspirazione aria, generalmente contrassegnato con le sigle A o AC.  Alla fine di ogni ciclo di prove per il singolo apparecchio (3 per generatore) devono essere fatte raffreddare tutte le sonde e le celle di misura prima di procedere alla successiva.  Al termine della misura occorre effettuare la media aritmetica dei dati misurati che va trascritta negli appositi spazi. Nella riga relativa alla misura di ossigeno (O</w:t>
            </w:r>
            <w:r w:rsidRPr="0026188E">
              <w:rPr>
                <w:rFonts w:eastAsia="Times New Roman"/>
                <w:color w:val="221E1F"/>
                <w:sz w:val="24"/>
                <w:szCs w:val="24"/>
                <w:vertAlign w:val="subscript"/>
                <w:lang w:eastAsia="it-IT"/>
              </w:rPr>
              <w:t>2</w:t>
            </w:r>
            <w:r w:rsidRPr="0026188E">
              <w:rPr>
                <w:rFonts w:eastAsia="Times New Roman"/>
                <w:color w:val="211D1E"/>
                <w:sz w:val="24"/>
                <w:szCs w:val="24"/>
                <w:lang w:eastAsia="it-IT"/>
              </w:rPr>
              <w:t>) o di anidride carbonica (CO</w:t>
            </w:r>
            <w:r w:rsidRPr="0026188E">
              <w:rPr>
                <w:rFonts w:eastAsia="Times New Roman"/>
                <w:color w:val="221E1F"/>
                <w:sz w:val="24"/>
                <w:szCs w:val="24"/>
                <w:vertAlign w:val="subscript"/>
                <w:lang w:eastAsia="it-IT"/>
              </w:rPr>
              <w:t>2</w:t>
            </w:r>
            <w:r w:rsidRPr="0026188E">
              <w:rPr>
                <w:rFonts w:eastAsia="Times New Roman"/>
                <w:color w:val="211D1E"/>
                <w:sz w:val="24"/>
                <w:szCs w:val="24"/>
                <w:lang w:eastAsia="it-IT"/>
              </w:rPr>
              <w:t xml:space="preserve">) deve essere contrassegnata la casella corrispondente al tipo di cella di misura di cui è dotato lo strumento. </w:t>
            </w:r>
          </w:p>
        </w:tc>
      </w:tr>
      <w:tr w:rsidR="00373306" w:rsidRPr="0026188E" w14:paraId="0294CC38" w14:textId="77777777" w:rsidTr="00735DFF">
        <w:tc>
          <w:tcPr>
            <w:tcW w:w="459" w:type="dxa"/>
            <w:tcBorders>
              <w:top w:val="nil"/>
              <w:left w:val="nil"/>
              <w:bottom w:val="nil"/>
              <w:right w:val="nil"/>
            </w:tcBorders>
          </w:tcPr>
          <w:p w14:paraId="6E35E358" w14:textId="77777777" w:rsidR="00373306" w:rsidRPr="0026188E" w:rsidRDefault="00373306" w:rsidP="00373306">
            <w:pPr>
              <w:tabs>
                <w:tab w:val="left" w:pos="9781"/>
              </w:tabs>
              <w:autoSpaceDE w:val="0"/>
              <w:spacing w:after="120" w:line="260" w:lineRule="exact"/>
              <w:ind w:right="-1"/>
              <w:rPr>
                <w:rFonts w:cs="ITC Avant Garde Gothic Std"/>
                <w:color w:val="211D1E"/>
                <w:sz w:val="24"/>
                <w:szCs w:val="24"/>
              </w:rPr>
            </w:pPr>
            <w:r w:rsidRPr="0026188E">
              <w:rPr>
                <w:b/>
                <w:bCs/>
                <w:sz w:val="24"/>
                <w:szCs w:val="24"/>
              </w:rPr>
              <w:t>8.e</w:t>
            </w:r>
          </w:p>
        </w:tc>
        <w:tc>
          <w:tcPr>
            <w:tcW w:w="9322" w:type="dxa"/>
            <w:tcBorders>
              <w:top w:val="nil"/>
              <w:left w:val="nil"/>
              <w:bottom w:val="nil"/>
              <w:right w:val="nil"/>
            </w:tcBorders>
          </w:tcPr>
          <w:p w14:paraId="245F999C" w14:textId="77777777" w:rsidR="00373306" w:rsidRPr="0026188E" w:rsidRDefault="00373306" w:rsidP="00373306">
            <w:pPr>
              <w:tabs>
                <w:tab w:val="left" w:pos="9781"/>
              </w:tabs>
              <w:autoSpaceDE w:val="0"/>
              <w:autoSpaceDN w:val="0"/>
              <w:adjustRightInd w:val="0"/>
              <w:spacing w:after="120" w:line="260" w:lineRule="exact"/>
              <w:ind w:left="-28" w:right="-1"/>
              <w:jc w:val="both"/>
              <w:rPr>
                <w:rFonts w:eastAsia="Times New Roman"/>
                <w:sz w:val="24"/>
                <w:szCs w:val="24"/>
                <w:lang w:eastAsia="it-IT"/>
              </w:rPr>
            </w:pPr>
            <w:r w:rsidRPr="0026188E">
              <w:rPr>
                <w:rFonts w:eastAsia="Times New Roman"/>
                <w:color w:val="211D1E"/>
                <w:sz w:val="24"/>
                <w:szCs w:val="24"/>
                <w:lang w:eastAsia="it-IT"/>
              </w:rPr>
              <w:t xml:space="preserve">Tutti gli strumenti oggi in commercio indicano ulteriori dati, calcolandoli attraverso quelli rilevati. Nel campo vanno inseriti tali dati, dopo aver determinato la media delle tre misure per ognuno di essi. </w:t>
            </w:r>
            <w:r w:rsidRPr="0026188E">
              <w:rPr>
                <w:rFonts w:eastAsia="Times New Roman"/>
                <w:sz w:val="24"/>
                <w:szCs w:val="24"/>
                <w:lang w:eastAsia="it-IT"/>
              </w:rPr>
              <w:t xml:space="preserve">Il campo “Recupero calore di condensazione ET” va riempito solo se il generatore in esame è di tipo a condensazione e sta effettivamente condensando. </w:t>
            </w:r>
            <w:r w:rsidRPr="0026188E">
              <w:rPr>
                <w:rFonts w:eastAsia="Times New Roman"/>
                <w:color w:val="211D1E"/>
                <w:sz w:val="24"/>
                <w:szCs w:val="24"/>
                <w:lang w:eastAsia="it-IT"/>
              </w:rPr>
              <w:t>Alla copia del Rapporto di Prova rilasciata al Responsabile dell’Impianto occorre allegare, spillandole, le tre stampe delle misure.</w:t>
            </w:r>
          </w:p>
        </w:tc>
      </w:tr>
    </w:tbl>
    <w:p w14:paraId="216B2BF4" w14:textId="77777777" w:rsidR="00373306" w:rsidRPr="0026188E" w:rsidRDefault="00373306" w:rsidP="00373306">
      <w:pPr>
        <w:tabs>
          <w:tab w:val="left" w:pos="9781"/>
        </w:tabs>
        <w:autoSpaceDE w:val="0"/>
        <w:spacing w:after="120" w:line="260" w:lineRule="exact"/>
        <w:ind w:right="-1"/>
        <w:rPr>
          <w:b/>
          <w:bCs/>
          <w:sz w:val="24"/>
          <w:szCs w:val="24"/>
        </w:rPr>
      </w:pPr>
    </w:p>
    <w:p w14:paraId="2781FE8B" w14:textId="5B65C74C" w:rsidR="00373306" w:rsidRPr="0026188E" w:rsidRDefault="00373306" w:rsidP="003B751E">
      <w:pPr>
        <w:tabs>
          <w:tab w:val="left" w:pos="9781"/>
        </w:tabs>
        <w:autoSpaceDE w:val="0"/>
        <w:spacing w:after="120" w:line="260" w:lineRule="exact"/>
        <w:ind w:right="-1"/>
        <w:rPr>
          <w:b/>
          <w:bCs/>
          <w:i/>
          <w:iCs/>
          <w:sz w:val="24"/>
          <w:szCs w:val="24"/>
        </w:rPr>
      </w:pPr>
      <w:r w:rsidRPr="0026188E">
        <w:rPr>
          <w:b/>
          <w:bCs/>
          <w:i/>
          <w:iCs/>
          <w:sz w:val="24"/>
          <w:szCs w:val="24"/>
        </w:rPr>
        <w:t>PARTE 9 – ESITO DELLA PROV</w:t>
      </w:r>
      <w:r w:rsidR="003B751E" w:rsidRPr="0026188E">
        <w:rPr>
          <w:b/>
          <w:bCs/>
          <w:i/>
          <w:iCs/>
          <w:sz w:val="24"/>
          <w:szCs w:val="24"/>
        </w:rPr>
        <w:t>A</w:t>
      </w:r>
      <w:r w:rsidRPr="0026188E">
        <w:rPr>
          <w:b/>
          <w:bCs/>
          <w:i/>
          <w:iCs/>
          <w:sz w:val="24"/>
          <w:szCs w:val="24"/>
        </w:rPr>
        <w:br/>
        <w:t>(In assenza delle relative norme tecniche o prassi di riferimento i campi 9.a, 9.b e 9.c non devono essere compilati mentre i campi 9.d e 9.e devono essere redatti prendendo in esame il risultato dell’ispezione effettuata al punto 7.a)</w:t>
      </w:r>
    </w:p>
    <w:tbl>
      <w:tblPr>
        <w:tblW w:w="0" w:type="auto"/>
        <w:tblInd w:w="28" w:type="dxa"/>
        <w:tblLayout w:type="fixed"/>
        <w:tblCellMar>
          <w:left w:w="28" w:type="dxa"/>
          <w:right w:w="28" w:type="dxa"/>
        </w:tblCellMar>
        <w:tblLook w:val="0000" w:firstRow="0" w:lastRow="0" w:firstColumn="0" w:lastColumn="0" w:noHBand="0" w:noVBand="0"/>
      </w:tblPr>
      <w:tblGrid>
        <w:gridCol w:w="459"/>
        <w:gridCol w:w="9322"/>
      </w:tblGrid>
      <w:tr w:rsidR="00373306" w:rsidRPr="0026188E" w14:paraId="246BC1D6" w14:textId="77777777" w:rsidTr="00735DFF">
        <w:tc>
          <w:tcPr>
            <w:tcW w:w="459" w:type="dxa"/>
            <w:tcBorders>
              <w:top w:val="nil"/>
              <w:left w:val="nil"/>
              <w:bottom w:val="nil"/>
              <w:right w:val="nil"/>
            </w:tcBorders>
          </w:tcPr>
          <w:p w14:paraId="410EEF3E" w14:textId="77777777" w:rsidR="00373306" w:rsidRPr="0026188E" w:rsidRDefault="00373306" w:rsidP="00373306">
            <w:pPr>
              <w:tabs>
                <w:tab w:val="left" w:pos="9781"/>
              </w:tabs>
              <w:autoSpaceDE w:val="0"/>
              <w:spacing w:after="120" w:line="260" w:lineRule="exact"/>
              <w:ind w:right="-1"/>
              <w:rPr>
                <w:rFonts w:cs="ITC Avant Garde Gothic Std"/>
                <w:color w:val="211D1E"/>
                <w:sz w:val="24"/>
                <w:szCs w:val="24"/>
              </w:rPr>
            </w:pPr>
            <w:r w:rsidRPr="0026188E">
              <w:rPr>
                <w:b/>
                <w:bCs/>
                <w:sz w:val="24"/>
                <w:szCs w:val="24"/>
              </w:rPr>
              <w:t>9.a</w:t>
            </w:r>
          </w:p>
        </w:tc>
        <w:tc>
          <w:tcPr>
            <w:tcW w:w="9322" w:type="dxa"/>
            <w:tcBorders>
              <w:top w:val="nil"/>
              <w:left w:val="nil"/>
              <w:bottom w:val="nil"/>
              <w:right w:val="nil"/>
            </w:tcBorders>
          </w:tcPr>
          <w:p w14:paraId="74FCE1B5" w14:textId="16617BA9"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Nel campo deve essere indicato il risultato della ispezione della concentrazione del monossido di carbonio.  Si ritiene irregolare una concentrazione di monossido di carbonio nei fumi secchi e senz’aria superiore a 1000 ppm.  Se la prova è superata occorre apporre una croce sulla casella “Regolare”</w:t>
            </w:r>
            <w:r w:rsidR="00C50146" w:rsidRPr="0026188E">
              <w:rPr>
                <w:rFonts w:eastAsia="Times New Roman"/>
                <w:color w:val="211D1E"/>
                <w:sz w:val="24"/>
                <w:szCs w:val="24"/>
                <w:lang w:eastAsia="it-IT"/>
              </w:rPr>
              <w:t xml:space="preserve">, </w:t>
            </w:r>
            <w:r w:rsidRPr="0026188E">
              <w:rPr>
                <w:rFonts w:eastAsia="Times New Roman"/>
                <w:color w:val="211D1E"/>
                <w:sz w:val="24"/>
                <w:szCs w:val="24"/>
                <w:lang w:eastAsia="it-IT"/>
              </w:rPr>
              <w:t>se non è superata occorre apporre una croce sulla casella “Irregolare”, barrare il campo 9.c (rendimento di combustione) e i campi della sezione 8.e, e procedere, infine, compilando il campo 9.e del rapporto di prova.</w:t>
            </w:r>
          </w:p>
        </w:tc>
      </w:tr>
      <w:tr w:rsidR="00373306" w:rsidRPr="0026188E" w14:paraId="2F33F4E0" w14:textId="77777777" w:rsidTr="00735DFF">
        <w:tc>
          <w:tcPr>
            <w:tcW w:w="459" w:type="dxa"/>
            <w:tcBorders>
              <w:top w:val="nil"/>
              <w:left w:val="nil"/>
              <w:bottom w:val="nil"/>
              <w:right w:val="nil"/>
            </w:tcBorders>
          </w:tcPr>
          <w:p w14:paraId="54F7E391" w14:textId="77777777" w:rsidR="00373306" w:rsidRPr="0026188E" w:rsidRDefault="00373306" w:rsidP="00373306">
            <w:pPr>
              <w:tabs>
                <w:tab w:val="left" w:pos="9781"/>
              </w:tabs>
              <w:autoSpaceDE w:val="0"/>
              <w:spacing w:after="120" w:line="260" w:lineRule="exact"/>
              <w:ind w:right="-1"/>
              <w:rPr>
                <w:rFonts w:cs="ITC Avant Garde Gothic Std"/>
                <w:color w:val="211D1E"/>
                <w:sz w:val="24"/>
                <w:szCs w:val="24"/>
              </w:rPr>
            </w:pPr>
            <w:r w:rsidRPr="0026188E">
              <w:rPr>
                <w:b/>
                <w:bCs/>
                <w:sz w:val="24"/>
                <w:szCs w:val="24"/>
              </w:rPr>
              <w:t>9.b</w:t>
            </w:r>
          </w:p>
        </w:tc>
        <w:tc>
          <w:tcPr>
            <w:tcW w:w="9322" w:type="dxa"/>
            <w:tcBorders>
              <w:top w:val="nil"/>
              <w:left w:val="nil"/>
              <w:bottom w:val="nil"/>
              <w:right w:val="nil"/>
            </w:tcBorders>
          </w:tcPr>
          <w:p w14:paraId="44E20DB0" w14:textId="77777777" w:rsidR="00373306" w:rsidRPr="0026188E"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In quest’area deve essere indicato se è rispettato o meno l’indice di Bacharach tracciando una croce sulla relativa casella (la prova va effettuata solo per i combustibili liquidi ed occorre effettuarla prima dei controlli previsti nella parte 8 e prima del controllo della concentrazione del monossido di carbonio di cui al punto 9.a).  La prova si ritiene superata se almeno due delle tre misurazioni effettuate forniscono risultati non superiori a quello limite che è 2 per il gasolio e 6 per l’olio combustibile.  Nel caso la prova non sia superata è necessario tracciare una riga sui campi 8.c, 8.d e 8.e, sul campo 9.a (monossido di carbonio) e sul campo 9.c (rendimento di combustione) e procedere compilando il campo 9.e. Solo se la prova è superata occorre eseguire la misura del rendimento di combustione procedendo dal campo 8.c (Strumento utilizzato).</w:t>
            </w:r>
          </w:p>
        </w:tc>
      </w:tr>
      <w:tr w:rsidR="00373306" w:rsidRPr="00BB2B79" w14:paraId="223A373E" w14:textId="77777777" w:rsidTr="00735DFF">
        <w:tc>
          <w:tcPr>
            <w:tcW w:w="459" w:type="dxa"/>
            <w:tcBorders>
              <w:top w:val="nil"/>
              <w:left w:val="nil"/>
              <w:bottom w:val="nil"/>
              <w:right w:val="nil"/>
            </w:tcBorders>
          </w:tcPr>
          <w:p w14:paraId="77460A57" w14:textId="77777777" w:rsidR="00373306" w:rsidRPr="0026188E" w:rsidRDefault="00373306" w:rsidP="00373306">
            <w:pPr>
              <w:tabs>
                <w:tab w:val="left" w:pos="9781"/>
              </w:tabs>
              <w:autoSpaceDE w:val="0"/>
              <w:spacing w:after="120" w:line="260" w:lineRule="exact"/>
              <w:ind w:right="-1"/>
              <w:rPr>
                <w:rFonts w:cs="ITC Avant Garde Gothic Std"/>
                <w:color w:val="211D1E"/>
                <w:sz w:val="24"/>
                <w:szCs w:val="24"/>
              </w:rPr>
            </w:pPr>
            <w:r w:rsidRPr="0026188E">
              <w:rPr>
                <w:b/>
                <w:bCs/>
                <w:sz w:val="24"/>
                <w:szCs w:val="24"/>
              </w:rPr>
              <w:t>9.c</w:t>
            </w:r>
          </w:p>
        </w:tc>
        <w:tc>
          <w:tcPr>
            <w:tcW w:w="9322" w:type="dxa"/>
            <w:tcBorders>
              <w:top w:val="nil"/>
              <w:left w:val="nil"/>
              <w:bottom w:val="nil"/>
              <w:right w:val="nil"/>
            </w:tcBorders>
          </w:tcPr>
          <w:p w14:paraId="5507AB0F" w14:textId="06987303"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26188E">
              <w:rPr>
                <w:rFonts w:eastAsia="Times New Roman"/>
                <w:color w:val="211D1E"/>
                <w:sz w:val="24"/>
                <w:szCs w:val="24"/>
                <w:lang w:eastAsia="it-IT"/>
              </w:rPr>
              <w:t xml:space="preserve">In questo spazio deve essere indicato se il rendimento di combustione del generatore rispetta il limite di legge.  Le relazioni con cui calcolare i valori minimi limite, sono riportati nell’allegato B al </w:t>
            </w:r>
            <w:r w:rsidRPr="0026188E">
              <w:rPr>
                <w:rFonts w:eastAsia="Times New Roman"/>
                <w:sz w:val="24"/>
                <w:szCs w:val="24"/>
                <w:lang w:eastAsia="it-IT"/>
              </w:rPr>
              <w:t>D.P.R. n. 74/2013</w:t>
            </w:r>
            <w:r w:rsidRPr="0026188E">
              <w:rPr>
                <w:rFonts w:eastAsia="Times New Roman"/>
                <w:color w:val="211D1E"/>
                <w:sz w:val="24"/>
                <w:szCs w:val="24"/>
                <w:lang w:eastAsia="it-IT"/>
              </w:rPr>
              <w:t xml:space="preserve">. Per generatori aventi potenza utile nominale superiore a 400 kW il valore del rendimento di combustione deve essere uguale o superiore al valore calcolato con </w:t>
            </w:r>
            <w:proofErr w:type="spellStart"/>
            <w:r w:rsidRPr="0026188E">
              <w:rPr>
                <w:rFonts w:eastAsia="Times New Roman"/>
                <w:color w:val="211D1E"/>
                <w:sz w:val="24"/>
                <w:szCs w:val="24"/>
                <w:lang w:eastAsia="it-IT"/>
              </w:rPr>
              <w:t>Pn</w:t>
            </w:r>
            <w:proofErr w:type="spellEnd"/>
            <w:r w:rsidRPr="0026188E">
              <w:rPr>
                <w:rFonts w:eastAsia="Times New Roman"/>
                <w:color w:val="211D1E"/>
                <w:sz w:val="24"/>
                <w:szCs w:val="24"/>
                <w:lang w:eastAsia="it-IT"/>
              </w:rPr>
              <w:t xml:space="preserve"> = 400 kW.  Il valore del rendimento di combustione minimo ammissibile, così calcolato ed arrotondato alla prima cifra decimale, deve essere inserito nel campo “</w:t>
            </w:r>
            <w:r w:rsidRPr="0026188E">
              <w:rPr>
                <w:rFonts w:eastAsia="Times New Roman"/>
                <w:i/>
                <w:iCs/>
                <w:color w:val="211D1E"/>
                <w:sz w:val="24"/>
                <w:szCs w:val="24"/>
                <w:lang w:eastAsia="it-IT"/>
              </w:rPr>
              <w:t>(rendimento minimo richiesto Ƞ</w:t>
            </w:r>
            <w:r w:rsidRPr="0026188E">
              <w:rPr>
                <w:rFonts w:eastAsia="Times New Roman"/>
                <w:i/>
                <w:iCs/>
                <w:color w:val="211D1E"/>
                <w:sz w:val="24"/>
                <w:szCs w:val="24"/>
                <w:vertAlign w:val="subscript"/>
                <w:lang w:eastAsia="it-IT"/>
              </w:rPr>
              <w:t xml:space="preserve">D.P.R.74 </w:t>
            </w:r>
            <w:r w:rsidRPr="0026188E">
              <w:rPr>
                <w:rFonts w:eastAsia="Times New Roman"/>
                <w:i/>
                <w:iCs/>
                <w:color w:val="211D1E"/>
                <w:sz w:val="24"/>
                <w:szCs w:val="24"/>
                <w:lang w:eastAsia="it-IT"/>
              </w:rPr>
              <w:t xml:space="preserve"> </w:t>
            </w:r>
            <w:r w:rsidRPr="0026188E">
              <w:rPr>
                <w:rFonts w:eastAsia="Times New Roman"/>
                <w:color w:val="211D1E"/>
                <w:sz w:val="24"/>
                <w:szCs w:val="24"/>
                <w:lang w:eastAsia="it-IT"/>
              </w:rPr>
              <w:t>…………………………</w:t>
            </w:r>
            <w:r w:rsidRPr="0026188E">
              <w:rPr>
                <w:rFonts w:eastAsia="Times New Roman"/>
                <w:i/>
                <w:iCs/>
                <w:color w:val="211D1E"/>
                <w:sz w:val="24"/>
                <w:szCs w:val="24"/>
                <w:lang w:eastAsia="it-IT"/>
              </w:rPr>
              <w:t>%)</w:t>
            </w:r>
            <w:r w:rsidRPr="0026188E">
              <w:rPr>
                <w:rFonts w:eastAsia="Times New Roman"/>
                <w:color w:val="211D1E"/>
                <w:sz w:val="24"/>
                <w:szCs w:val="24"/>
                <w:lang w:eastAsia="it-IT"/>
              </w:rPr>
              <w:t>”. Il valore del rendimento di combustione precedentemente calcolato e trascritto nel campo 8.e, arrotondato alla prima cifra decimale e aumentato di 2 punti percentuali, deve essere invece, inserito nel campo “</w:t>
            </w:r>
            <w:r w:rsidRPr="0026188E">
              <w:rPr>
                <w:rFonts w:eastAsia="Times New Roman"/>
                <w:i/>
                <w:iCs/>
                <w:color w:val="211D1E"/>
                <w:sz w:val="24"/>
                <w:szCs w:val="24"/>
                <w:lang w:eastAsia="it-IT"/>
              </w:rPr>
              <w:t>Valore rilevato + 2= …………..… %</w:t>
            </w:r>
            <w:r w:rsidRPr="0026188E">
              <w:rPr>
                <w:rFonts w:eastAsia="Times New Roman"/>
                <w:color w:val="211D1E"/>
                <w:sz w:val="24"/>
                <w:szCs w:val="24"/>
                <w:lang w:eastAsia="it-IT"/>
              </w:rPr>
              <w:t xml:space="preserve">”; la valutazione della sufficienza o meno del rendimento di combustione deve essere fatta comparando il rendimento minimo richiesto con quest’ultimo valore (deve risultare </w:t>
            </w:r>
            <w:proofErr w:type="spellStart"/>
            <w:r w:rsidRPr="0026188E">
              <w:rPr>
                <w:rFonts w:eastAsia="Times New Roman"/>
                <w:color w:val="211D1E"/>
                <w:sz w:val="24"/>
                <w:szCs w:val="24"/>
                <w:lang w:eastAsia="it-IT"/>
              </w:rPr>
              <w:t>η</w:t>
            </w:r>
            <w:r w:rsidRPr="0026188E">
              <w:rPr>
                <w:rFonts w:eastAsia="Times New Roman"/>
                <w:color w:val="211D1E"/>
                <w:sz w:val="24"/>
                <w:szCs w:val="24"/>
                <w:vertAlign w:val="subscript"/>
                <w:lang w:eastAsia="it-IT"/>
              </w:rPr>
              <w:t>rilevato</w:t>
            </w:r>
            <w:proofErr w:type="spellEnd"/>
            <w:r w:rsidRPr="0026188E">
              <w:rPr>
                <w:rFonts w:eastAsia="Times New Roman"/>
                <w:color w:val="211D1E"/>
                <w:sz w:val="24"/>
                <w:szCs w:val="24"/>
                <w:lang w:eastAsia="it-IT"/>
              </w:rPr>
              <w:t xml:space="preserve"> +2  ≥  η </w:t>
            </w:r>
            <w:r w:rsidRPr="0026188E">
              <w:rPr>
                <w:rFonts w:eastAsia="Times New Roman"/>
                <w:color w:val="211D1E"/>
                <w:sz w:val="24"/>
                <w:szCs w:val="24"/>
                <w:vertAlign w:val="subscript"/>
                <w:lang w:eastAsia="it-IT"/>
              </w:rPr>
              <w:t>D.P.R.74</w:t>
            </w:r>
            <w:r w:rsidRPr="0026188E">
              <w:rPr>
                <w:rFonts w:eastAsia="Times New Roman"/>
                <w:color w:val="211D1E"/>
                <w:sz w:val="24"/>
                <w:szCs w:val="24"/>
                <w:lang w:eastAsia="it-IT"/>
              </w:rPr>
              <w:t>.)</w:t>
            </w:r>
            <w:r w:rsidR="009D4308" w:rsidRPr="0026188E">
              <w:rPr>
                <w:rFonts w:eastAsia="Times New Roman"/>
                <w:color w:val="211D1E"/>
                <w:sz w:val="24"/>
                <w:szCs w:val="24"/>
                <w:lang w:eastAsia="it-IT"/>
              </w:rPr>
              <w:t>.</w:t>
            </w:r>
            <w:r w:rsidRPr="0026188E">
              <w:rPr>
                <w:rFonts w:eastAsia="Times New Roman"/>
                <w:color w:val="211D1E"/>
                <w:sz w:val="24"/>
                <w:szCs w:val="24"/>
                <w:lang w:eastAsia="it-IT"/>
              </w:rPr>
              <w:t xml:space="preserve"> Se il generatore di calore utilizza un fluido termovettore diverso da aria od acqua il valore minimo richiesto deve essere indicato dal costruttore e/o installatore (vedere il libretto di impianto e/o il libretto di uso e manutenzione); in assenza di tale valore occorre barrare il campo 9.c ed annotare nelle osservazioni finali (campo 10. del rapporto di prova) la circostanza.</w:t>
            </w:r>
          </w:p>
        </w:tc>
      </w:tr>
      <w:tr w:rsidR="00373306" w:rsidRPr="00BB2B79" w14:paraId="2C1BC235" w14:textId="77777777" w:rsidTr="00735DFF">
        <w:tc>
          <w:tcPr>
            <w:tcW w:w="459" w:type="dxa"/>
            <w:tcBorders>
              <w:top w:val="nil"/>
              <w:left w:val="nil"/>
              <w:bottom w:val="nil"/>
              <w:right w:val="nil"/>
            </w:tcBorders>
          </w:tcPr>
          <w:p w14:paraId="2E66025E"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9.d</w:t>
            </w:r>
          </w:p>
        </w:tc>
        <w:tc>
          <w:tcPr>
            <w:tcW w:w="9322" w:type="dxa"/>
            <w:tcBorders>
              <w:top w:val="nil"/>
              <w:left w:val="nil"/>
              <w:bottom w:val="nil"/>
              <w:right w:val="nil"/>
            </w:tcBorders>
          </w:tcPr>
          <w:p w14:paraId="1A759682" w14:textId="77777777"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color w:val="211D1E"/>
                <w:sz w:val="24"/>
                <w:szCs w:val="24"/>
                <w:lang w:eastAsia="it-IT"/>
              </w:rPr>
              <w:t xml:space="preserve"> Tracciare una croce sulla casella se i risultati delle ispezioni effettuate ai punti 7.a, 9.a, 9.b (ove pertinente) e 9.c hanno dato esito positivo. </w:t>
            </w:r>
          </w:p>
        </w:tc>
      </w:tr>
      <w:tr w:rsidR="00373306" w:rsidRPr="00BB2B79" w14:paraId="4C8E254F" w14:textId="77777777" w:rsidTr="00735DFF">
        <w:tc>
          <w:tcPr>
            <w:tcW w:w="459" w:type="dxa"/>
            <w:tcBorders>
              <w:top w:val="nil"/>
              <w:left w:val="nil"/>
              <w:bottom w:val="nil"/>
              <w:right w:val="nil"/>
            </w:tcBorders>
          </w:tcPr>
          <w:p w14:paraId="3FF641F2" w14:textId="77777777" w:rsidR="00373306" w:rsidRPr="00BB2B79" w:rsidRDefault="00373306" w:rsidP="00373306">
            <w:pPr>
              <w:tabs>
                <w:tab w:val="left" w:pos="9781"/>
              </w:tabs>
              <w:autoSpaceDE w:val="0"/>
              <w:spacing w:after="120" w:line="260" w:lineRule="exact"/>
              <w:ind w:right="-1"/>
              <w:rPr>
                <w:rFonts w:cs="ITC Avant Garde Gothic Std"/>
                <w:color w:val="211D1E"/>
                <w:sz w:val="24"/>
                <w:szCs w:val="24"/>
              </w:rPr>
            </w:pPr>
            <w:r w:rsidRPr="00BB2B79">
              <w:rPr>
                <w:b/>
                <w:bCs/>
                <w:sz w:val="24"/>
                <w:szCs w:val="24"/>
              </w:rPr>
              <w:t>9.e</w:t>
            </w:r>
          </w:p>
        </w:tc>
        <w:tc>
          <w:tcPr>
            <w:tcW w:w="9322" w:type="dxa"/>
            <w:tcBorders>
              <w:top w:val="nil"/>
              <w:left w:val="nil"/>
              <w:bottom w:val="nil"/>
              <w:right w:val="nil"/>
            </w:tcBorders>
          </w:tcPr>
          <w:p w14:paraId="654CC0D2" w14:textId="77777777"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color w:val="211D1E"/>
                <w:sz w:val="24"/>
                <w:szCs w:val="24"/>
                <w:lang w:eastAsia="it-IT"/>
              </w:rPr>
              <w:t xml:space="preserve">Se uno o più risultati delle ispezioni effettuate ai punti 7.a, 9.a, 9.b (ove pertinente) e 9.c  non hanno dato esito positivo occorre tracciare una croce nel relativo riquadro. </w:t>
            </w:r>
          </w:p>
        </w:tc>
      </w:tr>
    </w:tbl>
    <w:p w14:paraId="043A2C8F" w14:textId="77777777" w:rsidR="00373306" w:rsidRPr="00373306" w:rsidRDefault="00373306" w:rsidP="00373306">
      <w:pPr>
        <w:tabs>
          <w:tab w:val="left" w:pos="9781"/>
        </w:tabs>
        <w:autoSpaceDE w:val="0"/>
        <w:spacing w:after="120" w:line="260" w:lineRule="exact"/>
        <w:ind w:right="-1"/>
        <w:rPr>
          <w:b/>
          <w:bCs/>
          <w:sz w:val="24"/>
          <w:szCs w:val="24"/>
        </w:rPr>
      </w:pPr>
    </w:p>
    <w:p w14:paraId="46CC09CB" w14:textId="77777777" w:rsidR="00373306" w:rsidRPr="00373306" w:rsidRDefault="00373306" w:rsidP="00373306">
      <w:pPr>
        <w:tabs>
          <w:tab w:val="left" w:pos="9781"/>
        </w:tabs>
        <w:autoSpaceDE w:val="0"/>
        <w:spacing w:after="120" w:line="260" w:lineRule="exact"/>
        <w:ind w:right="-1"/>
        <w:rPr>
          <w:b/>
          <w:bCs/>
          <w:i/>
          <w:iCs/>
          <w:sz w:val="24"/>
          <w:szCs w:val="24"/>
        </w:rPr>
      </w:pPr>
      <w:r w:rsidRPr="00373306">
        <w:rPr>
          <w:b/>
          <w:bCs/>
          <w:i/>
          <w:iCs/>
          <w:sz w:val="24"/>
          <w:szCs w:val="24"/>
        </w:rPr>
        <w:t>PARTE 10 – OSSERVAZIONI</w:t>
      </w:r>
    </w:p>
    <w:tbl>
      <w:tblPr>
        <w:tblW w:w="0" w:type="auto"/>
        <w:tblInd w:w="28" w:type="dxa"/>
        <w:tblLayout w:type="fixed"/>
        <w:tblCellMar>
          <w:left w:w="28" w:type="dxa"/>
          <w:right w:w="28" w:type="dxa"/>
        </w:tblCellMar>
        <w:tblLook w:val="0000" w:firstRow="0" w:lastRow="0" w:firstColumn="0" w:lastColumn="0" w:noHBand="0" w:noVBand="0"/>
      </w:tblPr>
      <w:tblGrid>
        <w:gridCol w:w="9781"/>
      </w:tblGrid>
      <w:tr w:rsidR="00373306" w:rsidRPr="00BB2B79" w14:paraId="5713C11A" w14:textId="77777777" w:rsidTr="00735DFF">
        <w:tc>
          <w:tcPr>
            <w:tcW w:w="9781" w:type="dxa"/>
            <w:tcBorders>
              <w:top w:val="nil"/>
              <w:left w:val="nil"/>
              <w:bottom w:val="nil"/>
              <w:right w:val="nil"/>
            </w:tcBorders>
          </w:tcPr>
          <w:p w14:paraId="1CA09228" w14:textId="4CB866DB"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color w:val="211D1E"/>
                <w:sz w:val="24"/>
                <w:szCs w:val="24"/>
                <w:lang w:eastAsia="it-IT"/>
              </w:rPr>
              <w:t>E’</w:t>
            </w:r>
            <w:r w:rsidR="003D5D2A">
              <w:rPr>
                <w:rFonts w:eastAsia="Times New Roman"/>
                <w:color w:val="211D1E"/>
                <w:sz w:val="24"/>
                <w:szCs w:val="24"/>
                <w:lang w:eastAsia="it-IT"/>
              </w:rPr>
              <w:t xml:space="preserve"> </w:t>
            </w:r>
            <w:r w:rsidRPr="00BB2B79">
              <w:rPr>
                <w:rFonts w:eastAsia="Times New Roman"/>
                <w:color w:val="211D1E"/>
                <w:sz w:val="24"/>
                <w:szCs w:val="24"/>
                <w:lang w:eastAsia="it-IT"/>
              </w:rPr>
              <w:t xml:space="preserve">lo spazio riservato alle annotazioni dell’ispettore. Ogni annotazione deve essere numerata progressivamente e riportare il campo a cui fa riferimento, per esempio, se non si è riusciti ad eseguire la misura della portata di combustibile occorre scrivere: </w:t>
            </w:r>
            <w:r w:rsidRPr="00BB2B79">
              <w:rPr>
                <w:rFonts w:eastAsia="Times New Roman"/>
                <w:i/>
                <w:iCs/>
                <w:color w:val="211D1E"/>
                <w:sz w:val="24"/>
                <w:szCs w:val="24"/>
                <w:lang w:eastAsia="it-IT"/>
              </w:rPr>
              <w:t>(1) non è stato possibile effettuare il controllo della potenza termica al focolare effettiva perché………. (6.l).</w:t>
            </w:r>
            <w:r w:rsidRPr="00BB2B79">
              <w:rPr>
                <w:rFonts w:eastAsia="Times New Roman"/>
                <w:color w:val="211D1E"/>
                <w:sz w:val="24"/>
                <w:szCs w:val="24"/>
                <w:lang w:eastAsia="it-IT"/>
              </w:rPr>
              <w:t xml:space="preserve">  Nel caso non vi siano osservazioni rilevanti, non tracciare alcun segno. </w:t>
            </w:r>
          </w:p>
        </w:tc>
      </w:tr>
    </w:tbl>
    <w:p w14:paraId="2BE3E19B" w14:textId="77777777" w:rsidR="00373306" w:rsidRPr="00373306" w:rsidRDefault="00373306" w:rsidP="00373306">
      <w:pPr>
        <w:tabs>
          <w:tab w:val="left" w:pos="9781"/>
        </w:tabs>
        <w:autoSpaceDE w:val="0"/>
        <w:spacing w:after="120" w:line="260" w:lineRule="exact"/>
        <w:ind w:right="-1"/>
        <w:rPr>
          <w:b/>
          <w:bCs/>
          <w:sz w:val="24"/>
          <w:szCs w:val="24"/>
        </w:rPr>
      </w:pPr>
    </w:p>
    <w:p w14:paraId="6052C502" w14:textId="77777777" w:rsidR="00373306" w:rsidRPr="00373306" w:rsidRDefault="00373306" w:rsidP="00373306">
      <w:pPr>
        <w:tabs>
          <w:tab w:val="left" w:pos="9781"/>
        </w:tabs>
        <w:autoSpaceDE w:val="0"/>
        <w:spacing w:after="120" w:line="260" w:lineRule="exact"/>
        <w:ind w:right="-1"/>
        <w:rPr>
          <w:b/>
          <w:bCs/>
          <w:i/>
          <w:iCs/>
          <w:sz w:val="24"/>
          <w:szCs w:val="24"/>
        </w:rPr>
      </w:pPr>
      <w:r w:rsidRPr="00373306">
        <w:rPr>
          <w:b/>
          <w:bCs/>
          <w:i/>
          <w:iCs/>
          <w:sz w:val="24"/>
          <w:szCs w:val="24"/>
        </w:rPr>
        <w:t>PARTE 11 – PRESCRIZIONI</w:t>
      </w:r>
    </w:p>
    <w:tbl>
      <w:tblPr>
        <w:tblW w:w="0" w:type="auto"/>
        <w:tblInd w:w="28" w:type="dxa"/>
        <w:tblLayout w:type="fixed"/>
        <w:tblCellMar>
          <w:left w:w="28" w:type="dxa"/>
          <w:right w:w="28" w:type="dxa"/>
        </w:tblCellMar>
        <w:tblLook w:val="0000" w:firstRow="0" w:lastRow="0" w:firstColumn="0" w:lastColumn="0" w:noHBand="0" w:noVBand="0"/>
      </w:tblPr>
      <w:tblGrid>
        <w:gridCol w:w="9781"/>
      </w:tblGrid>
      <w:tr w:rsidR="00373306" w:rsidRPr="00BB2B79" w14:paraId="1C0ECF6D" w14:textId="77777777" w:rsidTr="00735DFF">
        <w:tc>
          <w:tcPr>
            <w:tcW w:w="9781" w:type="dxa"/>
            <w:tcBorders>
              <w:top w:val="nil"/>
              <w:left w:val="nil"/>
              <w:bottom w:val="nil"/>
              <w:right w:val="nil"/>
            </w:tcBorders>
          </w:tcPr>
          <w:p w14:paraId="625CC56D" w14:textId="77777777"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color w:val="211D1E"/>
                <w:sz w:val="24"/>
                <w:szCs w:val="24"/>
                <w:lang w:eastAsia="it-IT"/>
              </w:rPr>
              <w:t xml:space="preserve">E’ lo spazio riservato all’ispettore per indicare il non rispetto dell’impianto/generatore alle disposizioni normative in essere e per indicare la tempistica e le azioni da svolgere per renderlo conforme. Le annotazioni debbono essere scritte in forma leggibile e comprensibile e riportare la normativa tecnica o di legge non rispettata. </w:t>
            </w:r>
          </w:p>
        </w:tc>
      </w:tr>
    </w:tbl>
    <w:p w14:paraId="7F38407E" w14:textId="77777777" w:rsidR="00373306" w:rsidRPr="00373306" w:rsidRDefault="00373306" w:rsidP="00373306">
      <w:pPr>
        <w:tabs>
          <w:tab w:val="left" w:pos="9781"/>
        </w:tabs>
        <w:autoSpaceDE w:val="0"/>
        <w:spacing w:after="120" w:line="260" w:lineRule="exact"/>
        <w:ind w:right="-1"/>
        <w:rPr>
          <w:b/>
          <w:bCs/>
          <w:sz w:val="24"/>
          <w:szCs w:val="24"/>
        </w:rPr>
      </w:pPr>
    </w:p>
    <w:p w14:paraId="2C0F0EF2" w14:textId="77777777" w:rsidR="00373306" w:rsidRPr="00373306" w:rsidRDefault="00373306" w:rsidP="00373306">
      <w:pPr>
        <w:tabs>
          <w:tab w:val="left" w:pos="9781"/>
        </w:tabs>
        <w:autoSpaceDE w:val="0"/>
        <w:spacing w:after="120" w:line="260" w:lineRule="exact"/>
        <w:ind w:right="-1"/>
        <w:rPr>
          <w:b/>
          <w:bCs/>
          <w:i/>
          <w:iCs/>
          <w:sz w:val="24"/>
          <w:szCs w:val="24"/>
        </w:rPr>
      </w:pPr>
      <w:r w:rsidRPr="00373306">
        <w:rPr>
          <w:b/>
          <w:bCs/>
          <w:i/>
          <w:iCs/>
          <w:sz w:val="24"/>
          <w:szCs w:val="24"/>
        </w:rPr>
        <w:t>PARTE 12 – DICHIARAZIONI DEL RESPONSABILE DELL’IMPIANTO</w:t>
      </w:r>
    </w:p>
    <w:tbl>
      <w:tblPr>
        <w:tblW w:w="0" w:type="auto"/>
        <w:tblInd w:w="28" w:type="dxa"/>
        <w:tblLayout w:type="fixed"/>
        <w:tblCellMar>
          <w:left w:w="28" w:type="dxa"/>
          <w:right w:w="28" w:type="dxa"/>
        </w:tblCellMar>
        <w:tblLook w:val="0000" w:firstRow="0" w:lastRow="0" w:firstColumn="0" w:lastColumn="0" w:noHBand="0" w:noVBand="0"/>
      </w:tblPr>
      <w:tblGrid>
        <w:gridCol w:w="9781"/>
      </w:tblGrid>
      <w:tr w:rsidR="00373306" w:rsidRPr="00BB2B79" w14:paraId="6B779BCE" w14:textId="77777777" w:rsidTr="00735DFF">
        <w:tc>
          <w:tcPr>
            <w:tcW w:w="9781" w:type="dxa"/>
            <w:tcBorders>
              <w:top w:val="nil"/>
              <w:left w:val="nil"/>
              <w:bottom w:val="nil"/>
              <w:right w:val="nil"/>
            </w:tcBorders>
          </w:tcPr>
          <w:p w14:paraId="58BD266A" w14:textId="7E4ED85E" w:rsidR="00373306" w:rsidRPr="00BB2B79" w:rsidRDefault="00373306" w:rsidP="00373306">
            <w:pPr>
              <w:tabs>
                <w:tab w:val="left" w:pos="9781"/>
              </w:tabs>
              <w:autoSpaceDE w:val="0"/>
              <w:autoSpaceDN w:val="0"/>
              <w:adjustRightInd w:val="0"/>
              <w:spacing w:after="120" w:line="260" w:lineRule="exact"/>
              <w:ind w:right="-1"/>
              <w:jc w:val="both"/>
              <w:rPr>
                <w:rFonts w:eastAsia="Times New Roman"/>
                <w:sz w:val="24"/>
                <w:szCs w:val="24"/>
                <w:lang w:eastAsia="it-IT"/>
              </w:rPr>
            </w:pPr>
            <w:r w:rsidRPr="00BB2B79">
              <w:rPr>
                <w:rFonts w:eastAsia="Times New Roman"/>
                <w:color w:val="211D1E"/>
                <w:sz w:val="24"/>
                <w:szCs w:val="24"/>
                <w:lang w:eastAsia="it-IT"/>
              </w:rPr>
              <w:t xml:space="preserve">E’ lo spazio riservato alle dichiarazioni del responsabile: l’ispettore deve ricordare all’utente che in quel momento sta effettuando dichiarazioni in modo del tutto consapevole delle responsabilità civili e penali conseguenti alla presentazione o utilizzo di dichiarazioni false o mendaci, che sono punite ai sensi del </w:t>
            </w:r>
            <w:r w:rsidR="003D5D2A">
              <w:rPr>
                <w:rFonts w:eastAsia="Times New Roman"/>
                <w:color w:val="211D1E"/>
                <w:sz w:val="24"/>
                <w:szCs w:val="24"/>
                <w:lang w:eastAsia="it-IT"/>
              </w:rPr>
              <w:t>c</w:t>
            </w:r>
            <w:r w:rsidRPr="00BB2B79">
              <w:rPr>
                <w:rFonts w:eastAsia="Times New Roman"/>
                <w:color w:val="211D1E"/>
                <w:sz w:val="24"/>
                <w:szCs w:val="24"/>
                <w:lang w:eastAsia="it-IT"/>
              </w:rPr>
              <w:t xml:space="preserve">odice </w:t>
            </w:r>
            <w:r w:rsidR="003D5D2A">
              <w:rPr>
                <w:rFonts w:eastAsia="Times New Roman"/>
                <w:color w:val="211D1E"/>
                <w:sz w:val="24"/>
                <w:szCs w:val="24"/>
                <w:lang w:eastAsia="it-IT"/>
              </w:rPr>
              <w:t>p</w:t>
            </w:r>
            <w:r w:rsidRPr="00BB2B79">
              <w:rPr>
                <w:rFonts w:eastAsia="Times New Roman"/>
                <w:color w:val="211D1E"/>
                <w:sz w:val="24"/>
                <w:szCs w:val="24"/>
                <w:lang w:eastAsia="it-IT"/>
              </w:rPr>
              <w:t xml:space="preserve">enale e delle leggi speciali in materia. </w:t>
            </w:r>
          </w:p>
        </w:tc>
      </w:tr>
    </w:tbl>
    <w:p w14:paraId="66A10BDE" w14:textId="77777777" w:rsidR="00373306" w:rsidRPr="00373306" w:rsidRDefault="00373306" w:rsidP="00373306">
      <w:pPr>
        <w:tabs>
          <w:tab w:val="left" w:pos="9781"/>
        </w:tabs>
        <w:autoSpaceDE w:val="0"/>
        <w:spacing w:after="120" w:line="260" w:lineRule="exact"/>
        <w:ind w:right="-1"/>
        <w:rPr>
          <w:b/>
          <w:bCs/>
          <w:sz w:val="24"/>
          <w:szCs w:val="24"/>
        </w:rPr>
      </w:pPr>
    </w:p>
    <w:p w14:paraId="4B51425A" w14:textId="77777777" w:rsidR="00373306" w:rsidRPr="00373306" w:rsidRDefault="00373306" w:rsidP="00373306">
      <w:pPr>
        <w:tabs>
          <w:tab w:val="left" w:pos="9781"/>
        </w:tabs>
        <w:autoSpaceDE w:val="0"/>
        <w:spacing w:after="120" w:line="260" w:lineRule="exact"/>
        <w:ind w:right="-1"/>
        <w:rPr>
          <w:b/>
          <w:bCs/>
          <w:i/>
          <w:iCs/>
          <w:sz w:val="24"/>
          <w:szCs w:val="24"/>
        </w:rPr>
      </w:pPr>
      <w:r w:rsidRPr="00373306">
        <w:rPr>
          <w:b/>
          <w:bCs/>
          <w:i/>
          <w:iCs/>
          <w:sz w:val="24"/>
          <w:szCs w:val="24"/>
        </w:rPr>
        <w:t>FIRME</w:t>
      </w:r>
    </w:p>
    <w:tbl>
      <w:tblPr>
        <w:tblW w:w="0" w:type="auto"/>
        <w:tblInd w:w="28" w:type="dxa"/>
        <w:tblLayout w:type="fixed"/>
        <w:tblCellMar>
          <w:left w:w="28" w:type="dxa"/>
          <w:right w:w="28" w:type="dxa"/>
        </w:tblCellMar>
        <w:tblLook w:val="0000" w:firstRow="0" w:lastRow="0" w:firstColumn="0" w:lastColumn="0" w:noHBand="0" w:noVBand="0"/>
      </w:tblPr>
      <w:tblGrid>
        <w:gridCol w:w="9781"/>
      </w:tblGrid>
      <w:tr w:rsidR="00373306" w:rsidRPr="00BB2B79" w14:paraId="3BE07F3A" w14:textId="77777777" w:rsidTr="00735DFF">
        <w:tc>
          <w:tcPr>
            <w:tcW w:w="9781" w:type="dxa"/>
            <w:tcBorders>
              <w:top w:val="nil"/>
              <w:left w:val="nil"/>
              <w:bottom w:val="nil"/>
              <w:right w:val="nil"/>
            </w:tcBorders>
          </w:tcPr>
          <w:p w14:paraId="076B5675" w14:textId="77777777" w:rsidR="00373306" w:rsidRPr="00BB2B79" w:rsidRDefault="00373306" w:rsidP="00373306">
            <w:pPr>
              <w:tabs>
                <w:tab w:val="left" w:pos="9781"/>
              </w:tabs>
              <w:spacing w:after="120" w:line="260" w:lineRule="exact"/>
              <w:ind w:right="-1"/>
              <w:jc w:val="both"/>
              <w:rPr>
                <w:sz w:val="24"/>
                <w:szCs w:val="24"/>
              </w:rPr>
            </w:pPr>
            <w:r w:rsidRPr="00BB2B79">
              <w:rPr>
                <w:sz w:val="24"/>
                <w:szCs w:val="24"/>
              </w:rPr>
              <w:t>I campi sono riservati alla firma del responsabile di impianto o del suo delegato e alla firma dell’ispettore, che debbono essere chiare e leggibili. Il rifiuto del responsabile di impianto o del suo delegato a firmare il rapporto di prova non inficia la regolarità dell’ispezione, ma tale circostanza deve essere riportata nelle osservazioni (punto 10. del rapporto di prova).  L’assenza della firma dell’ispettore inficia la validità della prova.</w:t>
            </w:r>
          </w:p>
        </w:tc>
      </w:tr>
    </w:tbl>
    <w:p w14:paraId="2E7D9ACE" w14:textId="77777777" w:rsidR="00BF5643" w:rsidRDefault="00BF5643" w:rsidP="00BF5643">
      <w:pPr>
        <w:pStyle w:val="Default"/>
      </w:pPr>
    </w:p>
    <w:p w14:paraId="23A8964C" w14:textId="77777777" w:rsidR="008B504C" w:rsidRDefault="008B504C" w:rsidP="00BF5643">
      <w:pPr>
        <w:pStyle w:val="Default"/>
        <w:sectPr w:rsidR="008B504C" w:rsidSect="00373306">
          <w:pgSz w:w="11906" w:h="16838"/>
          <w:pgMar w:top="1418" w:right="709" w:bottom="1134" w:left="1134" w:header="709" w:footer="709" w:gutter="0"/>
          <w:cols w:space="708"/>
          <w:docGrid w:linePitch="360"/>
        </w:sectPr>
      </w:pPr>
    </w:p>
    <w:tbl>
      <w:tblPr>
        <w:tblW w:w="5405" w:type="pct"/>
        <w:tblInd w:w="-544" w:type="dxa"/>
        <w:tblLayout w:type="fixed"/>
        <w:tblCellMar>
          <w:left w:w="28" w:type="dxa"/>
          <w:right w:w="28" w:type="dxa"/>
        </w:tblCellMar>
        <w:tblLook w:val="0000" w:firstRow="0" w:lastRow="0" w:firstColumn="0" w:lastColumn="0" w:noHBand="0" w:noVBand="0"/>
      </w:tblPr>
      <w:tblGrid>
        <w:gridCol w:w="279"/>
        <w:gridCol w:w="286"/>
        <w:gridCol w:w="243"/>
        <w:gridCol w:w="149"/>
        <w:gridCol w:w="11"/>
        <w:gridCol w:w="153"/>
        <w:gridCol w:w="129"/>
        <w:gridCol w:w="153"/>
        <w:gridCol w:w="272"/>
        <w:gridCol w:w="607"/>
        <w:gridCol w:w="96"/>
        <w:gridCol w:w="31"/>
        <w:gridCol w:w="22"/>
        <w:gridCol w:w="234"/>
        <w:gridCol w:w="180"/>
        <w:gridCol w:w="193"/>
        <w:gridCol w:w="465"/>
        <w:gridCol w:w="565"/>
        <w:gridCol w:w="425"/>
        <w:gridCol w:w="199"/>
        <w:gridCol w:w="79"/>
        <w:gridCol w:w="191"/>
        <w:gridCol w:w="9"/>
        <w:gridCol w:w="81"/>
        <w:gridCol w:w="259"/>
        <w:gridCol w:w="250"/>
        <w:gridCol w:w="7"/>
        <w:gridCol w:w="329"/>
        <w:gridCol w:w="55"/>
        <w:gridCol w:w="248"/>
        <w:gridCol w:w="478"/>
        <w:gridCol w:w="298"/>
        <w:gridCol w:w="24"/>
        <w:gridCol w:w="114"/>
        <w:gridCol w:w="156"/>
        <w:gridCol w:w="31"/>
        <w:gridCol w:w="311"/>
        <w:gridCol w:w="228"/>
        <w:gridCol w:w="64"/>
        <w:gridCol w:w="103"/>
        <w:gridCol w:w="320"/>
        <w:gridCol w:w="370"/>
        <w:gridCol w:w="160"/>
        <w:gridCol w:w="778"/>
        <w:gridCol w:w="250"/>
        <w:gridCol w:w="140"/>
        <w:gridCol w:w="75"/>
        <w:gridCol w:w="563"/>
        <w:gridCol w:w="294"/>
      </w:tblGrid>
      <w:tr w:rsidR="00735DFF" w:rsidRPr="00735DFF" w14:paraId="6886C571" w14:textId="77777777" w:rsidTr="00735DFF">
        <w:trPr>
          <w:trHeight w:val="283"/>
        </w:trPr>
        <w:tc>
          <w:tcPr>
            <w:tcW w:w="5000" w:type="pct"/>
            <w:gridSpan w:val="49"/>
            <w:tcBorders>
              <w:top w:val="double" w:sz="6" w:space="0" w:color="auto"/>
              <w:left w:val="double" w:sz="6" w:space="0" w:color="auto"/>
              <w:bottom w:val="nil"/>
              <w:right w:val="double" w:sz="6" w:space="0" w:color="000000"/>
            </w:tcBorders>
            <w:shd w:val="clear" w:color="auto" w:fill="C0C0C0"/>
            <w:noWrap/>
            <w:tcMar>
              <w:top w:w="20" w:type="dxa"/>
              <w:left w:w="20" w:type="dxa"/>
              <w:bottom w:w="0" w:type="dxa"/>
              <w:right w:w="20" w:type="dxa"/>
            </w:tcMar>
            <w:vAlign w:val="center"/>
          </w:tcPr>
          <w:p w14:paraId="159AA3B3" w14:textId="77777777" w:rsidR="00735DFF" w:rsidRPr="00735DFF" w:rsidRDefault="00735DFF" w:rsidP="00735DFF">
            <w:pPr>
              <w:keepNext/>
              <w:spacing w:after="0" w:line="240" w:lineRule="auto"/>
              <w:jc w:val="center"/>
              <w:outlineLvl w:val="0"/>
              <w:rPr>
                <w:rFonts w:ascii="Arial" w:eastAsia="Times New Roman" w:hAnsi="Arial" w:cs="Arial"/>
                <w:b/>
                <w:bCs/>
                <w:color w:val="000000"/>
                <w:sz w:val="24"/>
                <w:szCs w:val="28"/>
                <w:lang w:eastAsia="it-IT"/>
              </w:rPr>
            </w:pPr>
            <w:r w:rsidRPr="00735DFF">
              <w:rPr>
                <w:rFonts w:ascii="Arial" w:eastAsia="Times New Roman" w:hAnsi="Arial" w:cs="Arial"/>
                <w:b/>
                <w:bCs/>
                <w:color w:val="000000"/>
                <w:sz w:val="24"/>
                <w:szCs w:val="28"/>
                <w:lang w:eastAsia="it-IT"/>
              </w:rPr>
              <w:t>RAPPORTO DI PROVA</w:t>
            </w:r>
          </w:p>
        </w:tc>
      </w:tr>
      <w:tr w:rsidR="00735DFF" w:rsidRPr="00735DFF" w14:paraId="72EE6C91" w14:textId="77777777" w:rsidTr="00735DFF">
        <w:trPr>
          <w:trHeight w:hRule="exact" w:val="283"/>
        </w:trPr>
        <w:tc>
          <w:tcPr>
            <w:tcW w:w="5000" w:type="pct"/>
            <w:gridSpan w:val="49"/>
            <w:tcBorders>
              <w:top w:val="nil"/>
              <w:left w:val="double" w:sz="6" w:space="0" w:color="auto"/>
              <w:bottom w:val="nil"/>
              <w:right w:val="double" w:sz="6" w:space="0" w:color="000000"/>
            </w:tcBorders>
            <w:shd w:val="clear" w:color="auto" w:fill="C0C0C0"/>
            <w:noWrap/>
            <w:tcMar>
              <w:top w:w="20" w:type="dxa"/>
              <w:left w:w="20" w:type="dxa"/>
              <w:bottom w:w="0" w:type="dxa"/>
              <w:right w:w="20" w:type="dxa"/>
            </w:tcMar>
            <w:vAlign w:val="center"/>
          </w:tcPr>
          <w:p w14:paraId="155181D4" w14:textId="77777777" w:rsidR="00735DFF" w:rsidRPr="00735DFF" w:rsidRDefault="00735DFF" w:rsidP="00735DFF">
            <w:pPr>
              <w:spacing w:after="0" w:line="240" w:lineRule="auto"/>
              <w:jc w:val="center"/>
              <w:rPr>
                <w:rFonts w:ascii="Arial" w:eastAsia="Times New Roman" w:hAnsi="Arial" w:cs="Arial"/>
                <w:b/>
                <w:bCs/>
                <w:color w:val="000000"/>
                <w:sz w:val="20"/>
                <w:szCs w:val="20"/>
                <w:lang w:eastAsia="it-IT"/>
              </w:rPr>
            </w:pPr>
            <w:r w:rsidRPr="00735DFF">
              <w:rPr>
                <w:rFonts w:ascii="Arial" w:eastAsia="Times New Roman" w:hAnsi="Arial" w:cs="Arial"/>
                <w:b/>
                <w:bCs/>
                <w:color w:val="000000"/>
                <w:sz w:val="20"/>
                <w:szCs w:val="20"/>
                <w:lang w:eastAsia="it-IT"/>
              </w:rPr>
              <w:t>ISPEZIONE IMPIANTI TERMICI CON MACCHINE FRIGORIFERE</w:t>
            </w:r>
          </w:p>
        </w:tc>
      </w:tr>
      <w:tr w:rsidR="00735DFF" w:rsidRPr="00735DFF" w14:paraId="73CD1946" w14:textId="77777777" w:rsidTr="00735DFF">
        <w:trPr>
          <w:trHeight w:hRule="exact" w:val="227"/>
        </w:trPr>
        <w:tc>
          <w:tcPr>
            <w:tcW w:w="5000" w:type="pct"/>
            <w:gridSpan w:val="49"/>
            <w:tcBorders>
              <w:top w:val="nil"/>
              <w:left w:val="double" w:sz="6" w:space="0" w:color="auto"/>
              <w:bottom w:val="double" w:sz="6" w:space="0" w:color="auto"/>
              <w:right w:val="double" w:sz="6" w:space="0" w:color="000000"/>
            </w:tcBorders>
            <w:shd w:val="clear" w:color="auto" w:fill="C0C0C0"/>
            <w:noWrap/>
            <w:tcMar>
              <w:top w:w="20" w:type="dxa"/>
              <w:left w:w="20" w:type="dxa"/>
              <w:bottom w:w="0" w:type="dxa"/>
              <w:right w:w="20" w:type="dxa"/>
            </w:tcMar>
            <w:vAlign w:val="center"/>
          </w:tcPr>
          <w:p w14:paraId="3FC7EC9D" w14:textId="77777777" w:rsidR="00735DFF" w:rsidRPr="00735DFF" w:rsidRDefault="00735DFF" w:rsidP="00735DFF">
            <w:pPr>
              <w:spacing w:after="0" w:line="240" w:lineRule="auto"/>
              <w:jc w:val="center"/>
              <w:rPr>
                <w:rFonts w:ascii="Arial" w:eastAsia="Times New Roman" w:hAnsi="Arial" w:cs="Arial"/>
                <w:b/>
                <w:bCs/>
                <w:color w:val="000000"/>
                <w:sz w:val="18"/>
                <w:szCs w:val="20"/>
                <w:lang w:eastAsia="it-IT"/>
              </w:rPr>
            </w:pPr>
            <w:r w:rsidRPr="00735DFF">
              <w:rPr>
                <w:rFonts w:ascii="Arial" w:eastAsia="Times New Roman" w:hAnsi="Arial" w:cs="Arial"/>
                <w:b/>
                <w:bCs/>
                <w:color w:val="000000"/>
                <w:sz w:val="18"/>
                <w:szCs w:val="20"/>
                <w:lang w:eastAsia="it-IT"/>
              </w:rPr>
              <w:t xml:space="preserve">(ai sensi del </w:t>
            </w:r>
            <w:proofErr w:type="spellStart"/>
            <w:r w:rsidRPr="00735DFF">
              <w:rPr>
                <w:rFonts w:ascii="Arial" w:eastAsia="Times New Roman" w:hAnsi="Arial" w:cs="Arial"/>
                <w:b/>
                <w:bCs/>
                <w:color w:val="000000"/>
                <w:sz w:val="18"/>
                <w:szCs w:val="20"/>
                <w:lang w:eastAsia="it-IT"/>
              </w:rPr>
              <w:t>D.Lgs.</w:t>
            </w:r>
            <w:proofErr w:type="spellEnd"/>
            <w:r w:rsidRPr="00735DFF">
              <w:rPr>
                <w:rFonts w:ascii="Arial" w:eastAsia="Times New Roman" w:hAnsi="Arial" w:cs="Arial"/>
                <w:b/>
                <w:bCs/>
                <w:color w:val="000000"/>
                <w:sz w:val="18"/>
                <w:szCs w:val="20"/>
                <w:lang w:eastAsia="it-IT"/>
              </w:rPr>
              <w:t xml:space="preserve"> 192/05 e del D.P.R. 16 aprile 2013 n. 74)</w:t>
            </w:r>
          </w:p>
        </w:tc>
      </w:tr>
      <w:tr w:rsidR="00735DFF" w:rsidRPr="00735DFF" w14:paraId="6E1DBE25" w14:textId="77777777" w:rsidTr="00735DFF">
        <w:trPr>
          <w:trHeight w:val="20"/>
        </w:trPr>
        <w:tc>
          <w:tcPr>
            <w:tcW w:w="5000" w:type="pct"/>
            <w:gridSpan w:val="49"/>
            <w:tcBorders>
              <w:top w:val="nil"/>
              <w:left w:val="nil"/>
              <w:right w:val="nil"/>
            </w:tcBorders>
            <w:noWrap/>
            <w:tcMar>
              <w:top w:w="20" w:type="dxa"/>
              <w:left w:w="20" w:type="dxa"/>
              <w:bottom w:w="0" w:type="dxa"/>
              <w:right w:w="20" w:type="dxa"/>
            </w:tcMar>
            <w:vAlign w:val="bottom"/>
          </w:tcPr>
          <w:p w14:paraId="1E4F9542" w14:textId="77777777" w:rsidR="00735DFF" w:rsidRPr="00735DFF" w:rsidRDefault="00735DFF" w:rsidP="00735DFF">
            <w:pPr>
              <w:spacing w:after="0" w:line="240" w:lineRule="auto"/>
              <w:rPr>
                <w:rFonts w:ascii="Arial" w:eastAsia="Times New Roman" w:hAnsi="Arial" w:cs="Arial"/>
                <w:color w:val="000000"/>
                <w:sz w:val="6"/>
                <w:szCs w:val="6"/>
                <w:lang w:eastAsia="it-IT"/>
              </w:rPr>
            </w:pPr>
          </w:p>
        </w:tc>
      </w:tr>
      <w:tr w:rsidR="00735DFF" w:rsidRPr="00735DFF" w14:paraId="6E47060C" w14:textId="77777777" w:rsidTr="00735DFF">
        <w:trPr>
          <w:trHeight w:val="227"/>
        </w:trPr>
        <w:tc>
          <w:tcPr>
            <w:tcW w:w="370" w:type="pct"/>
            <w:gridSpan w:val="3"/>
            <w:noWrap/>
            <w:tcMar>
              <w:top w:w="20" w:type="dxa"/>
              <w:left w:w="20" w:type="dxa"/>
              <w:bottom w:w="0" w:type="dxa"/>
              <w:right w:w="20" w:type="dxa"/>
            </w:tcMar>
            <w:vAlign w:val="bottom"/>
          </w:tcPr>
          <w:p w14:paraId="061481FD"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r w:rsidRPr="00735DFF">
              <w:rPr>
                <w:rFonts w:ascii="Arial" w:eastAsia="Times New Roman" w:hAnsi="Arial" w:cs="Arial"/>
                <w:i/>
                <w:color w:val="000000"/>
                <w:sz w:val="18"/>
                <w:szCs w:val="18"/>
                <w:lang w:eastAsia="it-IT"/>
              </w:rPr>
              <w:t xml:space="preserve">Foglio n°     </w:t>
            </w:r>
          </w:p>
        </w:tc>
        <w:tc>
          <w:tcPr>
            <w:tcW w:w="202" w:type="pct"/>
            <w:gridSpan w:val="4"/>
            <w:tcBorders>
              <w:bottom w:val="dashed" w:sz="4" w:space="0" w:color="auto"/>
            </w:tcBorders>
            <w:vAlign w:val="bottom"/>
          </w:tcPr>
          <w:p w14:paraId="5BCB73CA" w14:textId="77777777" w:rsidR="00735DFF" w:rsidRPr="00735DFF" w:rsidRDefault="00735DFF" w:rsidP="00735DFF">
            <w:pPr>
              <w:spacing w:after="0" w:line="240" w:lineRule="auto"/>
              <w:jc w:val="center"/>
              <w:rPr>
                <w:rFonts w:ascii="Arial" w:eastAsia="Times New Roman" w:hAnsi="Arial" w:cs="Arial"/>
                <w:i/>
                <w:color w:val="000000"/>
                <w:sz w:val="18"/>
                <w:szCs w:val="18"/>
                <w:lang w:eastAsia="it-IT"/>
              </w:rPr>
            </w:pPr>
          </w:p>
        </w:tc>
        <w:tc>
          <w:tcPr>
            <w:tcW w:w="194" w:type="pct"/>
            <w:gridSpan w:val="2"/>
            <w:vAlign w:val="bottom"/>
          </w:tcPr>
          <w:p w14:paraId="27260505"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r w:rsidRPr="00735DFF">
              <w:rPr>
                <w:rFonts w:ascii="Arial" w:eastAsia="Times New Roman" w:hAnsi="Arial" w:cs="Arial"/>
                <w:i/>
                <w:color w:val="000000"/>
                <w:sz w:val="18"/>
                <w:szCs w:val="18"/>
                <w:lang w:eastAsia="it-IT"/>
              </w:rPr>
              <w:t>di</w:t>
            </w:r>
          </w:p>
        </w:tc>
        <w:tc>
          <w:tcPr>
            <w:tcW w:w="321" w:type="pct"/>
            <w:gridSpan w:val="2"/>
            <w:tcBorders>
              <w:bottom w:val="dashed" w:sz="4" w:space="0" w:color="auto"/>
            </w:tcBorders>
            <w:vAlign w:val="bottom"/>
          </w:tcPr>
          <w:p w14:paraId="789B5539"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3913" w:type="pct"/>
            <w:gridSpan w:val="38"/>
            <w:vAlign w:val="bottom"/>
          </w:tcPr>
          <w:p w14:paraId="7A2165B0"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r>
      <w:tr w:rsidR="00735DFF" w:rsidRPr="00735DFF" w14:paraId="73550091" w14:textId="77777777" w:rsidTr="00735DFF">
        <w:trPr>
          <w:trHeight w:hRule="exact" w:val="28"/>
        </w:trPr>
        <w:tc>
          <w:tcPr>
            <w:tcW w:w="766" w:type="pct"/>
            <w:gridSpan w:val="9"/>
            <w:tcBorders>
              <w:left w:val="nil"/>
              <w:bottom w:val="nil"/>
              <w:right w:val="nil"/>
            </w:tcBorders>
            <w:noWrap/>
            <w:tcMar>
              <w:top w:w="20" w:type="dxa"/>
              <w:left w:w="20" w:type="dxa"/>
              <w:bottom w:w="0" w:type="dxa"/>
              <w:right w:w="20" w:type="dxa"/>
            </w:tcMar>
            <w:vAlign w:val="center"/>
          </w:tcPr>
          <w:p w14:paraId="35BFF6F7"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c>
          <w:tcPr>
            <w:tcW w:w="321" w:type="pct"/>
            <w:gridSpan w:val="2"/>
            <w:tcBorders>
              <w:left w:val="nil"/>
              <w:bottom w:val="nil"/>
              <w:right w:val="nil"/>
            </w:tcBorders>
            <w:vAlign w:val="center"/>
          </w:tcPr>
          <w:p w14:paraId="20723E45"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c>
          <w:tcPr>
            <w:tcW w:w="3913" w:type="pct"/>
            <w:gridSpan w:val="38"/>
            <w:tcBorders>
              <w:left w:val="nil"/>
              <w:bottom w:val="nil"/>
              <w:right w:val="nil"/>
            </w:tcBorders>
            <w:vAlign w:val="center"/>
          </w:tcPr>
          <w:p w14:paraId="59CB9D0E"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r>
      <w:tr w:rsidR="00735DFF" w:rsidRPr="00735DFF" w14:paraId="6D6CF82D" w14:textId="77777777" w:rsidTr="00735DFF">
        <w:trPr>
          <w:trHeight w:hRule="exact" w:val="340"/>
        </w:trPr>
        <w:tc>
          <w:tcPr>
            <w:tcW w:w="5000" w:type="pct"/>
            <w:gridSpan w:val="49"/>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1F03BCC1" w14:textId="77777777" w:rsidR="00735DFF" w:rsidRPr="00735DFF" w:rsidRDefault="00735DFF" w:rsidP="00735DFF">
            <w:pPr>
              <w:spacing w:after="0" w:line="240" w:lineRule="auto"/>
              <w:jc w:val="center"/>
              <w:rPr>
                <w:rFonts w:ascii="Arial" w:eastAsia="Times New Roman" w:hAnsi="Arial" w:cs="Arial"/>
                <w:b/>
                <w:bCs/>
                <w:i/>
                <w:iCs/>
                <w:color w:val="000000"/>
                <w:sz w:val="18"/>
                <w:szCs w:val="18"/>
                <w:lang w:eastAsia="it-IT"/>
              </w:rPr>
            </w:pPr>
            <w:r w:rsidRPr="00735DFF">
              <w:rPr>
                <w:rFonts w:ascii="Arial" w:eastAsia="Times New Roman" w:hAnsi="Arial" w:cs="Arial"/>
                <w:b/>
                <w:bCs/>
                <w:i/>
                <w:iCs/>
                <w:color w:val="000000"/>
                <w:sz w:val="18"/>
                <w:szCs w:val="18"/>
                <w:lang w:eastAsia="it-IT"/>
              </w:rPr>
              <w:t>1. DATI GENERALI</w:t>
            </w:r>
          </w:p>
        </w:tc>
      </w:tr>
      <w:tr w:rsidR="00735DFF" w:rsidRPr="00735DFF" w14:paraId="7CEB2F5A" w14:textId="77777777" w:rsidTr="00735DFF">
        <w:trPr>
          <w:trHeight w:hRule="exact" w:val="283"/>
        </w:trPr>
        <w:tc>
          <w:tcPr>
            <w:tcW w:w="1043" w:type="pct"/>
            <w:gridSpan w:val="10"/>
            <w:tcBorders>
              <w:top w:val="single" w:sz="4" w:space="0" w:color="auto"/>
              <w:left w:val="double" w:sz="6" w:space="0" w:color="auto"/>
              <w:bottom w:val="single" w:sz="4" w:space="0" w:color="auto"/>
              <w:right w:val="single" w:sz="4" w:space="0" w:color="000000"/>
            </w:tcBorders>
            <w:shd w:val="clear" w:color="auto" w:fill="DAEEF3"/>
            <w:noWrap/>
            <w:tcMar>
              <w:top w:w="20" w:type="dxa"/>
              <w:left w:w="20" w:type="dxa"/>
              <w:bottom w:w="0" w:type="dxa"/>
              <w:right w:w="20" w:type="dxa"/>
            </w:tcMar>
            <w:vAlign w:val="center"/>
          </w:tcPr>
          <w:p w14:paraId="0879BBCE"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a) Catasto impianti/codice</w:t>
            </w:r>
          </w:p>
        </w:tc>
        <w:tc>
          <w:tcPr>
            <w:tcW w:w="3957" w:type="pct"/>
            <w:gridSpan w:val="39"/>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tcPr>
          <w:p w14:paraId="41267F37"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r>
      <w:tr w:rsidR="00735DFF" w:rsidRPr="00735DFF" w14:paraId="298B7C90" w14:textId="77777777" w:rsidTr="00735DFF">
        <w:trPr>
          <w:trHeight w:hRule="exact" w:val="20"/>
        </w:trPr>
        <w:tc>
          <w:tcPr>
            <w:tcW w:w="5000" w:type="pct"/>
            <w:gridSpan w:val="49"/>
            <w:tcBorders>
              <w:top w:val="single" w:sz="4" w:space="0" w:color="auto"/>
              <w:left w:val="double" w:sz="6" w:space="0" w:color="auto"/>
              <w:bottom w:val="single" w:sz="4" w:space="0" w:color="auto"/>
              <w:right w:val="double" w:sz="6" w:space="0" w:color="auto"/>
            </w:tcBorders>
            <w:shd w:val="clear" w:color="auto" w:fill="auto"/>
            <w:noWrap/>
            <w:tcMar>
              <w:top w:w="20" w:type="dxa"/>
              <w:left w:w="20" w:type="dxa"/>
              <w:bottom w:w="0" w:type="dxa"/>
              <w:right w:w="20" w:type="dxa"/>
            </w:tcMar>
            <w:vAlign w:val="center"/>
          </w:tcPr>
          <w:p w14:paraId="65848FBF"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r>
      <w:tr w:rsidR="00735DFF" w:rsidRPr="00735DFF" w14:paraId="175074D5" w14:textId="77777777" w:rsidTr="00735DFF">
        <w:trPr>
          <w:trHeight w:hRule="exact" w:val="227"/>
        </w:trPr>
        <w:tc>
          <w:tcPr>
            <w:tcW w:w="1043" w:type="pct"/>
            <w:gridSpan w:val="10"/>
            <w:tcBorders>
              <w:top w:val="single" w:sz="4" w:space="0" w:color="auto"/>
              <w:left w:val="double" w:sz="6" w:space="0" w:color="auto"/>
              <w:bottom w:val="single" w:sz="4" w:space="0" w:color="auto"/>
              <w:right w:val="single" w:sz="4" w:space="0" w:color="000000"/>
            </w:tcBorders>
            <w:shd w:val="clear" w:color="auto" w:fill="DAEEF3"/>
            <w:noWrap/>
            <w:tcMar>
              <w:top w:w="20" w:type="dxa"/>
              <w:left w:w="20" w:type="dxa"/>
              <w:bottom w:w="0" w:type="dxa"/>
              <w:right w:w="20" w:type="dxa"/>
            </w:tcMar>
            <w:vAlign w:val="center"/>
          </w:tcPr>
          <w:p w14:paraId="6736628C"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b) Ispezione</w:t>
            </w:r>
          </w:p>
        </w:tc>
        <w:tc>
          <w:tcPr>
            <w:tcW w:w="257" w:type="pct"/>
            <w:gridSpan w:val="5"/>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2C6F8494"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Data:</w:t>
            </w:r>
          </w:p>
        </w:tc>
        <w:tc>
          <w:tcPr>
            <w:tcW w:w="966" w:type="pct"/>
            <w:gridSpan w:val="7"/>
            <w:tcBorders>
              <w:top w:val="single" w:sz="4" w:space="0" w:color="auto"/>
              <w:bottom w:val="single" w:sz="4" w:space="0" w:color="auto"/>
              <w:right w:val="single" w:sz="4" w:space="0" w:color="auto"/>
            </w:tcBorders>
            <w:shd w:val="clear" w:color="auto" w:fill="auto"/>
            <w:vAlign w:val="center"/>
          </w:tcPr>
          <w:p w14:paraId="4D3DF4F0"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276" w:type="pct"/>
            <w:gridSpan w:val="5"/>
            <w:tcBorders>
              <w:top w:val="single" w:sz="4" w:space="0" w:color="auto"/>
              <w:left w:val="single" w:sz="4" w:space="0" w:color="auto"/>
              <w:bottom w:val="single" w:sz="4" w:space="0" w:color="auto"/>
            </w:tcBorders>
            <w:shd w:val="clear" w:color="auto" w:fill="auto"/>
            <w:noWrap/>
            <w:tcMar>
              <w:top w:w="20" w:type="dxa"/>
              <w:left w:w="20" w:type="dxa"/>
              <w:bottom w:w="0" w:type="dxa"/>
              <w:right w:w="20" w:type="dxa"/>
            </w:tcMar>
            <w:vAlign w:val="center"/>
          </w:tcPr>
          <w:p w14:paraId="5CEA667D"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Ora:</w:t>
            </w:r>
          </w:p>
        </w:tc>
        <w:tc>
          <w:tcPr>
            <w:tcW w:w="1112" w:type="pct"/>
            <w:gridSpan w:val="13"/>
            <w:tcBorders>
              <w:top w:val="single" w:sz="4" w:space="0" w:color="auto"/>
              <w:left w:val="nil"/>
              <w:bottom w:val="single" w:sz="4" w:space="0" w:color="auto"/>
              <w:right w:val="single" w:sz="4" w:space="0" w:color="auto"/>
            </w:tcBorders>
            <w:vAlign w:val="center"/>
          </w:tcPr>
          <w:p w14:paraId="276AB84E"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388" w:type="pct"/>
            <w:gridSpan w:val="3"/>
            <w:tcBorders>
              <w:top w:val="single" w:sz="4" w:space="0" w:color="auto"/>
              <w:left w:val="single" w:sz="4" w:space="0" w:color="auto"/>
              <w:bottom w:val="single" w:sz="4" w:space="0" w:color="auto"/>
            </w:tcBorders>
            <w:shd w:val="clear" w:color="auto" w:fill="auto"/>
            <w:vAlign w:val="center"/>
          </w:tcPr>
          <w:p w14:paraId="442D5B95"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Numero:</w:t>
            </w:r>
          </w:p>
        </w:tc>
        <w:tc>
          <w:tcPr>
            <w:tcW w:w="958" w:type="pct"/>
            <w:gridSpan w:val="6"/>
            <w:tcBorders>
              <w:top w:val="single" w:sz="4" w:space="0" w:color="auto"/>
              <w:bottom w:val="single" w:sz="4" w:space="0" w:color="auto"/>
              <w:right w:val="double" w:sz="6" w:space="0" w:color="auto"/>
            </w:tcBorders>
            <w:vAlign w:val="center"/>
          </w:tcPr>
          <w:p w14:paraId="1B1F3567"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r>
      <w:tr w:rsidR="00735DFF" w:rsidRPr="00735DFF" w14:paraId="58B787F7" w14:textId="77777777" w:rsidTr="00735DFF">
        <w:trPr>
          <w:trHeight w:hRule="exact" w:val="20"/>
        </w:trPr>
        <w:tc>
          <w:tcPr>
            <w:tcW w:w="5000" w:type="pct"/>
            <w:gridSpan w:val="49"/>
            <w:tcBorders>
              <w:top w:val="single" w:sz="4" w:space="0" w:color="auto"/>
              <w:left w:val="double" w:sz="6" w:space="0" w:color="auto"/>
              <w:bottom w:val="single" w:sz="4" w:space="0" w:color="auto"/>
              <w:right w:val="double" w:sz="6" w:space="0" w:color="auto"/>
            </w:tcBorders>
            <w:shd w:val="clear" w:color="auto" w:fill="auto"/>
            <w:noWrap/>
            <w:tcMar>
              <w:top w:w="20" w:type="dxa"/>
              <w:left w:w="20" w:type="dxa"/>
              <w:bottom w:w="0" w:type="dxa"/>
              <w:right w:w="20" w:type="dxa"/>
            </w:tcMar>
            <w:vAlign w:val="center"/>
          </w:tcPr>
          <w:p w14:paraId="049EBCA4" w14:textId="77777777" w:rsidR="00735DFF" w:rsidRPr="00735DFF" w:rsidRDefault="00735DFF" w:rsidP="00735DFF">
            <w:pPr>
              <w:spacing w:after="0" w:line="240" w:lineRule="auto"/>
              <w:rPr>
                <w:rFonts w:ascii="Arial" w:eastAsia="Times New Roman" w:hAnsi="Arial" w:cs="Arial"/>
                <w:color w:val="000000"/>
                <w:sz w:val="2"/>
                <w:szCs w:val="2"/>
                <w:lang w:eastAsia="it-IT"/>
              </w:rPr>
            </w:pPr>
            <w:r w:rsidRPr="00735DFF">
              <w:rPr>
                <w:rFonts w:ascii="Arial" w:eastAsia="Times New Roman" w:hAnsi="Arial" w:cs="Arial"/>
                <w:color w:val="000000"/>
                <w:sz w:val="2"/>
                <w:szCs w:val="2"/>
                <w:lang w:eastAsia="it-IT"/>
              </w:rPr>
              <w:t>S</w:t>
            </w:r>
          </w:p>
        </w:tc>
      </w:tr>
      <w:tr w:rsidR="00735DFF" w:rsidRPr="00735DFF" w14:paraId="4B4ECCDC" w14:textId="77777777" w:rsidTr="00735DFF">
        <w:trPr>
          <w:trHeight w:hRule="exact" w:val="283"/>
        </w:trPr>
        <w:tc>
          <w:tcPr>
            <w:tcW w:w="1600" w:type="pct"/>
            <w:gridSpan w:val="17"/>
            <w:tcBorders>
              <w:top w:val="single" w:sz="4" w:space="0" w:color="auto"/>
              <w:left w:val="double" w:sz="6" w:space="0" w:color="auto"/>
              <w:bottom w:val="single" w:sz="4" w:space="0" w:color="auto"/>
              <w:right w:val="single" w:sz="4" w:space="0" w:color="000000"/>
            </w:tcBorders>
            <w:shd w:val="clear" w:color="auto" w:fill="DAEEF3"/>
            <w:noWrap/>
            <w:tcMar>
              <w:top w:w="20" w:type="dxa"/>
              <w:left w:w="20" w:type="dxa"/>
              <w:bottom w:w="0" w:type="dxa"/>
              <w:right w:w="20" w:type="dxa"/>
            </w:tcMar>
            <w:vAlign w:val="center"/>
          </w:tcPr>
          <w:p w14:paraId="13E7E4E7"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 Rapporto di controllo efficienza energetica</w:t>
            </w:r>
          </w:p>
        </w:tc>
        <w:tc>
          <w:tcPr>
            <w:tcW w:w="258" w:type="pct"/>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4245210C"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Inviato</w:t>
            </w:r>
          </w:p>
        </w:tc>
        <w:tc>
          <w:tcPr>
            <w:tcW w:w="194" w:type="pct"/>
            <w:tcBorders>
              <w:top w:val="single" w:sz="4" w:space="0" w:color="auto"/>
              <w:bottom w:val="single" w:sz="4" w:space="0" w:color="auto"/>
            </w:tcBorders>
            <w:vAlign w:val="center"/>
          </w:tcPr>
          <w:p w14:paraId="7111ACDD"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4"/>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27" w:type="pct"/>
            <w:gridSpan w:val="2"/>
            <w:tcBorders>
              <w:top w:val="single" w:sz="4" w:space="0" w:color="auto"/>
              <w:bottom w:val="single" w:sz="4" w:space="0" w:color="auto"/>
            </w:tcBorders>
            <w:vAlign w:val="center"/>
          </w:tcPr>
          <w:p w14:paraId="4E217C84"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Si</w:t>
            </w:r>
          </w:p>
        </w:tc>
        <w:tc>
          <w:tcPr>
            <w:tcW w:w="128" w:type="pct"/>
            <w:gridSpan w:val="3"/>
            <w:tcBorders>
              <w:top w:val="single" w:sz="4" w:space="0" w:color="auto"/>
              <w:bottom w:val="single" w:sz="4" w:space="0" w:color="auto"/>
            </w:tcBorders>
            <w:vAlign w:val="center"/>
          </w:tcPr>
          <w:p w14:paraId="75B2B2E2"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4"/>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235" w:type="pct"/>
            <w:gridSpan w:val="3"/>
            <w:tcBorders>
              <w:top w:val="single" w:sz="4" w:space="0" w:color="auto"/>
              <w:bottom w:val="single" w:sz="4" w:space="0" w:color="auto"/>
              <w:right w:val="single" w:sz="4" w:space="0" w:color="auto"/>
            </w:tcBorders>
            <w:vAlign w:val="center"/>
          </w:tcPr>
          <w:p w14:paraId="63858D9F"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No</w:t>
            </w:r>
          </w:p>
        </w:tc>
        <w:tc>
          <w:tcPr>
            <w:tcW w:w="653" w:type="pct"/>
            <w:gridSpan w:val="6"/>
            <w:tcBorders>
              <w:top w:val="single" w:sz="4" w:space="0" w:color="auto"/>
              <w:left w:val="single" w:sz="4" w:space="0" w:color="auto"/>
              <w:bottom w:val="single" w:sz="4" w:space="0" w:color="auto"/>
            </w:tcBorders>
            <w:shd w:val="clear" w:color="auto" w:fill="auto"/>
            <w:vAlign w:val="center"/>
          </w:tcPr>
          <w:p w14:paraId="159700FA"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Bollino presente</w:t>
            </w:r>
          </w:p>
        </w:tc>
        <w:tc>
          <w:tcPr>
            <w:tcW w:w="123" w:type="pct"/>
            <w:gridSpan w:val="2"/>
            <w:tcBorders>
              <w:top w:val="single" w:sz="4" w:space="0" w:color="auto"/>
              <w:bottom w:val="single" w:sz="4" w:space="0" w:color="auto"/>
            </w:tcBorders>
            <w:vAlign w:val="center"/>
          </w:tcPr>
          <w:p w14:paraId="5D0D4618"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4"/>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56" w:type="pct"/>
            <w:gridSpan w:val="2"/>
            <w:tcBorders>
              <w:top w:val="single" w:sz="4" w:space="0" w:color="auto"/>
              <w:bottom w:val="single" w:sz="4" w:space="0" w:color="auto"/>
            </w:tcBorders>
            <w:vAlign w:val="center"/>
          </w:tcPr>
          <w:p w14:paraId="6146E74D"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Si</w:t>
            </w:r>
          </w:p>
        </w:tc>
        <w:tc>
          <w:tcPr>
            <w:tcW w:w="133" w:type="pct"/>
            <w:gridSpan w:val="2"/>
            <w:tcBorders>
              <w:top w:val="single" w:sz="4" w:space="0" w:color="auto"/>
              <w:bottom w:val="single" w:sz="4" w:space="0" w:color="auto"/>
            </w:tcBorders>
            <w:vAlign w:val="center"/>
          </w:tcPr>
          <w:p w14:paraId="782453FB"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4"/>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93" w:type="pct"/>
            <w:gridSpan w:val="2"/>
            <w:tcBorders>
              <w:top w:val="single" w:sz="4" w:space="0" w:color="auto"/>
              <w:bottom w:val="single" w:sz="4" w:space="0" w:color="auto"/>
              <w:right w:val="single" w:sz="4" w:space="0" w:color="auto"/>
            </w:tcBorders>
            <w:vAlign w:val="center"/>
          </w:tcPr>
          <w:p w14:paraId="24B6AA50"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No</w:t>
            </w:r>
          </w:p>
        </w:tc>
        <w:tc>
          <w:tcPr>
            <w:tcW w:w="711" w:type="pct"/>
            <w:gridSpan w:val="4"/>
            <w:tcBorders>
              <w:top w:val="single" w:sz="4" w:space="0" w:color="auto"/>
              <w:left w:val="single" w:sz="4" w:space="0" w:color="auto"/>
              <w:bottom w:val="single" w:sz="4" w:space="0" w:color="auto"/>
            </w:tcBorders>
            <w:shd w:val="clear" w:color="auto" w:fill="auto"/>
            <w:vAlign w:val="center"/>
          </w:tcPr>
          <w:p w14:paraId="0EB088B8"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Data compilazione:</w:t>
            </w:r>
          </w:p>
        </w:tc>
        <w:tc>
          <w:tcPr>
            <w:tcW w:w="489" w:type="pct"/>
            <w:gridSpan w:val="4"/>
            <w:tcBorders>
              <w:top w:val="single" w:sz="4" w:space="0" w:color="auto"/>
              <w:bottom w:val="single" w:sz="4" w:space="0" w:color="auto"/>
              <w:right w:val="double" w:sz="6" w:space="0" w:color="auto"/>
            </w:tcBorders>
            <w:vAlign w:val="center"/>
          </w:tcPr>
          <w:p w14:paraId="2579C387"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r>
      <w:tr w:rsidR="00735DFF" w:rsidRPr="00735DFF" w14:paraId="4CB05C96" w14:textId="77777777" w:rsidTr="00735DFF">
        <w:trPr>
          <w:trHeight w:val="20"/>
        </w:trPr>
        <w:tc>
          <w:tcPr>
            <w:tcW w:w="5000" w:type="pct"/>
            <w:gridSpan w:val="49"/>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center"/>
          </w:tcPr>
          <w:p w14:paraId="29160451"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r>
      <w:tr w:rsidR="00735DFF" w:rsidRPr="00735DFF" w14:paraId="5B0A2D41" w14:textId="77777777" w:rsidTr="00735DFF">
        <w:trPr>
          <w:trHeight w:val="283"/>
        </w:trPr>
        <w:tc>
          <w:tcPr>
            <w:tcW w:w="513" w:type="pct"/>
            <w:gridSpan w:val="6"/>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24DCB312"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d) Ispettore</w:t>
            </w:r>
          </w:p>
        </w:tc>
        <w:tc>
          <w:tcPr>
            <w:tcW w:w="705" w:type="pct"/>
            <w:gridSpan w:val="8"/>
            <w:tcBorders>
              <w:top w:val="single" w:sz="4" w:space="0" w:color="auto"/>
              <w:left w:val="single" w:sz="4" w:space="0" w:color="auto"/>
              <w:bottom w:val="single" w:sz="4" w:space="0" w:color="auto"/>
            </w:tcBorders>
            <w:shd w:val="clear" w:color="auto" w:fill="auto"/>
            <w:vAlign w:val="center"/>
          </w:tcPr>
          <w:p w14:paraId="41CE8571"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Cognome e nome:</w:t>
            </w:r>
          </w:p>
        </w:tc>
        <w:tc>
          <w:tcPr>
            <w:tcW w:w="1474" w:type="pct"/>
            <w:gridSpan w:val="14"/>
            <w:tcBorders>
              <w:top w:val="single" w:sz="4" w:space="0" w:color="auto"/>
              <w:bottom w:val="single" w:sz="4" w:space="0" w:color="auto"/>
              <w:right w:val="single" w:sz="4" w:space="0" w:color="auto"/>
            </w:tcBorders>
            <w:noWrap/>
            <w:tcMar>
              <w:top w:w="20" w:type="dxa"/>
              <w:left w:w="20" w:type="dxa"/>
              <w:bottom w:w="0" w:type="dxa"/>
              <w:right w:w="20" w:type="dxa"/>
            </w:tcMar>
            <w:vAlign w:val="center"/>
          </w:tcPr>
          <w:p w14:paraId="2AE219F7"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640" w:type="pct"/>
            <w:gridSpan w:val="8"/>
            <w:tcBorders>
              <w:top w:val="single" w:sz="4" w:space="0" w:color="auto"/>
              <w:left w:val="single" w:sz="4" w:space="0" w:color="auto"/>
              <w:bottom w:val="single" w:sz="4" w:space="0" w:color="auto"/>
            </w:tcBorders>
            <w:shd w:val="clear" w:color="auto" w:fill="auto"/>
            <w:noWrap/>
            <w:tcMar>
              <w:top w:w="20" w:type="dxa"/>
              <w:left w:w="20" w:type="dxa"/>
              <w:bottom w:w="0" w:type="dxa"/>
              <w:right w:w="20" w:type="dxa"/>
            </w:tcMar>
            <w:vAlign w:val="center"/>
          </w:tcPr>
          <w:p w14:paraId="3F0AF15F"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Estremi/qualifica:</w:t>
            </w:r>
          </w:p>
        </w:tc>
        <w:tc>
          <w:tcPr>
            <w:tcW w:w="1668" w:type="pct"/>
            <w:gridSpan w:val="13"/>
            <w:tcBorders>
              <w:top w:val="single" w:sz="4" w:space="0" w:color="auto"/>
              <w:bottom w:val="single" w:sz="4" w:space="0" w:color="auto"/>
              <w:right w:val="double" w:sz="6" w:space="0" w:color="auto"/>
            </w:tcBorders>
            <w:noWrap/>
            <w:tcMar>
              <w:top w:w="20" w:type="dxa"/>
              <w:left w:w="20" w:type="dxa"/>
              <w:bottom w:w="0" w:type="dxa"/>
              <w:right w:w="20" w:type="dxa"/>
            </w:tcMar>
            <w:vAlign w:val="center"/>
          </w:tcPr>
          <w:p w14:paraId="21DA9EC8"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r>
      <w:tr w:rsidR="00735DFF" w:rsidRPr="00735DFF" w14:paraId="610F9FFD" w14:textId="77777777" w:rsidTr="00735DFF">
        <w:trPr>
          <w:trHeight w:val="20"/>
        </w:trPr>
        <w:tc>
          <w:tcPr>
            <w:tcW w:w="5000" w:type="pct"/>
            <w:gridSpan w:val="49"/>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center"/>
          </w:tcPr>
          <w:p w14:paraId="30770535"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r>
      <w:tr w:rsidR="00735DFF" w:rsidRPr="00735DFF" w14:paraId="44928360" w14:textId="77777777" w:rsidTr="00735DFF">
        <w:trPr>
          <w:trHeight w:val="283"/>
        </w:trPr>
        <w:tc>
          <w:tcPr>
            <w:tcW w:w="513" w:type="pct"/>
            <w:gridSpan w:val="6"/>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2F798FAB"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e) Impianto</w:t>
            </w:r>
          </w:p>
        </w:tc>
        <w:tc>
          <w:tcPr>
            <w:tcW w:w="875" w:type="pct"/>
            <w:gridSpan w:val="10"/>
            <w:tcBorders>
              <w:top w:val="single" w:sz="4" w:space="0" w:color="auto"/>
              <w:left w:val="single" w:sz="4" w:space="0" w:color="auto"/>
              <w:bottom w:val="single" w:sz="4" w:space="0" w:color="auto"/>
            </w:tcBorders>
            <w:shd w:val="clear" w:color="auto" w:fill="auto"/>
            <w:vAlign w:val="center"/>
          </w:tcPr>
          <w:p w14:paraId="65895608"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Data prima installazione:</w:t>
            </w:r>
          </w:p>
        </w:tc>
        <w:tc>
          <w:tcPr>
            <w:tcW w:w="1037" w:type="pct"/>
            <w:gridSpan w:val="9"/>
            <w:tcBorders>
              <w:top w:val="single" w:sz="4" w:space="0" w:color="auto"/>
              <w:bottom w:val="single" w:sz="4" w:space="0" w:color="auto"/>
              <w:right w:val="single" w:sz="4" w:space="0" w:color="auto"/>
            </w:tcBorders>
            <w:shd w:val="clear" w:color="auto" w:fill="auto"/>
            <w:vAlign w:val="center"/>
          </w:tcPr>
          <w:p w14:paraId="60B6529C"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1544" w:type="pct"/>
            <w:gridSpan w:val="17"/>
            <w:tcBorders>
              <w:top w:val="single" w:sz="4" w:space="0" w:color="auto"/>
              <w:left w:val="single" w:sz="4" w:space="0" w:color="auto"/>
              <w:bottom w:val="single" w:sz="4" w:space="0" w:color="auto"/>
            </w:tcBorders>
            <w:shd w:val="clear" w:color="auto" w:fill="auto"/>
            <w:noWrap/>
            <w:tcMar>
              <w:top w:w="20" w:type="dxa"/>
              <w:left w:w="20" w:type="dxa"/>
              <w:bottom w:w="0" w:type="dxa"/>
              <w:right w:w="20" w:type="dxa"/>
            </w:tcMar>
            <w:vAlign w:val="center"/>
          </w:tcPr>
          <w:p w14:paraId="4D8C257B"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Potenza termica nominale totale massima:</w:t>
            </w:r>
          </w:p>
        </w:tc>
        <w:tc>
          <w:tcPr>
            <w:tcW w:w="640" w:type="pct"/>
            <w:gridSpan w:val="5"/>
            <w:tcBorders>
              <w:top w:val="single" w:sz="4" w:space="0" w:color="auto"/>
              <w:left w:val="nil"/>
              <w:bottom w:val="single" w:sz="4" w:space="0" w:color="auto"/>
            </w:tcBorders>
            <w:shd w:val="clear" w:color="auto" w:fill="auto"/>
            <w:vAlign w:val="bottom"/>
          </w:tcPr>
          <w:p w14:paraId="1486AE5C"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r w:rsidRPr="00735DFF">
              <w:rPr>
                <w:rFonts w:ascii="Arial" w:eastAsia="Times New Roman" w:hAnsi="Arial" w:cs="Arial"/>
                <w:i/>
                <w:color w:val="000000"/>
                <w:sz w:val="18"/>
                <w:szCs w:val="18"/>
                <w:lang w:eastAsia="it-IT"/>
              </w:rPr>
              <w:t>………………….</w:t>
            </w:r>
          </w:p>
        </w:tc>
        <w:tc>
          <w:tcPr>
            <w:tcW w:w="391" w:type="pct"/>
            <w:gridSpan w:val="2"/>
            <w:tcBorders>
              <w:top w:val="single" w:sz="4" w:space="0" w:color="auto"/>
              <w:bottom w:val="single" w:sz="4" w:space="0" w:color="auto"/>
              <w:right w:val="double" w:sz="6" w:space="0" w:color="auto"/>
            </w:tcBorders>
            <w:shd w:val="clear" w:color="auto" w:fill="auto"/>
            <w:vAlign w:val="center"/>
          </w:tcPr>
          <w:p w14:paraId="0DDBCEA0"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(kW)</w:t>
            </w:r>
          </w:p>
        </w:tc>
      </w:tr>
      <w:tr w:rsidR="00735DFF" w:rsidRPr="00735DFF" w14:paraId="3F19551E" w14:textId="77777777" w:rsidTr="00735DFF">
        <w:trPr>
          <w:trHeight w:hRule="exact" w:val="20"/>
        </w:trPr>
        <w:tc>
          <w:tcPr>
            <w:tcW w:w="5000" w:type="pct"/>
            <w:gridSpan w:val="49"/>
            <w:tcBorders>
              <w:top w:val="single" w:sz="4" w:space="0" w:color="auto"/>
              <w:left w:val="double" w:sz="6" w:space="0" w:color="auto"/>
              <w:bottom w:val="single" w:sz="4" w:space="0" w:color="auto"/>
              <w:right w:val="double" w:sz="6" w:space="0" w:color="000000"/>
            </w:tcBorders>
            <w:noWrap/>
            <w:tcMar>
              <w:top w:w="20" w:type="dxa"/>
              <w:left w:w="20" w:type="dxa"/>
              <w:bottom w:w="0" w:type="dxa"/>
              <w:right w:w="20" w:type="dxa"/>
            </w:tcMar>
            <w:vAlign w:val="center"/>
          </w:tcPr>
          <w:p w14:paraId="43C6DD01" w14:textId="77777777" w:rsidR="00735DFF" w:rsidRPr="00735DFF" w:rsidRDefault="00735DFF" w:rsidP="00735DFF">
            <w:pPr>
              <w:spacing w:after="0" w:line="240" w:lineRule="auto"/>
              <w:rPr>
                <w:rFonts w:ascii="Arial" w:eastAsia="Times New Roman" w:hAnsi="Arial" w:cs="Arial"/>
                <w:color w:val="000000"/>
                <w:sz w:val="4"/>
                <w:szCs w:val="4"/>
                <w:lang w:eastAsia="it-IT"/>
              </w:rPr>
            </w:pPr>
            <w:r w:rsidRPr="00735DFF">
              <w:rPr>
                <w:rFonts w:ascii="Arial" w:eastAsia="Times New Roman" w:hAnsi="Arial" w:cs="Arial"/>
                <w:color w:val="000000"/>
                <w:sz w:val="4"/>
                <w:szCs w:val="4"/>
                <w:lang w:eastAsia="it-IT"/>
              </w:rPr>
              <w:t> </w:t>
            </w:r>
          </w:p>
        </w:tc>
      </w:tr>
      <w:tr w:rsidR="00735DFF" w:rsidRPr="00735DFF" w14:paraId="4AACC6E2" w14:textId="77777777" w:rsidTr="00735DFF">
        <w:trPr>
          <w:cantSplit/>
          <w:trHeight w:hRule="exact" w:val="227"/>
        </w:trPr>
        <w:tc>
          <w:tcPr>
            <w:tcW w:w="513" w:type="pct"/>
            <w:gridSpan w:val="6"/>
            <w:vMerge w:val="restart"/>
            <w:tcBorders>
              <w:top w:val="single" w:sz="4" w:space="0" w:color="auto"/>
              <w:left w:val="double" w:sz="6" w:space="0" w:color="auto"/>
              <w:bottom w:val="single" w:sz="4" w:space="0" w:color="000000"/>
              <w:right w:val="single" w:sz="4" w:space="0" w:color="000000"/>
            </w:tcBorders>
            <w:shd w:val="clear" w:color="auto" w:fill="DAEEF3"/>
            <w:noWrap/>
            <w:tcMar>
              <w:top w:w="20" w:type="dxa"/>
              <w:left w:w="20" w:type="dxa"/>
              <w:bottom w:w="0" w:type="dxa"/>
              <w:right w:w="20" w:type="dxa"/>
            </w:tcMar>
            <w:vAlign w:val="center"/>
          </w:tcPr>
          <w:p w14:paraId="49E32D00"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f) Ubicazione</w:t>
            </w:r>
          </w:p>
        </w:tc>
        <w:tc>
          <w:tcPr>
            <w:tcW w:w="530" w:type="pct"/>
            <w:gridSpan w:val="4"/>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2B422F52"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Comune:</w:t>
            </w:r>
          </w:p>
        </w:tc>
        <w:tc>
          <w:tcPr>
            <w:tcW w:w="1674" w:type="pct"/>
            <w:gridSpan w:val="19"/>
            <w:tcBorders>
              <w:top w:val="single" w:sz="4" w:space="0" w:color="auto"/>
              <w:bottom w:val="single" w:sz="4" w:space="0" w:color="auto"/>
              <w:right w:val="single" w:sz="4" w:space="0" w:color="auto"/>
            </w:tcBorders>
            <w:noWrap/>
            <w:tcMar>
              <w:top w:w="20" w:type="dxa"/>
              <w:left w:w="20" w:type="dxa"/>
              <w:bottom w:w="0" w:type="dxa"/>
              <w:right w:w="20" w:type="dxa"/>
            </w:tcMar>
            <w:vAlign w:val="center"/>
          </w:tcPr>
          <w:p w14:paraId="251E19DC"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467" w:type="pct"/>
            <w:gridSpan w:val="3"/>
            <w:tcBorders>
              <w:top w:val="single" w:sz="4" w:space="0" w:color="auto"/>
              <w:left w:val="single" w:sz="4" w:space="0" w:color="auto"/>
              <w:bottom w:val="single" w:sz="4" w:space="0" w:color="auto"/>
            </w:tcBorders>
            <w:shd w:val="clear" w:color="auto" w:fill="auto"/>
            <w:noWrap/>
            <w:tcMar>
              <w:top w:w="20" w:type="dxa"/>
              <w:left w:w="20" w:type="dxa"/>
              <w:bottom w:w="0" w:type="dxa"/>
              <w:right w:w="20" w:type="dxa"/>
            </w:tcMar>
            <w:vAlign w:val="center"/>
          </w:tcPr>
          <w:p w14:paraId="0ED2C1D3"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Località:</w:t>
            </w:r>
          </w:p>
        </w:tc>
        <w:tc>
          <w:tcPr>
            <w:tcW w:w="1816" w:type="pct"/>
            <w:gridSpan w:val="17"/>
            <w:tcBorders>
              <w:top w:val="single" w:sz="4" w:space="0" w:color="auto"/>
              <w:bottom w:val="single" w:sz="4" w:space="0" w:color="auto"/>
              <w:right w:val="double" w:sz="6" w:space="0" w:color="auto"/>
            </w:tcBorders>
            <w:noWrap/>
            <w:tcMar>
              <w:top w:w="20" w:type="dxa"/>
              <w:left w:w="20" w:type="dxa"/>
              <w:bottom w:w="0" w:type="dxa"/>
              <w:right w:w="20" w:type="dxa"/>
            </w:tcMar>
            <w:vAlign w:val="center"/>
          </w:tcPr>
          <w:p w14:paraId="46627845"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r>
      <w:tr w:rsidR="00735DFF" w:rsidRPr="00735DFF" w14:paraId="3A42F524" w14:textId="77777777" w:rsidTr="00735DFF">
        <w:trPr>
          <w:cantSplit/>
          <w:trHeight w:hRule="exact" w:val="227"/>
        </w:trPr>
        <w:tc>
          <w:tcPr>
            <w:tcW w:w="513" w:type="pct"/>
            <w:gridSpan w:val="6"/>
            <w:vMerge/>
            <w:tcBorders>
              <w:top w:val="single" w:sz="4" w:space="0" w:color="auto"/>
              <w:left w:val="double" w:sz="6" w:space="0" w:color="auto"/>
              <w:bottom w:val="single" w:sz="4" w:space="0" w:color="000000"/>
              <w:right w:val="single" w:sz="4" w:space="0" w:color="000000"/>
            </w:tcBorders>
            <w:shd w:val="clear" w:color="auto" w:fill="DAEEF3"/>
            <w:vAlign w:val="bottom"/>
          </w:tcPr>
          <w:p w14:paraId="6156A171" w14:textId="77777777" w:rsidR="00735DFF" w:rsidRPr="00735DFF" w:rsidRDefault="00735DFF" w:rsidP="00735DFF">
            <w:pPr>
              <w:spacing w:after="0" w:line="240" w:lineRule="auto"/>
              <w:rPr>
                <w:rFonts w:ascii="Arial" w:eastAsia="Times New Roman" w:hAnsi="Arial" w:cs="Arial"/>
                <w:color w:val="000000"/>
                <w:sz w:val="18"/>
                <w:szCs w:val="18"/>
                <w:lang w:eastAsia="it-IT"/>
              </w:rPr>
            </w:pPr>
          </w:p>
        </w:tc>
        <w:tc>
          <w:tcPr>
            <w:tcW w:w="530" w:type="pct"/>
            <w:gridSpan w:val="4"/>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537C67FB"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Indirizzo:</w:t>
            </w:r>
          </w:p>
        </w:tc>
        <w:tc>
          <w:tcPr>
            <w:tcW w:w="3957" w:type="pct"/>
            <w:gridSpan w:val="39"/>
            <w:tcBorders>
              <w:top w:val="single" w:sz="4" w:space="0" w:color="auto"/>
              <w:bottom w:val="single" w:sz="4" w:space="0" w:color="auto"/>
              <w:right w:val="double" w:sz="6" w:space="0" w:color="auto"/>
            </w:tcBorders>
            <w:noWrap/>
            <w:tcMar>
              <w:top w:w="20" w:type="dxa"/>
              <w:left w:w="20" w:type="dxa"/>
              <w:bottom w:w="0" w:type="dxa"/>
              <w:right w:w="20" w:type="dxa"/>
            </w:tcMar>
            <w:vAlign w:val="center"/>
          </w:tcPr>
          <w:p w14:paraId="66ADF2A8"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r>
      <w:tr w:rsidR="00735DFF" w:rsidRPr="00735DFF" w14:paraId="1F46E2BC" w14:textId="77777777" w:rsidTr="00735DFF">
        <w:trPr>
          <w:trHeight w:hRule="exact" w:val="20"/>
        </w:trPr>
        <w:tc>
          <w:tcPr>
            <w:tcW w:w="5000" w:type="pct"/>
            <w:gridSpan w:val="49"/>
            <w:tcBorders>
              <w:top w:val="single" w:sz="4" w:space="0" w:color="auto"/>
              <w:left w:val="double" w:sz="6" w:space="0" w:color="auto"/>
              <w:bottom w:val="single" w:sz="4" w:space="0" w:color="auto"/>
              <w:right w:val="double" w:sz="6" w:space="0" w:color="000000"/>
            </w:tcBorders>
            <w:noWrap/>
            <w:tcMar>
              <w:top w:w="20" w:type="dxa"/>
              <w:left w:w="20" w:type="dxa"/>
              <w:bottom w:w="0" w:type="dxa"/>
              <w:right w:w="20" w:type="dxa"/>
            </w:tcMar>
            <w:vAlign w:val="bottom"/>
          </w:tcPr>
          <w:p w14:paraId="35C34550" w14:textId="77777777" w:rsidR="00735DFF" w:rsidRPr="00735DFF" w:rsidRDefault="00735DFF" w:rsidP="00735DFF">
            <w:pPr>
              <w:spacing w:after="0" w:line="240" w:lineRule="auto"/>
              <w:rPr>
                <w:rFonts w:ascii="Arial" w:eastAsia="Times New Roman" w:hAnsi="Arial" w:cs="Arial"/>
                <w:color w:val="000000"/>
                <w:sz w:val="18"/>
                <w:szCs w:val="18"/>
                <w:lang w:eastAsia="it-IT"/>
              </w:rPr>
            </w:pPr>
            <w:r w:rsidRPr="00735DFF">
              <w:rPr>
                <w:rFonts w:ascii="Arial" w:eastAsia="Times New Roman" w:hAnsi="Arial" w:cs="Arial"/>
                <w:color w:val="000000"/>
                <w:sz w:val="18"/>
                <w:szCs w:val="18"/>
                <w:lang w:eastAsia="it-IT"/>
              </w:rPr>
              <w:t> </w:t>
            </w:r>
          </w:p>
        </w:tc>
      </w:tr>
      <w:tr w:rsidR="00735DFF" w:rsidRPr="00735DFF" w14:paraId="57970D57" w14:textId="77777777" w:rsidTr="00735DFF">
        <w:trPr>
          <w:cantSplit/>
          <w:trHeight w:hRule="exact" w:val="283"/>
        </w:trPr>
        <w:tc>
          <w:tcPr>
            <w:tcW w:w="642" w:type="pct"/>
            <w:gridSpan w:val="8"/>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7D750383"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g) Responsabile</w:t>
            </w:r>
          </w:p>
        </w:tc>
        <w:tc>
          <w:tcPr>
            <w:tcW w:w="459" w:type="pct"/>
            <w:gridSpan w:val="4"/>
            <w:tcBorders>
              <w:top w:val="single" w:sz="4" w:space="0" w:color="auto"/>
              <w:left w:val="single" w:sz="4" w:space="0" w:color="auto"/>
              <w:bottom w:val="single" w:sz="4" w:space="0" w:color="auto"/>
            </w:tcBorders>
            <w:shd w:val="clear" w:color="auto" w:fill="auto"/>
            <w:vAlign w:val="center"/>
          </w:tcPr>
          <w:p w14:paraId="0D14A1CB"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Occupante</w:t>
            </w:r>
          </w:p>
        </w:tc>
        <w:tc>
          <w:tcPr>
            <w:tcW w:w="199" w:type="pct"/>
            <w:gridSpan w:val="3"/>
            <w:tcBorders>
              <w:top w:val="single" w:sz="4" w:space="0" w:color="auto"/>
              <w:bottom w:val="single" w:sz="4" w:space="0" w:color="auto"/>
            </w:tcBorders>
            <w:noWrap/>
            <w:tcMar>
              <w:top w:w="20" w:type="dxa"/>
              <w:left w:w="20" w:type="dxa"/>
              <w:bottom w:w="0" w:type="dxa"/>
              <w:right w:w="20" w:type="dxa"/>
            </w:tcMar>
            <w:vAlign w:val="center"/>
          </w:tcPr>
          <w:p w14:paraId="6B8F9D1E" w14:textId="77777777" w:rsidR="00735DFF" w:rsidRPr="00735DFF" w:rsidRDefault="00735DFF" w:rsidP="00735DFF">
            <w:pPr>
              <w:spacing w:after="0" w:line="240" w:lineRule="auto"/>
              <w:rPr>
                <w:rFonts w:ascii="Arial" w:eastAsia="Times New Roman" w:hAnsi="Arial" w:cs="Arial"/>
                <w:color w:val="000000"/>
                <w:sz w:val="20"/>
                <w:szCs w:val="32"/>
                <w:lang w:eastAsia="it-IT"/>
              </w:rPr>
            </w:pPr>
            <w:r w:rsidRPr="00735DFF">
              <w:rPr>
                <w:rFonts w:ascii="Arial" w:eastAsia="Times New Roman" w:hAnsi="Arial" w:cs="Arial"/>
                <w:color w:val="000000"/>
                <w:sz w:val="20"/>
                <w:szCs w:val="32"/>
                <w:lang w:eastAsia="it-IT"/>
              </w:rPr>
              <w:fldChar w:fldCharType="begin">
                <w:ffData>
                  <w:name w:val="Controllo3"/>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843" w:type="pct"/>
            <w:gridSpan w:val="5"/>
            <w:tcBorders>
              <w:top w:val="single" w:sz="4" w:space="0" w:color="auto"/>
              <w:bottom w:val="single" w:sz="4" w:space="0" w:color="auto"/>
            </w:tcBorders>
            <w:noWrap/>
            <w:tcMar>
              <w:top w:w="20" w:type="dxa"/>
              <w:left w:w="20" w:type="dxa"/>
              <w:bottom w:w="0" w:type="dxa"/>
              <w:right w:w="20" w:type="dxa"/>
            </w:tcMar>
            <w:vAlign w:val="center"/>
          </w:tcPr>
          <w:p w14:paraId="7F8B86D3"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Proprietario</w:t>
            </w:r>
          </w:p>
        </w:tc>
        <w:tc>
          <w:tcPr>
            <w:tcW w:w="127" w:type="pct"/>
            <w:gridSpan w:val="3"/>
            <w:tcBorders>
              <w:top w:val="single" w:sz="4" w:space="0" w:color="auto"/>
              <w:bottom w:val="single" w:sz="4" w:space="0" w:color="auto"/>
            </w:tcBorders>
            <w:noWrap/>
            <w:tcMar>
              <w:top w:w="20" w:type="dxa"/>
              <w:left w:w="20" w:type="dxa"/>
              <w:bottom w:w="0" w:type="dxa"/>
              <w:right w:w="20" w:type="dxa"/>
            </w:tcMar>
            <w:vAlign w:val="center"/>
          </w:tcPr>
          <w:p w14:paraId="26C04178" w14:textId="77777777" w:rsidR="00735DFF" w:rsidRPr="00735DFF" w:rsidRDefault="00735DFF" w:rsidP="00735DFF">
            <w:pPr>
              <w:spacing w:after="0" w:line="240" w:lineRule="auto"/>
              <w:rPr>
                <w:rFonts w:ascii="Arial" w:eastAsia="Times New Roman" w:hAnsi="Arial" w:cs="Arial"/>
                <w:color w:val="000000"/>
                <w:sz w:val="20"/>
                <w:szCs w:val="32"/>
                <w:lang w:eastAsia="it-IT"/>
              </w:rPr>
            </w:pPr>
            <w:r w:rsidRPr="00735DFF">
              <w:rPr>
                <w:rFonts w:ascii="Arial" w:eastAsia="Times New Roman" w:hAnsi="Arial" w:cs="Arial"/>
                <w:color w:val="000000"/>
                <w:sz w:val="20"/>
                <w:szCs w:val="32"/>
                <w:lang w:eastAsia="it-IT"/>
              </w:rPr>
              <w:fldChar w:fldCharType="begin">
                <w:ffData>
                  <w:name w:val="Controllo4"/>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204" w:type="pct"/>
            <w:gridSpan w:val="14"/>
            <w:tcBorders>
              <w:top w:val="single" w:sz="4" w:space="0" w:color="auto"/>
              <w:bottom w:val="single" w:sz="4" w:space="0" w:color="auto"/>
              <w:right w:val="nil"/>
            </w:tcBorders>
            <w:noWrap/>
            <w:tcMar>
              <w:top w:w="20" w:type="dxa"/>
              <w:left w:w="20" w:type="dxa"/>
              <w:bottom w:w="0" w:type="dxa"/>
              <w:right w:w="20" w:type="dxa"/>
            </w:tcMar>
            <w:vAlign w:val="center"/>
          </w:tcPr>
          <w:p w14:paraId="389C52F7"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 xml:space="preserve">Terzo Responsabile </w:t>
            </w:r>
          </w:p>
        </w:tc>
        <w:tc>
          <w:tcPr>
            <w:tcW w:w="180" w:type="pct"/>
            <w:gridSpan w:val="3"/>
            <w:tcBorders>
              <w:top w:val="single" w:sz="4" w:space="0" w:color="auto"/>
              <w:left w:val="nil"/>
              <w:bottom w:val="single" w:sz="4" w:space="0" w:color="auto"/>
            </w:tcBorders>
            <w:noWrap/>
            <w:tcMar>
              <w:top w:w="20" w:type="dxa"/>
              <w:left w:w="20" w:type="dxa"/>
              <w:bottom w:w="0" w:type="dxa"/>
              <w:right w:w="20" w:type="dxa"/>
            </w:tcMar>
            <w:vAlign w:val="center"/>
          </w:tcPr>
          <w:p w14:paraId="60279450" w14:textId="77777777" w:rsidR="00735DFF" w:rsidRPr="00735DFF" w:rsidRDefault="00735DFF" w:rsidP="00735DFF">
            <w:pPr>
              <w:spacing w:after="0" w:line="240" w:lineRule="auto"/>
              <w:rPr>
                <w:rFonts w:ascii="Arial" w:eastAsia="Times New Roman" w:hAnsi="Arial" w:cs="Arial"/>
                <w:color w:val="000000"/>
                <w:sz w:val="20"/>
                <w:szCs w:val="32"/>
                <w:lang w:eastAsia="it-IT"/>
              </w:rPr>
            </w:pPr>
            <w:r w:rsidRPr="00735DFF">
              <w:rPr>
                <w:rFonts w:ascii="Arial" w:eastAsia="Times New Roman" w:hAnsi="Arial" w:cs="Arial"/>
                <w:color w:val="000000"/>
                <w:sz w:val="20"/>
                <w:szCs w:val="32"/>
                <w:lang w:eastAsia="it-IT"/>
              </w:rPr>
              <w:fldChar w:fldCharType="begin">
                <w:ffData>
                  <w:name w:val="Controllo5"/>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212" w:type="pct"/>
            <w:gridSpan w:val="8"/>
            <w:tcBorders>
              <w:top w:val="single" w:sz="4" w:space="0" w:color="auto"/>
              <w:left w:val="nil"/>
              <w:bottom w:val="single" w:sz="4" w:space="0" w:color="auto"/>
              <w:right w:val="nil"/>
            </w:tcBorders>
            <w:noWrap/>
            <w:tcMar>
              <w:top w:w="20" w:type="dxa"/>
              <w:left w:w="20" w:type="dxa"/>
              <w:bottom w:w="0" w:type="dxa"/>
              <w:right w:w="20" w:type="dxa"/>
            </w:tcMar>
            <w:vAlign w:val="center"/>
          </w:tcPr>
          <w:p w14:paraId="69719EF2"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Amministratore di Condominio</w:t>
            </w:r>
          </w:p>
        </w:tc>
        <w:tc>
          <w:tcPr>
            <w:tcW w:w="134" w:type="pct"/>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46EB9A9B" w14:textId="77777777" w:rsidR="00735DFF" w:rsidRPr="00735DFF" w:rsidRDefault="00735DFF" w:rsidP="00735DFF">
            <w:pPr>
              <w:spacing w:after="0" w:line="240" w:lineRule="auto"/>
              <w:rPr>
                <w:rFonts w:ascii="Arial" w:eastAsia="Times New Roman" w:hAnsi="Arial" w:cs="Arial"/>
                <w:color w:val="000000"/>
                <w:sz w:val="20"/>
                <w:szCs w:val="18"/>
                <w:lang w:eastAsia="it-IT"/>
              </w:rPr>
            </w:pPr>
            <w:r w:rsidRPr="00735DFF">
              <w:rPr>
                <w:rFonts w:ascii="Arial" w:eastAsia="Times New Roman" w:hAnsi="Arial" w:cs="Arial"/>
                <w:color w:val="000000"/>
                <w:sz w:val="20"/>
                <w:szCs w:val="18"/>
                <w:lang w:eastAsia="it-IT"/>
              </w:rPr>
              <w:fldChar w:fldCharType="begin">
                <w:ffData>
                  <w:name w:val="Controllo6"/>
                  <w:enabled/>
                  <w:calcOnExit w:val="0"/>
                  <w:checkBox>
                    <w:sizeAuto/>
                    <w:default w:val="0"/>
                  </w:checkBox>
                </w:ffData>
              </w:fldChar>
            </w:r>
            <w:r w:rsidRPr="00735DFF">
              <w:rPr>
                <w:rFonts w:ascii="Arial" w:eastAsia="Times New Roman" w:hAnsi="Arial" w:cs="Arial"/>
                <w:color w:val="000000"/>
                <w:sz w:val="20"/>
                <w:szCs w:val="18"/>
                <w:lang w:eastAsia="it-IT"/>
              </w:rPr>
              <w:instrText xml:space="preserve"> FORMCHECKBOX </w:instrText>
            </w:r>
            <w:r w:rsidR="00CE370E">
              <w:rPr>
                <w:rFonts w:ascii="Arial" w:eastAsia="Times New Roman" w:hAnsi="Arial" w:cs="Arial"/>
                <w:color w:val="000000"/>
                <w:sz w:val="20"/>
                <w:szCs w:val="18"/>
                <w:lang w:eastAsia="it-IT"/>
              </w:rPr>
            </w:r>
            <w:r w:rsidR="00CE370E">
              <w:rPr>
                <w:rFonts w:ascii="Arial" w:eastAsia="Times New Roman" w:hAnsi="Arial" w:cs="Arial"/>
                <w:color w:val="000000"/>
                <w:sz w:val="20"/>
                <w:szCs w:val="18"/>
                <w:lang w:eastAsia="it-IT"/>
              </w:rPr>
              <w:fldChar w:fldCharType="separate"/>
            </w:r>
            <w:r w:rsidRPr="00735DFF">
              <w:rPr>
                <w:rFonts w:ascii="Arial" w:eastAsia="Times New Roman" w:hAnsi="Arial" w:cs="Arial"/>
                <w:color w:val="000000"/>
                <w:sz w:val="20"/>
                <w:szCs w:val="18"/>
                <w:lang w:eastAsia="it-IT"/>
              </w:rPr>
              <w:fldChar w:fldCharType="end"/>
            </w:r>
          </w:p>
        </w:tc>
      </w:tr>
      <w:tr w:rsidR="00735DFF" w:rsidRPr="00735DFF" w14:paraId="49B42437" w14:textId="77777777" w:rsidTr="00735DFF">
        <w:trPr>
          <w:trHeight w:hRule="exact" w:val="20"/>
        </w:trPr>
        <w:tc>
          <w:tcPr>
            <w:tcW w:w="5000" w:type="pct"/>
            <w:gridSpan w:val="49"/>
            <w:tcBorders>
              <w:top w:val="single" w:sz="4" w:space="0" w:color="auto"/>
              <w:left w:val="double" w:sz="6" w:space="0" w:color="auto"/>
              <w:bottom w:val="single" w:sz="4" w:space="0" w:color="auto"/>
              <w:right w:val="double" w:sz="6" w:space="0" w:color="000000"/>
            </w:tcBorders>
            <w:noWrap/>
            <w:tcMar>
              <w:top w:w="20" w:type="dxa"/>
              <w:left w:w="20" w:type="dxa"/>
              <w:bottom w:w="0" w:type="dxa"/>
              <w:right w:w="20" w:type="dxa"/>
            </w:tcMar>
            <w:vAlign w:val="center"/>
          </w:tcPr>
          <w:p w14:paraId="58E7A50F" w14:textId="77777777" w:rsidR="00735DFF" w:rsidRPr="00735DFF" w:rsidRDefault="00735DFF" w:rsidP="00735DFF">
            <w:pPr>
              <w:spacing w:after="0" w:line="240" w:lineRule="auto"/>
              <w:jc w:val="center"/>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 </w:t>
            </w:r>
          </w:p>
        </w:tc>
      </w:tr>
      <w:tr w:rsidR="00735DFF" w:rsidRPr="00735DFF" w14:paraId="671192F1" w14:textId="77777777" w:rsidTr="00735DFF">
        <w:trPr>
          <w:cantSplit/>
          <w:trHeight w:val="283"/>
        </w:trPr>
        <w:tc>
          <w:tcPr>
            <w:tcW w:w="128" w:type="pct"/>
            <w:vMerge w:val="restart"/>
            <w:tcBorders>
              <w:top w:val="nil"/>
              <w:left w:val="double" w:sz="6" w:space="0" w:color="auto"/>
              <w:right w:val="single" w:sz="4" w:space="0" w:color="auto"/>
            </w:tcBorders>
            <w:shd w:val="clear" w:color="auto" w:fill="DAEEF3"/>
            <w:noWrap/>
            <w:tcMar>
              <w:top w:w="20" w:type="dxa"/>
              <w:left w:w="20" w:type="dxa"/>
              <w:bottom w:w="0" w:type="dxa"/>
              <w:right w:w="20" w:type="dxa"/>
            </w:tcMar>
            <w:textDirection w:val="btLr"/>
            <w:vAlign w:val="center"/>
          </w:tcPr>
          <w:p w14:paraId="1EDE1DCF" w14:textId="77777777" w:rsidR="00735DFF" w:rsidRPr="00735DFF" w:rsidRDefault="00735DFF" w:rsidP="00735DFF">
            <w:pPr>
              <w:spacing w:after="0" w:line="240" w:lineRule="auto"/>
              <w:jc w:val="center"/>
              <w:rPr>
                <w:rFonts w:ascii="Arial" w:eastAsia="Times New Roman" w:hAnsi="Arial" w:cs="Arial"/>
                <w:i/>
                <w:iCs/>
                <w:color w:val="000000"/>
                <w:sz w:val="17"/>
                <w:szCs w:val="17"/>
                <w:lang w:eastAsia="it-IT"/>
              </w:rPr>
            </w:pPr>
            <w:r w:rsidRPr="00735DFF">
              <w:rPr>
                <w:rFonts w:ascii="Arial" w:eastAsia="Times New Roman" w:hAnsi="Arial" w:cs="Arial"/>
                <w:i/>
                <w:iCs/>
                <w:color w:val="000000"/>
                <w:sz w:val="17"/>
                <w:szCs w:val="17"/>
                <w:lang w:eastAsia="it-IT"/>
              </w:rPr>
              <w:t>h) Occupante</w:t>
            </w:r>
          </w:p>
        </w:tc>
        <w:tc>
          <w:tcPr>
            <w:tcW w:w="915" w:type="pct"/>
            <w:gridSpan w:val="9"/>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A2A6125"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Cognome e nome</w:t>
            </w:r>
          </w:p>
        </w:tc>
        <w:tc>
          <w:tcPr>
            <w:tcW w:w="1496" w:type="pct"/>
            <w:gridSpan w:val="16"/>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56DDA534"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r w:rsidRPr="00735DFF">
              <w:rPr>
                <w:rFonts w:ascii="Arial" w:eastAsia="Times New Roman" w:hAnsi="Arial" w:cs="Arial"/>
                <w:i/>
                <w:color w:val="000000"/>
                <w:sz w:val="18"/>
                <w:szCs w:val="18"/>
                <w:lang w:eastAsia="it-IT"/>
              </w:rPr>
              <w:t xml:space="preserve">    </w:t>
            </w:r>
          </w:p>
        </w:tc>
        <w:tc>
          <w:tcPr>
            <w:tcW w:w="153" w:type="pct"/>
            <w:gridSpan w:val="2"/>
            <w:vMerge w:val="restart"/>
            <w:tcBorders>
              <w:top w:val="nil"/>
              <w:left w:val="single" w:sz="4" w:space="0" w:color="auto"/>
              <w:right w:val="single" w:sz="4" w:space="0" w:color="auto"/>
            </w:tcBorders>
            <w:shd w:val="clear" w:color="auto" w:fill="DAEEF3"/>
            <w:noWrap/>
            <w:tcMar>
              <w:top w:w="20" w:type="dxa"/>
              <w:left w:w="20" w:type="dxa"/>
              <w:bottom w:w="0" w:type="dxa"/>
              <w:right w:w="20" w:type="dxa"/>
            </w:tcMar>
            <w:textDirection w:val="btLr"/>
            <w:vAlign w:val="center"/>
          </w:tcPr>
          <w:p w14:paraId="101790CA" w14:textId="77777777" w:rsidR="00735DFF" w:rsidRPr="00735DFF" w:rsidRDefault="00735DFF" w:rsidP="00735DFF">
            <w:pPr>
              <w:spacing w:after="0" w:line="240" w:lineRule="auto"/>
              <w:jc w:val="center"/>
              <w:rPr>
                <w:rFonts w:ascii="Arial" w:eastAsia="Times New Roman" w:hAnsi="Arial" w:cs="Arial"/>
                <w:i/>
                <w:iCs/>
                <w:color w:val="000000"/>
                <w:sz w:val="17"/>
                <w:szCs w:val="17"/>
                <w:lang w:eastAsia="it-IT"/>
              </w:rPr>
            </w:pPr>
            <w:r w:rsidRPr="00735DFF">
              <w:rPr>
                <w:rFonts w:ascii="Arial" w:eastAsia="Times New Roman" w:hAnsi="Arial" w:cs="Arial"/>
                <w:i/>
                <w:iCs/>
                <w:color w:val="000000"/>
                <w:sz w:val="17"/>
                <w:szCs w:val="17"/>
                <w:lang w:eastAsia="it-IT"/>
              </w:rPr>
              <w:t>i) Proprietario</w:t>
            </w:r>
          </w:p>
        </w:tc>
        <w:tc>
          <w:tcPr>
            <w:tcW w:w="886" w:type="pct"/>
            <w:gridSpan w:val="10"/>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31A4123"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Cognome e nome</w:t>
            </w:r>
          </w:p>
        </w:tc>
        <w:tc>
          <w:tcPr>
            <w:tcW w:w="1422" w:type="pct"/>
            <w:gridSpan w:val="11"/>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5141DEEA" w14:textId="77777777" w:rsidR="00735DFF" w:rsidRPr="00735DFF" w:rsidRDefault="00735DFF" w:rsidP="00735DFF">
            <w:pPr>
              <w:spacing w:after="0" w:line="240" w:lineRule="auto"/>
              <w:rPr>
                <w:rFonts w:ascii="Arial" w:eastAsia="Times New Roman" w:hAnsi="Arial" w:cs="Arial"/>
                <w:i/>
                <w:sz w:val="18"/>
                <w:szCs w:val="18"/>
                <w:lang w:eastAsia="it-IT"/>
              </w:rPr>
            </w:pPr>
            <w:r w:rsidRPr="00735DFF">
              <w:rPr>
                <w:rFonts w:ascii="Arial" w:eastAsia="Times New Roman" w:hAnsi="Arial" w:cs="Arial"/>
                <w:i/>
                <w:sz w:val="18"/>
                <w:szCs w:val="18"/>
                <w:lang w:eastAsia="it-IT"/>
              </w:rPr>
              <w:t xml:space="preserve">        </w:t>
            </w:r>
          </w:p>
        </w:tc>
      </w:tr>
      <w:tr w:rsidR="00735DFF" w:rsidRPr="00735DFF" w14:paraId="0B9439D2" w14:textId="77777777" w:rsidTr="00735DFF">
        <w:trPr>
          <w:cantSplit/>
          <w:trHeight w:val="283"/>
        </w:trPr>
        <w:tc>
          <w:tcPr>
            <w:tcW w:w="128" w:type="pct"/>
            <w:vMerge/>
            <w:tcBorders>
              <w:left w:val="double" w:sz="6" w:space="0" w:color="auto"/>
              <w:right w:val="single" w:sz="4" w:space="0" w:color="auto"/>
            </w:tcBorders>
            <w:shd w:val="clear" w:color="auto" w:fill="DAEEF3"/>
            <w:vAlign w:val="center"/>
          </w:tcPr>
          <w:p w14:paraId="283F22E2"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915" w:type="pct"/>
            <w:gridSpan w:val="9"/>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92A1132"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Ragione sociale</w:t>
            </w:r>
          </w:p>
        </w:tc>
        <w:tc>
          <w:tcPr>
            <w:tcW w:w="1496"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DE25D83"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153" w:type="pct"/>
            <w:gridSpan w:val="2"/>
            <w:vMerge/>
            <w:tcBorders>
              <w:left w:val="single" w:sz="4" w:space="0" w:color="auto"/>
              <w:right w:val="single" w:sz="4" w:space="0" w:color="auto"/>
            </w:tcBorders>
            <w:shd w:val="clear" w:color="auto" w:fill="DAEEF3"/>
            <w:vAlign w:val="center"/>
          </w:tcPr>
          <w:p w14:paraId="702A6D30"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886" w:type="pct"/>
            <w:gridSpan w:val="10"/>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6ABBB5B"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Ragione sociale</w:t>
            </w:r>
          </w:p>
        </w:tc>
        <w:tc>
          <w:tcPr>
            <w:tcW w:w="1422" w:type="pct"/>
            <w:gridSpan w:val="11"/>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253F61B6" w14:textId="77777777" w:rsidR="00735DFF" w:rsidRPr="00735DFF" w:rsidRDefault="00735DFF" w:rsidP="00735DFF">
            <w:pPr>
              <w:spacing w:after="0" w:line="240" w:lineRule="auto"/>
              <w:rPr>
                <w:rFonts w:eastAsia="Times New Roman"/>
                <w:i/>
                <w:sz w:val="18"/>
                <w:szCs w:val="18"/>
                <w:lang w:eastAsia="it-IT"/>
              </w:rPr>
            </w:pPr>
          </w:p>
        </w:tc>
      </w:tr>
      <w:tr w:rsidR="00735DFF" w:rsidRPr="00735DFF" w14:paraId="49939B91" w14:textId="77777777" w:rsidTr="00735DFF">
        <w:trPr>
          <w:cantSplit/>
          <w:trHeight w:val="283"/>
        </w:trPr>
        <w:tc>
          <w:tcPr>
            <w:tcW w:w="128" w:type="pct"/>
            <w:vMerge/>
            <w:tcBorders>
              <w:left w:val="double" w:sz="6" w:space="0" w:color="auto"/>
              <w:right w:val="single" w:sz="4" w:space="0" w:color="auto"/>
            </w:tcBorders>
            <w:shd w:val="clear" w:color="auto" w:fill="DAEEF3"/>
            <w:vAlign w:val="center"/>
          </w:tcPr>
          <w:p w14:paraId="507AD154"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915" w:type="pct"/>
            <w:gridSpan w:val="9"/>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2BD6B85"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Comune</w:t>
            </w:r>
          </w:p>
        </w:tc>
        <w:tc>
          <w:tcPr>
            <w:tcW w:w="1496"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7D2854B"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153" w:type="pct"/>
            <w:gridSpan w:val="2"/>
            <w:vMerge/>
            <w:tcBorders>
              <w:left w:val="single" w:sz="4" w:space="0" w:color="auto"/>
              <w:right w:val="single" w:sz="4" w:space="0" w:color="auto"/>
            </w:tcBorders>
            <w:shd w:val="clear" w:color="auto" w:fill="DAEEF3"/>
            <w:vAlign w:val="center"/>
          </w:tcPr>
          <w:p w14:paraId="325035A9"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886" w:type="pct"/>
            <w:gridSpan w:val="10"/>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A275CB3"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Comune</w:t>
            </w:r>
          </w:p>
        </w:tc>
        <w:tc>
          <w:tcPr>
            <w:tcW w:w="1422" w:type="pct"/>
            <w:gridSpan w:val="11"/>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631C23BB" w14:textId="77777777" w:rsidR="00735DFF" w:rsidRPr="00735DFF" w:rsidRDefault="00735DFF" w:rsidP="00735DFF">
            <w:pPr>
              <w:spacing w:after="0" w:line="240" w:lineRule="auto"/>
              <w:rPr>
                <w:rFonts w:eastAsia="Times New Roman"/>
                <w:i/>
                <w:sz w:val="18"/>
                <w:szCs w:val="18"/>
                <w:lang w:eastAsia="it-IT"/>
              </w:rPr>
            </w:pPr>
          </w:p>
        </w:tc>
      </w:tr>
      <w:tr w:rsidR="00735DFF" w:rsidRPr="00735DFF" w14:paraId="39C44A9E" w14:textId="77777777" w:rsidTr="00735DFF">
        <w:trPr>
          <w:cantSplit/>
          <w:trHeight w:val="283"/>
        </w:trPr>
        <w:tc>
          <w:tcPr>
            <w:tcW w:w="128" w:type="pct"/>
            <w:vMerge/>
            <w:tcBorders>
              <w:left w:val="double" w:sz="6" w:space="0" w:color="auto"/>
              <w:right w:val="single" w:sz="4" w:space="0" w:color="auto"/>
            </w:tcBorders>
            <w:shd w:val="clear" w:color="auto" w:fill="DAEEF3"/>
            <w:vAlign w:val="center"/>
          </w:tcPr>
          <w:p w14:paraId="3EC3F353"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915" w:type="pct"/>
            <w:gridSpan w:val="9"/>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E5A9555"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Indirizzo</w:t>
            </w:r>
          </w:p>
        </w:tc>
        <w:tc>
          <w:tcPr>
            <w:tcW w:w="1496"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1FEA71"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153" w:type="pct"/>
            <w:gridSpan w:val="2"/>
            <w:vMerge/>
            <w:tcBorders>
              <w:left w:val="single" w:sz="4" w:space="0" w:color="auto"/>
              <w:right w:val="single" w:sz="4" w:space="0" w:color="auto"/>
            </w:tcBorders>
            <w:shd w:val="clear" w:color="auto" w:fill="DAEEF3"/>
            <w:vAlign w:val="center"/>
          </w:tcPr>
          <w:p w14:paraId="0771E7F7"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886" w:type="pct"/>
            <w:gridSpan w:val="10"/>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7DCAC66"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Indirizzo</w:t>
            </w:r>
          </w:p>
        </w:tc>
        <w:tc>
          <w:tcPr>
            <w:tcW w:w="1422" w:type="pct"/>
            <w:gridSpan w:val="11"/>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27CE8B57" w14:textId="77777777" w:rsidR="00735DFF" w:rsidRPr="00735DFF" w:rsidRDefault="00735DFF" w:rsidP="00735DFF">
            <w:pPr>
              <w:spacing w:after="0" w:line="240" w:lineRule="auto"/>
              <w:rPr>
                <w:rFonts w:ascii="Arial" w:eastAsia="Times New Roman" w:hAnsi="Arial" w:cs="Arial"/>
                <w:i/>
                <w:sz w:val="18"/>
                <w:szCs w:val="18"/>
                <w:lang w:eastAsia="it-IT"/>
              </w:rPr>
            </w:pPr>
          </w:p>
        </w:tc>
      </w:tr>
      <w:tr w:rsidR="00735DFF" w:rsidRPr="00735DFF" w14:paraId="6EF4A148" w14:textId="77777777" w:rsidTr="00735DFF">
        <w:trPr>
          <w:cantSplit/>
          <w:trHeight w:val="283"/>
        </w:trPr>
        <w:tc>
          <w:tcPr>
            <w:tcW w:w="128" w:type="pct"/>
            <w:vMerge/>
            <w:tcBorders>
              <w:left w:val="double" w:sz="6" w:space="0" w:color="auto"/>
              <w:right w:val="single" w:sz="4" w:space="0" w:color="auto"/>
            </w:tcBorders>
            <w:shd w:val="clear" w:color="auto" w:fill="DAEEF3"/>
            <w:vAlign w:val="center"/>
          </w:tcPr>
          <w:p w14:paraId="3A6F6A36"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915" w:type="pct"/>
            <w:gridSpan w:val="9"/>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F4A7926"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Telefono /Fax</w:t>
            </w:r>
          </w:p>
        </w:tc>
        <w:tc>
          <w:tcPr>
            <w:tcW w:w="1496"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7169759"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153" w:type="pct"/>
            <w:gridSpan w:val="2"/>
            <w:vMerge/>
            <w:tcBorders>
              <w:left w:val="single" w:sz="4" w:space="0" w:color="auto"/>
              <w:right w:val="single" w:sz="4" w:space="0" w:color="auto"/>
            </w:tcBorders>
            <w:shd w:val="clear" w:color="auto" w:fill="DAEEF3"/>
            <w:vAlign w:val="center"/>
          </w:tcPr>
          <w:p w14:paraId="48B9046D"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886" w:type="pct"/>
            <w:gridSpan w:val="10"/>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CEBB44B"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Telefono /Fax</w:t>
            </w:r>
          </w:p>
        </w:tc>
        <w:tc>
          <w:tcPr>
            <w:tcW w:w="1422" w:type="pct"/>
            <w:gridSpan w:val="11"/>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79709442" w14:textId="77777777" w:rsidR="00735DFF" w:rsidRPr="00735DFF" w:rsidRDefault="00735DFF" w:rsidP="00735DFF">
            <w:pPr>
              <w:spacing w:after="0" w:line="240" w:lineRule="auto"/>
              <w:rPr>
                <w:rFonts w:eastAsia="Times New Roman"/>
                <w:i/>
                <w:sz w:val="18"/>
                <w:szCs w:val="18"/>
                <w:lang w:eastAsia="it-IT"/>
              </w:rPr>
            </w:pPr>
          </w:p>
        </w:tc>
      </w:tr>
      <w:tr w:rsidR="00735DFF" w:rsidRPr="00735DFF" w14:paraId="32C10951" w14:textId="77777777" w:rsidTr="00735DFF">
        <w:trPr>
          <w:cantSplit/>
          <w:trHeight w:val="283"/>
        </w:trPr>
        <w:tc>
          <w:tcPr>
            <w:tcW w:w="128" w:type="pct"/>
            <w:vMerge/>
            <w:tcBorders>
              <w:left w:val="double" w:sz="6" w:space="0" w:color="auto"/>
              <w:right w:val="single" w:sz="4" w:space="0" w:color="auto"/>
            </w:tcBorders>
            <w:shd w:val="clear" w:color="auto" w:fill="DAEEF3"/>
            <w:vAlign w:val="center"/>
          </w:tcPr>
          <w:p w14:paraId="39DC4A5B"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915" w:type="pct"/>
            <w:gridSpan w:val="9"/>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31D60FF"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E-mail</w:t>
            </w:r>
          </w:p>
        </w:tc>
        <w:tc>
          <w:tcPr>
            <w:tcW w:w="1496"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91EEB9B"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153" w:type="pct"/>
            <w:gridSpan w:val="2"/>
            <w:vMerge/>
            <w:tcBorders>
              <w:left w:val="single" w:sz="4" w:space="0" w:color="auto"/>
              <w:right w:val="single" w:sz="4" w:space="0" w:color="auto"/>
            </w:tcBorders>
            <w:shd w:val="clear" w:color="auto" w:fill="DAEEF3"/>
            <w:vAlign w:val="center"/>
          </w:tcPr>
          <w:p w14:paraId="22417267"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886" w:type="pct"/>
            <w:gridSpan w:val="10"/>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3CE8BC5"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E-mail</w:t>
            </w:r>
          </w:p>
        </w:tc>
        <w:tc>
          <w:tcPr>
            <w:tcW w:w="1422" w:type="pct"/>
            <w:gridSpan w:val="11"/>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65D4E0CD" w14:textId="77777777" w:rsidR="00735DFF" w:rsidRPr="00735DFF" w:rsidRDefault="00735DFF" w:rsidP="00735DFF">
            <w:pPr>
              <w:spacing w:after="0" w:line="240" w:lineRule="auto"/>
              <w:rPr>
                <w:rFonts w:eastAsia="Times New Roman"/>
                <w:i/>
                <w:sz w:val="18"/>
                <w:szCs w:val="18"/>
                <w:lang w:eastAsia="it-IT"/>
              </w:rPr>
            </w:pPr>
          </w:p>
        </w:tc>
      </w:tr>
      <w:tr w:rsidR="00735DFF" w:rsidRPr="00735DFF" w14:paraId="7ABE0B01" w14:textId="77777777" w:rsidTr="00735DFF">
        <w:trPr>
          <w:cantSplit/>
          <w:trHeight w:val="283"/>
        </w:trPr>
        <w:tc>
          <w:tcPr>
            <w:tcW w:w="128" w:type="pct"/>
            <w:vMerge/>
            <w:tcBorders>
              <w:left w:val="double" w:sz="6" w:space="0" w:color="auto"/>
              <w:bottom w:val="single" w:sz="4" w:space="0" w:color="auto"/>
              <w:right w:val="single" w:sz="4" w:space="0" w:color="auto"/>
            </w:tcBorders>
            <w:shd w:val="clear" w:color="auto" w:fill="DAEEF3"/>
            <w:vAlign w:val="center"/>
          </w:tcPr>
          <w:p w14:paraId="328F3108"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131" w:type="pct"/>
            <w:tcBorders>
              <w:top w:val="single" w:sz="4" w:space="0" w:color="auto"/>
              <w:left w:val="nil"/>
              <w:bottom w:val="single" w:sz="4" w:space="0" w:color="auto"/>
            </w:tcBorders>
            <w:noWrap/>
            <w:tcMar>
              <w:top w:w="20" w:type="dxa"/>
              <w:left w:w="20" w:type="dxa"/>
              <w:bottom w:w="0" w:type="dxa"/>
              <w:right w:w="20" w:type="dxa"/>
            </w:tcMar>
            <w:vAlign w:val="center"/>
          </w:tcPr>
          <w:p w14:paraId="3A58DA1F"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79" w:type="pct"/>
            <w:gridSpan w:val="2"/>
            <w:tcBorders>
              <w:top w:val="single" w:sz="4" w:space="0" w:color="auto"/>
              <w:bottom w:val="single" w:sz="4" w:space="0" w:color="auto"/>
            </w:tcBorders>
            <w:vAlign w:val="center"/>
          </w:tcPr>
          <w:p w14:paraId="7DB4A569"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C.F.</w:t>
            </w:r>
          </w:p>
        </w:tc>
        <w:tc>
          <w:tcPr>
            <w:tcW w:w="204" w:type="pct"/>
            <w:gridSpan w:val="4"/>
            <w:tcBorders>
              <w:top w:val="single" w:sz="4" w:space="0" w:color="auto"/>
              <w:bottom w:val="single" w:sz="4" w:space="0" w:color="auto"/>
            </w:tcBorders>
            <w:vAlign w:val="center"/>
          </w:tcPr>
          <w:p w14:paraId="163A984B"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401" w:type="pct"/>
            <w:gridSpan w:val="2"/>
            <w:tcBorders>
              <w:top w:val="single" w:sz="4" w:space="0" w:color="auto"/>
              <w:bottom w:val="single" w:sz="4" w:space="0" w:color="auto"/>
              <w:right w:val="single" w:sz="4" w:space="0" w:color="auto"/>
            </w:tcBorders>
            <w:vAlign w:val="center"/>
          </w:tcPr>
          <w:p w14:paraId="60F1457E"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P.IVA</w:t>
            </w:r>
          </w:p>
        </w:tc>
        <w:tc>
          <w:tcPr>
            <w:tcW w:w="1496"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303E138"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153" w:type="pct"/>
            <w:gridSpan w:val="2"/>
            <w:vMerge/>
            <w:tcBorders>
              <w:left w:val="single" w:sz="4" w:space="0" w:color="auto"/>
              <w:bottom w:val="single" w:sz="4" w:space="0" w:color="auto"/>
              <w:right w:val="single" w:sz="4" w:space="0" w:color="auto"/>
            </w:tcBorders>
            <w:shd w:val="clear" w:color="auto" w:fill="DAEEF3"/>
            <w:vAlign w:val="center"/>
          </w:tcPr>
          <w:p w14:paraId="66E3F124"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138" w:type="pct"/>
            <w:gridSpan w:val="2"/>
            <w:tcBorders>
              <w:top w:val="single" w:sz="4" w:space="0" w:color="auto"/>
              <w:left w:val="nil"/>
              <w:bottom w:val="single" w:sz="4" w:space="0" w:color="auto"/>
            </w:tcBorders>
            <w:noWrap/>
            <w:tcMar>
              <w:top w:w="20" w:type="dxa"/>
              <w:left w:w="20" w:type="dxa"/>
              <w:bottom w:w="0" w:type="dxa"/>
              <w:right w:w="20" w:type="dxa"/>
            </w:tcMar>
            <w:vAlign w:val="center"/>
          </w:tcPr>
          <w:p w14:paraId="51A6DD13"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218" w:type="pct"/>
            <w:tcBorders>
              <w:top w:val="single" w:sz="4" w:space="0" w:color="auto"/>
              <w:bottom w:val="single" w:sz="4" w:space="0" w:color="auto"/>
            </w:tcBorders>
            <w:vAlign w:val="center"/>
          </w:tcPr>
          <w:p w14:paraId="097C0A6E"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C.F.</w:t>
            </w:r>
          </w:p>
        </w:tc>
        <w:tc>
          <w:tcPr>
            <w:tcW w:w="199" w:type="pct"/>
            <w:gridSpan w:val="3"/>
            <w:tcBorders>
              <w:top w:val="single" w:sz="4" w:space="0" w:color="auto"/>
              <w:bottom w:val="single" w:sz="4" w:space="0" w:color="auto"/>
            </w:tcBorders>
            <w:vAlign w:val="center"/>
          </w:tcPr>
          <w:p w14:paraId="76A8E058"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331" w:type="pct"/>
            <w:gridSpan w:val="4"/>
            <w:tcBorders>
              <w:top w:val="single" w:sz="4" w:space="0" w:color="auto"/>
              <w:bottom w:val="single" w:sz="4" w:space="0" w:color="auto"/>
              <w:right w:val="single" w:sz="4" w:space="0" w:color="auto"/>
            </w:tcBorders>
            <w:vAlign w:val="center"/>
          </w:tcPr>
          <w:p w14:paraId="47B38DA0"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P.IVA</w:t>
            </w:r>
          </w:p>
        </w:tc>
        <w:tc>
          <w:tcPr>
            <w:tcW w:w="1422" w:type="pct"/>
            <w:gridSpan w:val="11"/>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4E4CFE21" w14:textId="77777777" w:rsidR="00735DFF" w:rsidRPr="00735DFF" w:rsidRDefault="00735DFF" w:rsidP="00735DFF">
            <w:pPr>
              <w:spacing w:after="0" w:line="240" w:lineRule="auto"/>
              <w:rPr>
                <w:rFonts w:eastAsia="Times New Roman"/>
                <w:i/>
                <w:sz w:val="18"/>
                <w:szCs w:val="18"/>
                <w:lang w:eastAsia="it-IT"/>
              </w:rPr>
            </w:pPr>
          </w:p>
        </w:tc>
      </w:tr>
      <w:tr w:rsidR="00735DFF" w:rsidRPr="00735DFF" w14:paraId="465E6C5A" w14:textId="77777777" w:rsidTr="00735DFF">
        <w:trPr>
          <w:cantSplit/>
          <w:trHeight w:hRule="exact" w:val="20"/>
        </w:trPr>
        <w:tc>
          <w:tcPr>
            <w:tcW w:w="5000" w:type="pct"/>
            <w:gridSpan w:val="49"/>
            <w:tcBorders>
              <w:top w:val="single" w:sz="4" w:space="0" w:color="auto"/>
              <w:left w:val="double" w:sz="6" w:space="0" w:color="auto"/>
              <w:bottom w:val="single" w:sz="4" w:space="0" w:color="auto"/>
              <w:right w:val="double" w:sz="6" w:space="0" w:color="000000"/>
            </w:tcBorders>
            <w:noWrap/>
            <w:tcMar>
              <w:top w:w="20" w:type="dxa"/>
              <w:left w:w="20" w:type="dxa"/>
              <w:bottom w:w="0" w:type="dxa"/>
              <w:right w:w="20" w:type="dxa"/>
            </w:tcMar>
            <w:textDirection w:val="btLr"/>
            <w:vAlign w:val="bottom"/>
          </w:tcPr>
          <w:p w14:paraId="67B92F74" w14:textId="77777777" w:rsidR="00735DFF" w:rsidRPr="00735DFF" w:rsidRDefault="00735DFF" w:rsidP="00735DFF">
            <w:pPr>
              <w:spacing w:after="0" w:line="240" w:lineRule="auto"/>
              <w:rPr>
                <w:rFonts w:ascii="Arial" w:eastAsia="Times New Roman" w:hAnsi="Arial" w:cs="Arial"/>
                <w:i/>
                <w:iCs/>
                <w:color w:val="000000"/>
                <w:sz w:val="2"/>
                <w:szCs w:val="2"/>
                <w:lang w:eastAsia="it-IT"/>
              </w:rPr>
            </w:pPr>
            <w:r w:rsidRPr="00735DFF">
              <w:rPr>
                <w:rFonts w:ascii="Arial" w:eastAsia="Times New Roman" w:hAnsi="Arial" w:cs="Arial"/>
                <w:i/>
                <w:iCs/>
                <w:color w:val="000000"/>
                <w:sz w:val="2"/>
                <w:szCs w:val="2"/>
                <w:lang w:eastAsia="it-IT"/>
              </w:rPr>
              <w:t> </w:t>
            </w:r>
          </w:p>
        </w:tc>
      </w:tr>
      <w:tr w:rsidR="00735DFF" w:rsidRPr="00735DFF" w14:paraId="5A8CE6DA" w14:textId="77777777" w:rsidTr="00735DFF">
        <w:trPr>
          <w:cantSplit/>
          <w:trHeight w:val="283"/>
        </w:trPr>
        <w:tc>
          <w:tcPr>
            <w:tcW w:w="128" w:type="pct"/>
            <w:vMerge w:val="restart"/>
            <w:tcBorders>
              <w:top w:val="nil"/>
              <w:left w:val="double" w:sz="6" w:space="0" w:color="auto"/>
              <w:right w:val="single" w:sz="4" w:space="0" w:color="auto"/>
            </w:tcBorders>
            <w:shd w:val="clear" w:color="auto" w:fill="DAEEF3"/>
            <w:noWrap/>
            <w:tcMar>
              <w:top w:w="20" w:type="dxa"/>
              <w:left w:w="20" w:type="dxa"/>
              <w:bottom w:w="0" w:type="dxa"/>
              <w:right w:w="20" w:type="dxa"/>
            </w:tcMar>
            <w:textDirection w:val="btLr"/>
            <w:vAlign w:val="center"/>
          </w:tcPr>
          <w:p w14:paraId="2F6F9229" w14:textId="77777777" w:rsidR="00735DFF" w:rsidRPr="00735DFF" w:rsidRDefault="00735DFF" w:rsidP="00735DFF">
            <w:pPr>
              <w:spacing w:after="0" w:line="240" w:lineRule="auto"/>
              <w:jc w:val="center"/>
              <w:rPr>
                <w:rFonts w:ascii="Arial" w:eastAsia="Times New Roman" w:hAnsi="Arial" w:cs="Arial"/>
                <w:i/>
                <w:iCs/>
                <w:color w:val="000000"/>
                <w:sz w:val="17"/>
                <w:szCs w:val="17"/>
                <w:lang w:eastAsia="it-IT"/>
              </w:rPr>
            </w:pPr>
            <w:r w:rsidRPr="00735DFF">
              <w:rPr>
                <w:rFonts w:ascii="Arial" w:eastAsia="Times New Roman" w:hAnsi="Arial" w:cs="Arial"/>
                <w:i/>
                <w:iCs/>
                <w:color w:val="000000"/>
                <w:sz w:val="17"/>
                <w:szCs w:val="17"/>
                <w:lang w:eastAsia="it-IT"/>
              </w:rPr>
              <w:t>j) T. Resp./Manutentore</w:t>
            </w:r>
          </w:p>
        </w:tc>
        <w:tc>
          <w:tcPr>
            <w:tcW w:w="915" w:type="pct"/>
            <w:gridSpan w:val="9"/>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6470416"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Cognome e nome</w:t>
            </w:r>
          </w:p>
        </w:tc>
        <w:tc>
          <w:tcPr>
            <w:tcW w:w="1496"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D74ADFD"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153" w:type="pct"/>
            <w:gridSpan w:val="2"/>
            <w:vMerge w:val="restart"/>
            <w:tcBorders>
              <w:top w:val="nil"/>
              <w:left w:val="single" w:sz="4" w:space="0" w:color="auto"/>
              <w:right w:val="single" w:sz="4" w:space="0" w:color="auto"/>
            </w:tcBorders>
            <w:shd w:val="clear" w:color="auto" w:fill="DAEEF3"/>
            <w:noWrap/>
            <w:tcMar>
              <w:top w:w="20" w:type="dxa"/>
              <w:left w:w="20" w:type="dxa"/>
              <w:bottom w:w="0" w:type="dxa"/>
              <w:right w:w="20" w:type="dxa"/>
            </w:tcMar>
            <w:textDirection w:val="btLr"/>
            <w:vAlign w:val="center"/>
          </w:tcPr>
          <w:p w14:paraId="10438F44" w14:textId="77777777" w:rsidR="00735DFF" w:rsidRPr="00735DFF" w:rsidRDefault="00735DFF" w:rsidP="00735DFF">
            <w:pPr>
              <w:spacing w:after="0" w:line="240" w:lineRule="auto"/>
              <w:jc w:val="center"/>
              <w:rPr>
                <w:rFonts w:ascii="Arial" w:eastAsia="Times New Roman" w:hAnsi="Arial" w:cs="Arial"/>
                <w:i/>
                <w:iCs/>
                <w:color w:val="000000"/>
                <w:sz w:val="17"/>
                <w:szCs w:val="17"/>
                <w:lang w:eastAsia="it-IT"/>
              </w:rPr>
            </w:pPr>
            <w:r w:rsidRPr="00735DFF">
              <w:rPr>
                <w:rFonts w:ascii="Arial" w:eastAsia="Times New Roman" w:hAnsi="Arial" w:cs="Arial"/>
                <w:i/>
                <w:iCs/>
                <w:color w:val="000000"/>
                <w:sz w:val="17"/>
                <w:szCs w:val="17"/>
                <w:lang w:eastAsia="it-IT"/>
              </w:rPr>
              <w:t>k) Amministratore  Cond.</w:t>
            </w:r>
          </w:p>
        </w:tc>
        <w:tc>
          <w:tcPr>
            <w:tcW w:w="886" w:type="pct"/>
            <w:gridSpan w:val="10"/>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ADBDAB4"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Cognome e nome</w:t>
            </w:r>
          </w:p>
        </w:tc>
        <w:tc>
          <w:tcPr>
            <w:tcW w:w="1422" w:type="pct"/>
            <w:gridSpan w:val="11"/>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2F61EB4E"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r>
      <w:tr w:rsidR="00735DFF" w:rsidRPr="00735DFF" w14:paraId="7B5A90AE" w14:textId="77777777" w:rsidTr="00735DFF">
        <w:trPr>
          <w:cantSplit/>
          <w:trHeight w:val="283"/>
        </w:trPr>
        <w:tc>
          <w:tcPr>
            <w:tcW w:w="128" w:type="pct"/>
            <w:vMerge/>
            <w:tcBorders>
              <w:left w:val="double" w:sz="6" w:space="0" w:color="auto"/>
              <w:right w:val="single" w:sz="4" w:space="0" w:color="auto"/>
            </w:tcBorders>
            <w:shd w:val="clear" w:color="auto" w:fill="DAEEF3"/>
            <w:vAlign w:val="center"/>
          </w:tcPr>
          <w:p w14:paraId="6A811907"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915" w:type="pct"/>
            <w:gridSpan w:val="9"/>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5AA0798"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Ragione sociale</w:t>
            </w:r>
          </w:p>
        </w:tc>
        <w:tc>
          <w:tcPr>
            <w:tcW w:w="1496"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6F23B32"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153" w:type="pct"/>
            <w:gridSpan w:val="2"/>
            <w:vMerge/>
            <w:tcBorders>
              <w:left w:val="single" w:sz="4" w:space="0" w:color="auto"/>
              <w:right w:val="single" w:sz="4" w:space="0" w:color="auto"/>
            </w:tcBorders>
            <w:shd w:val="clear" w:color="auto" w:fill="DAEEF3"/>
            <w:vAlign w:val="center"/>
          </w:tcPr>
          <w:p w14:paraId="65D5B312"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886" w:type="pct"/>
            <w:gridSpan w:val="10"/>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243A56F"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Ragione sociale</w:t>
            </w:r>
          </w:p>
        </w:tc>
        <w:tc>
          <w:tcPr>
            <w:tcW w:w="1422" w:type="pct"/>
            <w:gridSpan w:val="11"/>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082E82BF"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r>
      <w:tr w:rsidR="00735DFF" w:rsidRPr="00735DFF" w14:paraId="79DBA484" w14:textId="77777777" w:rsidTr="00735DFF">
        <w:trPr>
          <w:cantSplit/>
          <w:trHeight w:val="283"/>
        </w:trPr>
        <w:tc>
          <w:tcPr>
            <w:tcW w:w="128" w:type="pct"/>
            <w:vMerge/>
            <w:tcBorders>
              <w:left w:val="double" w:sz="6" w:space="0" w:color="auto"/>
              <w:right w:val="single" w:sz="4" w:space="0" w:color="auto"/>
            </w:tcBorders>
            <w:shd w:val="clear" w:color="auto" w:fill="DAEEF3"/>
            <w:vAlign w:val="center"/>
          </w:tcPr>
          <w:p w14:paraId="5C6D655C"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915" w:type="pct"/>
            <w:gridSpan w:val="9"/>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BD667E4"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Comune</w:t>
            </w:r>
          </w:p>
        </w:tc>
        <w:tc>
          <w:tcPr>
            <w:tcW w:w="1496"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B5C7E22"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153" w:type="pct"/>
            <w:gridSpan w:val="2"/>
            <w:vMerge/>
            <w:tcBorders>
              <w:left w:val="single" w:sz="4" w:space="0" w:color="auto"/>
              <w:right w:val="single" w:sz="4" w:space="0" w:color="auto"/>
            </w:tcBorders>
            <w:shd w:val="clear" w:color="auto" w:fill="DAEEF3"/>
            <w:vAlign w:val="center"/>
          </w:tcPr>
          <w:p w14:paraId="465F8BD5"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886" w:type="pct"/>
            <w:gridSpan w:val="10"/>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A844E08"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Comune</w:t>
            </w:r>
          </w:p>
        </w:tc>
        <w:tc>
          <w:tcPr>
            <w:tcW w:w="1422" w:type="pct"/>
            <w:gridSpan w:val="11"/>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20B27913"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r>
      <w:tr w:rsidR="00735DFF" w:rsidRPr="00735DFF" w14:paraId="7EAD5439" w14:textId="77777777" w:rsidTr="00735DFF">
        <w:trPr>
          <w:cantSplit/>
          <w:trHeight w:val="283"/>
        </w:trPr>
        <w:tc>
          <w:tcPr>
            <w:tcW w:w="128" w:type="pct"/>
            <w:vMerge/>
            <w:tcBorders>
              <w:left w:val="double" w:sz="6" w:space="0" w:color="auto"/>
              <w:right w:val="single" w:sz="4" w:space="0" w:color="auto"/>
            </w:tcBorders>
            <w:shd w:val="clear" w:color="auto" w:fill="DAEEF3"/>
            <w:vAlign w:val="center"/>
          </w:tcPr>
          <w:p w14:paraId="7A435B41"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915" w:type="pct"/>
            <w:gridSpan w:val="9"/>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510BDD5"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Indirizzo</w:t>
            </w:r>
          </w:p>
        </w:tc>
        <w:tc>
          <w:tcPr>
            <w:tcW w:w="1496"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E4F5989"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153" w:type="pct"/>
            <w:gridSpan w:val="2"/>
            <w:vMerge/>
            <w:tcBorders>
              <w:left w:val="single" w:sz="4" w:space="0" w:color="auto"/>
              <w:right w:val="single" w:sz="4" w:space="0" w:color="auto"/>
            </w:tcBorders>
            <w:shd w:val="clear" w:color="auto" w:fill="DAEEF3"/>
            <w:vAlign w:val="center"/>
          </w:tcPr>
          <w:p w14:paraId="752ACFB5"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886" w:type="pct"/>
            <w:gridSpan w:val="10"/>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66F452C"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Indirizzo</w:t>
            </w:r>
          </w:p>
        </w:tc>
        <w:tc>
          <w:tcPr>
            <w:tcW w:w="1422" w:type="pct"/>
            <w:gridSpan w:val="11"/>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75BD6A8B"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r>
      <w:tr w:rsidR="00735DFF" w:rsidRPr="00735DFF" w14:paraId="51F3FFD7" w14:textId="77777777" w:rsidTr="00735DFF">
        <w:trPr>
          <w:cantSplit/>
          <w:trHeight w:val="283"/>
        </w:trPr>
        <w:tc>
          <w:tcPr>
            <w:tcW w:w="128" w:type="pct"/>
            <w:vMerge/>
            <w:tcBorders>
              <w:left w:val="double" w:sz="6" w:space="0" w:color="auto"/>
              <w:right w:val="single" w:sz="4" w:space="0" w:color="auto"/>
            </w:tcBorders>
            <w:shd w:val="clear" w:color="auto" w:fill="DAEEF3"/>
            <w:vAlign w:val="center"/>
          </w:tcPr>
          <w:p w14:paraId="5A85071E"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915" w:type="pct"/>
            <w:gridSpan w:val="9"/>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C6EDFD7"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Telefono /Fax</w:t>
            </w:r>
          </w:p>
        </w:tc>
        <w:tc>
          <w:tcPr>
            <w:tcW w:w="1496"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48E2210"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153" w:type="pct"/>
            <w:gridSpan w:val="2"/>
            <w:vMerge/>
            <w:tcBorders>
              <w:left w:val="single" w:sz="4" w:space="0" w:color="auto"/>
              <w:right w:val="single" w:sz="4" w:space="0" w:color="auto"/>
            </w:tcBorders>
            <w:shd w:val="clear" w:color="auto" w:fill="DAEEF3"/>
            <w:vAlign w:val="center"/>
          </w:tcPr>
          <w:p w14:paraId="5BBD62F4"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886" w:type="pct"/>
            <w:gridSpan w:val="10"/>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B8A0BC0"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Telefono /Fax</w:t>
            </w:r>
          </w:p>
        </w:tc>
        <w:tc>
          <w:tcPr>
            <w:tcW w:w="1422" w:type="pct"/>
            <w:gridSpan w:val="11"/>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49F187CF"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r>
      <w:tr w:rsidR="00735DFF" w:rsidRPr="00735DFF" w14:paraId="4D49570D" w14:textId="77777777" w:rsidTr="00735DFF">
        <w:trPr>
          <w:cantSplit/>
          <w:trHeight w:val="283"/>
        </w:trPr>
        <w:tc>
          <w:tcPr>
            <w:tcW w:w="128" w:type="pct"/>
            <w:vMerge/>
            <w:tcBorders>
              <w:left w:val="double" w:sz="6" w:space="0" w:color="auto"/>
              <w:right w:val="single" w:sz="4" w:space="0" w:color="auto"/>
            </w:tcBorders>
            <w:shd w:val="clear" w:color="auto" w:fill="DAEEF3"/>
            <w:vAlign w:val="center"/>
          </w:tcPr>
          <w:p w14:paraId="18AACDAC"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915" w:type="pct"/>
            <w:gridSpan w:val="9"/>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BA10EE8"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E-mail</w:t>
            </w:r>
          </w:p>
        </w:tc>
        <w:tc>
          <w:tcPr>
            <w:tcW w:w="1496"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CC5C8CE"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153" w:type="pct"/>
            <w:gridSpan w:val="2"/>
            <w:vMerge/>
            <w:tcBorders>
              <w:left w:val="single" w:sz="4" w:space="0" w:color="auto"/>
              <w:right w:val="single" w:sz="4" w:space="0" w:color="auto"/>
            </w:tcBorders>
            <w:shd w:val="clear" w:color="auto" w:fill="DAEEF3"/>
            <w:vAlign w:val="center"/>
          </w:tcPr>
          <w:p w14:paraId="6AB53750"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886" w:type="pct"/>
            <w:gridSpan w:val="10"/>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517E5E8"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E-mail</w:t>
            </w:r>
          </w:p>
        </w:tc>
        <w:tc>
          <w:tcPr>
            <w:tcW w:w="1422" w:type="pct"/>
            <w:gridSpan w:val="11"/>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40DBDA0F"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r>
      <w:tr w:rsidR="00735DFF" w:rsidRPr="00735DFF" w14:paraId="1B166E73" w14:textId="77777777" w:rsidTr="00735DFF">
        <w:trPr>
          <w:cantSplit/>
          <w:trHeight w:val="283"/>
        </w:trPr>
        <w:tc>
          <w:tcPr>
            <w:tcW w:w="128" w:type="pct"/>
            <w:vMerge/>
            <w:tcBorders>
              <w:left w:val="double" w:sz="6" w:space="0" w:color="auto"/>
              <w:bottom w:val="single" w:sz="4" w:space="0" w:color="auto"/>
              <w:right w:val="single" w:sz="4" w:space="0" w:color="auto"/>
            </w:tcBorders>
            <w:shd w:val="clear" w:color="auto" w:fill="DAEEF3"/>
            <w:vAlign w:val="center"/>
          </w:tcPr>
          <w:p w14:paraId="119D7341"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131" w:type="pct"/>
            <w:tcBorders>
              <w:top w:val="single" w:sz="4" w:space="0" w:color="auto"/>
              <w:left w:val="nil"/>
              <w:bottom w:val="single" w:sz="4" w:space="0" w:color="auto"/>
            </w:tcBorders>
            <w:noWrap/>
            <w:tcMar>
              <w:top w:w="20" w:type="dxa"/>
              <w:left w:w="20" w:type="dxa"/>
              <w:bottom w:w="0" w:type="dxa"/>
              <w:right w:w="20" w:type="dxa"/>
            </w:tcMar>
            <w:vAlign w:val="center"/>
          </w:tcPr>
          <w:p w14:paraId="605B3CCF"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784" w:type="pct"/>
            <w:gridSpan w:val="8"/>
            <w:tcBorders>
              <w:top w:val="single" w:sz="4" w:space="0" w:color="auto"/>
              <w:bottom w:val="single" w:sz="4" w:space="0" w:color="auto"/>
              <w:right w:val="single" w:sz="4" w:space="0" w:color="auto"/>
            </w:tcBorders>
            <w:vAlign w:val="center"/>
          </w:tcPr>
          <w:p w14:paraId="2738B3E2"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P.IVA</w:t>
            </w:r>
          </w:p>
        </w:tc>
        <w:tc>
          <w:tcPr>
            <w:tcW w:w="1496" w:type="pct"/>
            <w:gridSpan w:val="1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559A10B"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153" w:type="pct"/>
            <w:gridSpan w:val="2"/>
            <w:vMerge/>
            <w:tcBorders>
              <w:left w:val="single" w:sz="4" w:space="0" w:color="auto"/>
              <w:bottom w:val="single" w:sz="4" w:space="0" w:color="auto"/>
              <w:right w:val="single" w:sz="4" w:space="0" w:color="auto"/>
            </w:tcBorders>
            <w:shd w:val="clear" w:color="auto" w:fill="DAEEF3"/>
            <w:vAlign w:val="center"/>
          </w:tcPr>
          <w:p w14:paraId="1A8408D4" w14:textId="77777777" w:rsidR="00735DFF" w:rsidRPr="00735DFF" w:rsidRDefault="00735DFF" w:rsidP="00735DFF">
            <w:pPr>
              <w:spacing w:after="0" w:line="240" w:lineRule="auto"/>
              <w:rPr>
                <w:rFonts w:ascii="Arial" w:eastAsia="Times New Roman" w:hAnsi="Arial" w:cs="Arial"/>
                <w:i/>
                <w:iCs/>
                <w:color w:val="000000"/>
                <w:sz w:val="18"/>
                <w:szCs w:val="18"/>
                <w:lang w:eastAsia="it-IT"/>
              </w:rPr>
            </w:pPr>
          </w:p>
        </w:tc>
        <w:tc>
          <w:tcPr>
            <w:tcW w:w="138" w:type="pct"/>
            <w:gridSpan w:val="2"/>
            <w:tcBorders>
              <w:top w:val="single" w:sz="4" w:space="0" w:color="auto"/>
              <w:left w:val="nil"/>
              <w:bottom w:val="single" w:sz="4" w:space="0" w:color="auto"/>
            </w:tcBorders>
            <w:noWrap/>
            <w:tcMar>
              <w:top w:w="20" w:type="dxa"/>
              <w:left w:w="20" w:type="dxa"/>
              <w:bottom w:w="0" w:type="dxa"/>
              <w:right w:w="20" w:type="dxa"/>
            </w:tcMar>
            <w:vAlign w:val="center"/>
          </w:tcPr>
          <w:p w14:paraId="56535AB9"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748" w:type="pct"/>
            <w:gridSpan w:val="8"/>
            <w:tcBorders>
              <w:top w:val="single" w:sz="4" w:space="0" w:color="auto"/>
              <w:bottom w:val="single" w:sz="4" w:space="0" w:color="auto"/>
              <w:right w:val="single" w:sz="4" w:space="0" w:color="auto"/>
            </w:tcBorders>
            <w:vAlign w:val="center"/>
          </w:tcPr>
          <w:p w14:paraId="56CC3D67"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P.IVA</w:t>
            </w:r>
          </w:p>
        </w:tc>
        <w:tc>
          <w:tcPr>
            <w:tcW w:w="1422" w:type="pct"/>
            <w:gridSpan w:val="11"/>
            <w:tcBorders>
              <w:top w:val="single" w:sz="4" w:space="0" w:color="auto"/>
              <w:left w:val="nil"/>
              <w:bottom w:val="single" w:sz="4" w:space="0" w:color="auto"/>
              <w:right w:val="double" w:sz="6" w:space="0" w:color="000000"/>
            </w:tcBorders>
            <w:noWrap/>
            <w:tcMar>
              <w:top w:w="20" w:type="dxa"/>
              <w:left w:w="20" w:type="dxa"/>
              <w:bottom w:w="0" w:type="dxa"/>
              <w:right w:w="20" w:type="dxa"/>
            </w:tcMar>
            <w:vAlign w:val="center"/>
          </w:tcPr>
          <w:p w14:paraId="745C7C38"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r>
      <w:tr w:rsidR="00735DFF" w:rsidRPr="00735DFF" w14:paraId="4ADC728C" w14:textId="77777777" w:rsidTr="00735DFF">
        <w:trPr>
          <w:trHeight w:hRule="exact" w:val="20"/>
        </w:trPr>
        <w:tc>
          <w:tcPr>
            <w:tcW w:w="5000" w:type="pct"/>
            <w:gridSpan w:val="49"/>
            <w:tcBorders>
              <w:top w:val="single" w:sz="4" w:space="0" w:color="auto"/>
              <w:left w:val="double" w:sz="6" w:space="0" w:color="auto"/>
              <w:bottom w:val="single" w:sz="4" w:space="0" w:color="auto"/>
              <w:right w:val="double" w:sz="6" w:space="0" w:color="000000"/>
            </w:tcBorders>
            <w:noWrap/>
            <w:tcMar>
              <w:top w:w="20" w:type="dxa"/>
              <w:left w:w="20" w:type="dxa"/>
              <w:bottom w:w="0" w:type="dxa"/>
              <w:right w:w="20" w:type="dxa"/>
            </w:tcMar>
            <w:vAlign w:val="center"/>
          </w:tcPr>
          <w:p w14:paraId="4698003A" w14:textId="77777777" w:rsidR="00735DFF" w:rsidRPr="00735DFF" w:rsidRDefault="00735DFF" w:rsidP="00735DFF">
            <w:pPr>
              <w:spacing w:after="0" w:line="240" w:lineRule="auto"/>
              <w:jc w:val="center"/>
              <w:rPr>
                <w:rFonts w:ascii="Arial" w:eastAsia="Times New Roman" w:hAnsi="Arial" w:cs="Arial"/>
                <w:color w:val="000000"/>
                <w:sz w:val="2"/>
                <w:szCs w:val="2"/>
                <w:lang w:eastAsia="it-IT"/>
              </w:rPr>
            </w:pPr>
          </w:p>
          <w:p w14:paraId="504D91BA" w14:textId="77777777" w:rsidR="00735DFF" w:rsidRPr="00735DFF" w:rsidRDefault="00735DFF" w:rsidP="00735DFF">
            <w:pPr>
              <w:spacing w:after="0" w:line="240" w:lineRule="auto"/>
              <w:jc w:val="center"/>
              <w:rPr>
                <w:rFonts w:ascii="Arial" w:eastAsia="Times New Roman" w:hAnsi="Arial" w:cs="Arial"/>
                <w:color w:val="000000"/>
                <w:sz w:val="2"/>
                <w:szCs w:val="2"/>
                <w:lang w:eastAsia="it-IT"/>
              </w:rPr>
            </w:pPr>
          </w:p>
        </w:tc>
      </w:tr>
      <w:tr w:rsidR="00735DFF" w:rsidRPr="00735DFF" w14:paraId="5FE512F6" w14:textId="77777777" w:rsidTr="00735DFF">
        <w:trPr>
          <w:trHeight w:hRule="exact" w:val="283"/>
        </w:trPr>
        <w:tc>
          <w:tcPr>
            <w:tcW w:w="443" w:type="pct"/>
            <w:gridSpan w:val="5"/>
            <w:tcBorders>
              <w:top w:val="single" w:sz="4" w:space="0" w:color="auto"/>
              <w:left w:val="double" w:sz="6" w:space="0" w:color="auto"/>
              <w:bottom w:val="double" w:sz="6" w:space="0" w:color="auto"/>
              <w:right w:val="single" w:sz="4" w:space="0" w:color="000000"/>
            </w:tcBorders>
            <w:shd w:val="clear" w:color="auto" w:fill="DAEEF3"/>
            <w:noWrap/>
            <w:tcMar>
              <w:top w:w="20" w:type="dxa"/>
              <w:left w:w="20" w:type="dxa"/>
              <w:bottom w:w="0" w:type="dxa"/>
              <w:right w:w="20" w:type="dxa"/>
            </w:tcMar>
            <w:vAlign w:val="center"/>
          </w:tcPr>
          <w:p w14:paraId="062346DF"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l) Delegato</w:t>
            </w:r>
          </w:p>
        </w:tc>
        <w:tc>
          <w:tcPr>
            <w:tcW w:w="668" w:type="pct"/>
            <w:gridSpan w:val="8"/>
            <w:tcBorders>
              <w:top w:val="single" w:sz="4" w:space="0" w:color="auto"/>
              <w:left w:val="nil"/>
              <w:bottom w:val="double" w:sz="6" w:space="0" w:color="auto"/>
              <w:right w:val="single" w:sz="4" w:space="0" w:color="000000"/>
            </w:tcBorders>
            <w:noWrap/>
            <w:tcMar>
              <w:top w:w="20" w:type="dxa"/>
              <w:left w:w="20" w:type="dxa"/>
              <w:bottom w:w="0" w:type="dxa"/>
              <w:right w:w="20" w:type="dxa"/>
            </w:tcMar>
            <w:vAlign w:val="center"/>
          </w:tcPr>
          <w:p w14:paraId="12627C9B"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Cognome e nome:</w:t>
            </w:r>
          </w:p>
        </w:tc>
        <w:tc>
          <w:tcPr>
            <w:tcW w:w="1719" w:type="pct"/>
            <w:gridSpan w:val="17"/>
            <w:tcBorders>
              <w:top w:val="single" w:sz="4" w:space="0" w:color="auto"/>
              <w:left w:val="nil"/>
              <w:bottom w:val="double" w:sz="6" w:space="0" w:color="auto"/>
              <w:right w:val="single" w:sz="4" w:space="0" w:color="000000"/>
            </w:tcBorders>
            <w:noWrap/>
            <w:tcMar>
              <w:top w:w="20" w:type="dxa"/>
              <w:left w:w="20" w:type="dxa"/>
              <w:bottom w:w="0" w:type="dxa"/>
              <w:right w:w="20" w:type="dxa"/>
            </w:tcMar>
            <w:vAlign w:val="center"/>
          </w:tcPr>
          <w:p w14:paraId="6753047F"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r w:rsidRPr="00735DFF">
              <w:rPr>
                <w:rFonts w:ascii="Arial" w:eastAsia="Times New Roman" w:hAnsi="Arial" w:cs="Arial"/>
                <w:i/>
                <w:color w:val="000000"/>
                <w:sz w:val="18"/>
                <w:szCs w:val="18"/>
                <w:lang w:eastAsia="it-IT"/>
              </w:rPr>
              <w:t> </w:t>
            </w:r>
          </w:p>
        </w:tc>
        <w:tc>
          <w:tcPr>
            <w:tcW w:w="644" w:type="pct"/>
            <w:gridSpan w:val="7"/>
            <w:tcBorders>
              <w:top w:val="single" w:sz="4" w:space="0" w:color="auto"/>
              <w:left w:val="nil"/>
              <w:bottom w:val="double" w:sz="6" w:space="0" w:color="auto"/>
              <w:right w:val="nil"/>
            </w:tcBorders>
            <w:noWrap/>
            <w:tcMar>
              <w:top w:w="20" w:type="dxa"/>
              <w:left w:w="20" w:type="dxa"/>
              <w:bottom w:w="0" w:type="dxa"/>
              <w:right w:w="20" w:type="dxa"/>
            </w:tcMar>
            <w:vAlign w:val="center"/>
          </w:tcPr>
          <w:p w14:paraId="76E07332"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Delega</w:t>
            </w:r>
          </w:p>
        </w:tc>
        <w:tc>
          <w:tcPr>
            <w:tcW w:w="180" w:type="pct"/>
            <w:gridSpan w:val="3"/>
            <w:tcBorders>
              <w:top w:val="nil"/>
              <w:left w:val="nil"/>
              <w:bottom w:val="double" w:sz="6" w:space="0" w:color="auto"/>
              <w:right w:val="nil"/>
            </w:tcBorders>
            <w:noWrap/>
            <w:tcMar>
              <w:top w:w="20" w:type="dxa"/>
              <w:left w:w="20" w:type="dxa"/>
              <w:bottom w:w="0" w:type="dxa"/>
              <w:right w:w="20" w:type="dxa"/>
            </w:tcMar>
            <w:vAlign w:val="center"/>
          </w:tcPr>
          <w:p w14:paraId="1BB0370F" w14:textId="77777777" w:rsidR="00735DFF" w:rsidRPr="00735DFF" w:rsidRDefault="00735DFF" w:rsidP="00735DFF">
            <w:pPr>
              <w:spacing w:after="0" w:line="240" w:lineRule="auto"/>
              <w:jc w:val="right"/>
              <w:rPr>
                <w:rFonts w:ascii="Arial" w:eastAsia="Times New Roman" w:hAnsi="Arial" w:cs="Arial"/>
                <w:color w:val="000000"/>
                <w:sz w:val="20"/>
                <w:szCs w:val="32"/>
                <w:lang w:eastAsia="it-IT"/>
              </w:rPr>
            </w:pPr>
            <w:r w:rsidRPr="00735DFF">
              <w:rPr>
                <w:rFonts w:ascii="Arial" w:eastAsia="Times New Roman" w:hAnsi="Arial" w:cs="Arial"/>
                <w:color w:val="000000"/>
                <w:sz w:val="20"/>
                <w:szCs w:val="32"/>
                <w:lang w:eastAsia="it-IT"/>
              </w:rPr>
              <w:fldChar w:fldCharType="begin">
                <w:ffData>
                  <w:name w:val="Controllo7"/>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743" w:type="pct"/>
            <w:gridSpan w:val="4"/>
            <w:tcBorders>
              <w:top w:val="single" w:sz="4" w:space="0" w:color="auto"/>
              <w:left w:val="nil"/>
              <w:bottom w:val="double" w:sz="6" w:space="0" w:color="auto"/>
              <w:right w:val="nil"/>
            </w:tcBorders>
            <w:noWrap/>
            <w:tcMar>
              <w:top w:w="20" w:type="dxa"/>
              <w:left w:w="20" w:type="dxa"/>
              <w:bottom w:w="0" w:type="dxa"/>
              <w:right w:w="20" w:type="dxa"/>
            </w:tcMar>
            <w:vAlign w:val="center"/>
          </w:tcPr>
          <w:p w14:paraId="523CF185"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presente</w:t>
            </w:r>
          </w:p>
        </w:tc>
        <w:tc>
          <w:tcPr>
            <w:tcW w:w="178" w:type="pct"/>
            <w:gridSpan w:val="2"/>
            <w:tcBorders>
              <w:top w:val="nil"/>
              <w:left w:val="nil"/>
              <w:bottom w:val="double" w:sz="6" w:space="0" w:color="auto"/>
              <w:right w:val="nil"/>
            </w:tcBorders>
            <w:noWrap/>
            <w:tcMar>
              <w:top w:w="20" w:type="dxa"/>
              <w:left w:w="20" w:type="dxa"/>
              <w:bottom w:w="0" w:type="dxa"/>
              <w:right w:w="20" w:type="dxa"/>
            </w:tcMar>
            <w:vAlign w:val="center"/>
          </w:tcPr>
          <w:p w14:paraId="070A6891" w14:textId="77777777" w:rsidR="00735DFF" w:rsidRPr="00735DFF" w:rsidRDefault="00735DFF" w:rsidP="00735DFF">
            <w:pPr>
              <w:spacing w:after="0" w:line="240" w:lineRule="auto"/>
              <w:jc w:val="right"/>
              <w:rPr>
                <w:rFonts w:ascii="Arial" w:eastAsia="Times New Roman" w:hAnsi="Arial" w:cs="Arial"/>
                <w:color w:val="000000"/>
                <w:sz w:val="20"/>
                <w:szCs w:val="32"/>
                <w:lang w:eastAsia="it-IT"/>
              </w:rPr>
            </w:pPr>
            <w:r w:rsidRPr="00735DFF">
              <w:rPr>
                <w:rFonts w:ascii="Arial" w:eastAsia="Times New Roman" w:hAnsi="Arial" w:cs="Arial"/>
                <w:color w:val="000000"/>
                <w:sz w:val="20"/>
                <w:szCs w:val="32"/>
                <w:lang w:eastAsia="it-IT"/>
              </w:rPr>
              <w:fldChar w:fldCharType="begin">
                <w:ffData>
                  <w:name w:val="Controllo8"/>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425" w:type="pct"/>
            <w:gridSpan w:val="3"/>
            <w:tcBorders>
              <w:top w:val="single" w:sz="4" w:space="0" w:color="auto"/>
              <w:left w:val="nil"/>
              <w:bottom w:val="double" w:sz="6" w:space="0" w:color="auto"/>
              <w:right w:val="double" w:sz="6" w:space="0" w:color="000000"/>
            </w:tcBorders>
            <w:noWrap/>
            <w:tcMar>
              <w:top w:w="20" w:type="dxa"/>
              <w:left w:w="20" w:type="dxa"/>
              <w:bottom w:w="0" w:type="dxa"/>
              <w:right w:w="20" w:type="dxa"/>
            </w:tcMar>
            <w:vAlign w:val="center"/>
          </w:tcPr>
          <w:p w14:paraId="355A2FB5"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assente</w:t>
            </w:r>
          </w:p>
        </w:tc>
      </w:tr>
    </w:tbl>
    <w:p w14:paraId="721549E5" w14:textId="77777777" w:rsidR="00735DFF" w:rsidRPr="00735DFF" w:rsidRDefault="00735DFF" w:rsidP="00735DFF">
      <w:pPr>
        <w:spacing w:after="0" w:line="240" w:lineRule="auto"/>
        <w:rPr>
          <w:rFonts w:ascii="Times New Roman" w:eastAsia="Times New Roman" w:hAnsi="Times New Roman"/>
          <w:sz w:val="2"/>
          <w:szCs w:val="2"/>
          <w:lang w:eastAsia="it-IT"/>
        </w:rPr>
      </w:pPr>
    </w:p>
    <w:tbl>
      <w:tblPr>
        <w:tblW w:w="5405" w:type="pct"/>
        <w:tblInd w:w="-544" w:type="dxa"/>
        <w:tblLayout w:type="fixed"/>
        <w:tblCellMar>
          <w:left w:w="28" w:type="dxa"/>
          <w:right w:w="28" w:type="dxa"/>
        </w:tblCellMar>
        <w:tblLook w:val="0000" w:firstRow="0" w:lastRow="0" w:firstColumn="0" w:lastColumn="0" w:noHBand="0" w:noVBand="0"/>
      </w:tblPr>
      <w:tblGrid>
        <w:gridCol w:w="2118"/>
        <w:gridCol w:w="270"/>
        <w:gridCol w:w="844"/>
        <w:gridCol w:w="300"/>
        <w:gridCol w:w="136"/>
        <w:gridCol w:w="131"/>
        <w:gridCol w:w="285"/>
        <w:gridCol w:w="278"/>
        <w:gridCol w:w="134"/>
        <w:gridCol w:w="156"/>
        <w:gridCol w:w="412"/>
        <w:gridCol w:w="147"/>
        <w:gridCol w:w="136"/>
        <w:gridCol w:w="114"/>
        <w:gridCol w:w="22"/>
        <w:gridCol w:w="7"/>
        <w:gridCol w:w="340"/>
        <w:gridCol w:w="217"/>
        <w:gridCol w:w="541"/>
        <w:gridCol w:w="164"/>
        <w:gridCol w:w="136"/>
        <w:gridCol w:w="64"/>
        <w:gridCol w:w="88"/>
        <w:gridCol w:w="291"/>
        <w:gridCol w:w="366"/>
        <w:gridCol w:w="33"/>
        <w:gridCol w:w="26"/>
        <w:gridCol w:w="254"/>
        <w:gridCol w:w="59"/>
        <w:gridCol w:w="370"/>
        <w:gridCol w:w="285"/>
        <w:gridCol w:w="70"/>
        <w:gridCol w:w="199"/>
        <w:gridCol w:w="72"/>
        <w:gridCol w:w="841"/>
        <w:gridCol w:w="70"/>
        <w:gridCol w:w="221"/>
        <w:gridCol w:w="622"/>
        <w:gridCol w:w="138"/>
      </w:tblGrid>
      <w:tr w:rsidR="00735DFF" w:rsidRPr="00735DFF" w14:paraId="411BDBF4" w14:textId="77777777" w:rsidTr="00735DFF">
        <w:trPr>
          <w:trHeight w:val="340"/>
        </w:trPr>
        <w:tc>
          <w:tcPr>
            <w:tcW w:w="5000" w:type="pct"/>
            <w:gridSpan w:val="39"/>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35C0D0ED" w14:textId="77777777" w:rsidR="00735DFF" w:rsidRPr="00735DFF" w:rsidRDefault="00735DFF" w:rsidP="00735DFF">
            <w:pPr>
              <w:spacing w:after="0" w:line="240" w:lineRule="auto"/>
              <w:jc w:val="center"/>
              <w:rPr>
                <w:rFonts w:ascii="Arial" w:eastAsia="Times New Roman" w:hAnsi="Arial" w:cs="Arial"/>
                <w:b/>
                <w:bCs/>
                <w:i/>
                <w:iCs/>
                <w:color w:val="000000"/>
                <w:sz w:val="18"/>
                <w:szCs w:val="18"/>
                <w:lang w:eastAsia="it-IT"/>
              </w:rPr>
            </w:pPr>
            <w:r w:rsidRPr="00735DFF">
              <w:rPr>
                <w:rFonts w:ascii="Arial" w:eastAsia="Times New Roman" w:hAnsi="Arial" w:cs="Arial"/>
                <w:b/>
                <w:bCs/>
                <w:i/>
                <w:iCs/>
                <w:color w:val="000000"/>
                <w:sz w:val="18"/>
                <w:szCs w:val="18"/>
                <w:lang w:eastAsia="it-IT"/>
              </w:rPr>
              <w:t>2. DESTINAZIONE</w:t>
            </w:r>
          </w:p>
        </w:tc>
      </w:tr>
      <w:tr w:rsidR="00735DFF" w:rsidRPr="00735DFF" w14:paraId="246E29BF" w14:textId="77777777" w:rsidTr="00735DFF">
        <w:trPr>
          <w:trHeight w:val="283"/>
        </w:trPr>
        <w:tc>
          <w:tcPr>
            <w:tcW w:w="966" w:type="pct"/>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64D200E5"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a) Categoria dell’edificio</w:t>
            </w:r>
          </w:p>
        </w:tc>
        <w:tc>
          <w:tcPr>
            <w:tcW w:w="123" w:type="pct"/>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6779488D"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385" w:type="pct"/>
            <w:tcBorders>
              <w:top w:val="single" w:sz="4" w:space="0" w:color="auto"/>
              <w:bottom w:val="single" w:sz="4" w:space="0" w:color="auto"/>
            </w:tcBorders>
            <w:shd w:val="clear" w:color="auto" w:fill="auto"/>
            <w:vAlign w:val="center"/>
          </w:tcPr>
          <w:p w14:paraId="32E130A0"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E.1</w:t>
            </w:r>
          </w:p>
        </w:tc>
        <w:tc>
          <w:tcPr>
            <w:tcW w:w="137" w:type="pct"/>
            <w:tcBorders>
              <w:top w:val="single" w:sz="4" w:space="0" w:color="auto"/>
              <w:bottom w:val="single" w:sz="4" w:space="0" w:color="auto"/>
            </w:tcBorders>
            <w:shd w:val="clear" w:color="auto" w:fill="auto"/>
            <w:vAlign w:val="center"/>
          </w:tcPr>
          <w:p w14:paraId="04133715"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379" w:type="pct"/>
            <w:gridSpan w:val="4"/>
            <w:tcBorders>
              <w:top w:val="single" w:sz="4" w:space="0" w:color="auto"/>
              <w:bottom w:val="single" w:sz="4" w:space="0" w:color="auto"/>
            </w:tcBorders>
            <w:shd w:val="clear" w:color="auto" w:fill="auto"/>
            <w:vAlign w:val="center"/>
          </w:tcPr>
          <w:p w14:paraId="7034C2A5"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E.2</w:t>
            </w:r>
          </w:p>
        </w:tc>
        <w:tc>
          <w:tcPr>
            <w:tcW w:w="132" w:type="pct"/>
            <w:gridSpan w:val="2"/>
            <w:tcBorders>
              <w:top w:val="single" w:sz="4" w:space="0" w:color="auto"/>
              <w:bottom w:val="single" w:sz="4" w:space="0" w:color="auto"/>
            </w:tcBorders>
            <w:shd w:val="clear" w:color="auto" w:fill="auto"/>
            <w:vAlign w:val="center"/>
          </w:tcPr>
          <w:p w14:paraId="331C1F9D"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369" w:type="pct"/>
            <w:gridSpan w:val="4"/>
            <w:tcBorders>
              <w:top w:val="single" w:sz="4" w:space="0" w:color="auto"/>
              <w:bottom w:val="single" w:sz="4" w:space="0" w:color="auto"/>
            </w:tcBorders>
            <w:shd w:val="clear" w:color="auto" w:fill="auto"/>
            <w:vAlign w:val="center"/>
          </w:tcPr>
          <w:p w14:paraId="58F5A49F"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E.3</w:t>
            </w:r>
          </w:p>
        </w:tc>
        <w:tc>
          <w:tcPr>
            <w:tcW w:w="168" w:type="pct"/>
            <w:gridSpan w:val="3"/>
            <w:tcBorders>
              <w:top w:val="single" w:sz="4" w:space="0" w:color="auto"/>
              <w:bottom w:val="single" w:sz="4" w:space="0" w:color="auto"/>
            </w:tcBorders>
            <w:shd w:val="clear" w:color="auto" w:fill="auto"/>
            <w:vAlign w:val="center"/>
          </w:tcPr>
          <w:p w14:paraId="62B958C0"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346" w:type="pct"/>
            <w:gridSpan w:val="2"/>
            <w:tcBorders>
              <w:top w:val="single" w:sz="4" w:space="0" w:color="auto"/>
              <w:bottom w:val="single" w:sz="4" w:space="0" w:color="auto"/>
            </w:tcBorders>
            <w:shd w:val="clear" w:color="auto" w:fill="auto"/>
            <w:vAlign w:val="center"/>
          </w:tcPr>
          <w:p w14:paraId="7B8EBAA7"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E.4</w:t>
            </w:r>
          </w:p>
        </w:tc>
        <w:tc>
          <w:tcPr>
            <w:tcW w:w="166" w:type="pct"/>
            <w:gridSpan w:val="3"/>
            <w:tcBorders>
              <w:top w:val="single" w:sz="4" w:space="0" w:color="auto"/>
              <w:bottom w:val="single" w:sz="4" w:space="0" w:color="auto"/>
            </w:tcBorders>
            <w:shd w:val="clear" w:color="auto" w:fill="auto"/>
            <w:vAlign w:val="center"/>
          </w:tcPr>
          <w:p w14:paraId="2D9B9101"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340" w:type="pct"/>
            <w:gridSpan w:val="3"/>
            <w:tcBorders>
              <w:top w:val="single" w:sz="4" w:space="0" w:color="auto"/>
              <w:bottom w:val="single" w:sz="4" w:space="0" w:color="auto"/>
            </w:tcBorders>
            <w:shd w:val="clear" w:color="auto" w:fill="auto"/>
            <w:vAlign w:val="center"/>
          </w:tcPr>
          <w:p w14:paraId="4416A26A"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E.5</w:t>
            </w:r>
          </w:p>
        </w:tc>
        <w:tc>
          <w:tcPr>
            <w:tcW w:w="170" w:type="pct"/>
            <w:gridSpan w:val="4"/>
            <w:tcBorders>
              <w:top w:val="single" w:sz="4" w:space="0" w:color="auto"/>
              <w:bottom w:val="single" w:sz="4" w:space="0" w:color="auto"/>
            </w:tcBorders>
            <w:shd w:val="clear" w:color="auto" w:fill="auto"/>
            <w:vAlign w:val="center"/>
          </w:tcPr>
          <w:p w14:paraId="33618830"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331" w:type="pct"/>
            <w:gridSpan w:val="3"/>
            <w:tcBorders>
              <w:top w:val="single" w:sz="4" w:space="0" w:color="auto"/>
              <w:bottom w:val="single" w:sz="4" w:space="0" w:color="auto"/>
            </w:tcBorders>
            <w:shd w:val="clear" w:color="auto" w:fill="auto"/>
            <w:vAlign w:val="center"/>
          </w:tcPr>
          <w:p w14:paraId="3FB25E72"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E.6</w:t>
            </w:r>
          </w:p>
        </w:tc>
        <w:tc>
          <w:tcPr>
            <w:tcW w:w="124" w:type="pct"/>
            <w:gridSpan w:val="2"/>
            <w:tcBorders>
              <w:top w:val="single" w:sz="4" w:space="0" w:color="auto"/>
              <w:bottom w:val="single" w:sz="4" w:space="0" w:color="auto"/>
            </w:tcBorders>
            <w:shd w:val="clear" w:color="auto" w:fill="auto"/>
            <w:vAlign w:val="center"/>
          </w:tcPr>
          <w:p w14:paraId="38DE206B"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384" w:type="pct"/>
            <w:tcBorders>
              <w:top w:val="single" w:sz="4" w:space="0" w:color="auto"/>
              <w:bottom w:val="single" w:sz="4" w:space="0" w:color="auto"/>
            </w:tcBorders>
            <w:shd w:val="clear" w:color="auto" w:fill="auto"/>
            <w:vAlign w:val="center"/>
          </w:tcPr>
          <w:p w14:paraId="3C8E7D04"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E.7</w:t>
            </w:r>
          </w:p>
        </w:tc>
        <w:tc>
          <w:tcPr>
            <w:tcW w:w="133" w:type="pct"/>
            <w:gridSpan w:val="2"/>
            <w:tcBorders>
              <w:top w:val="single" w:sz="4" w:space="0" w:color="auto"/>
              <w:bottom w:val="single" w:sz="4" w:space="0" w:color="auto"/>
            </w:tcBorders>
            <w:shd w:val="clear" w:color="auto" w:fill="auto"/>
            <w:vAlign w:val="center"/>
          </w:tcPr>
          <w:p w14:paraId="415EDB9E"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347" w:type="pct"/>
            <w:gridSpan w:val="2"/>
            <w:tcBorders>
              <w:top w:val="single" w:sz="4" w:space="0" w:color="auto"/>
              <w:bottom w:val="single" w:sz="4" w:space="0" w:color="auto"/>
              <w:right w:val="double" w:sz="6" w:space="0" w:color="000000"/>
            </w:tcBorders>
            <w:shd w:val="clear" w:color="auto" w:fill="auto"/>
            <w:vAlign w:val="center"/>
          </w:tcPr>
          <w:p w14:paraId="6F1C1C14"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E.8</w:t>
            </w:r>
          </w:p>
        </w:tc>
      </w:tr>
      <w:tr w:rsidR="00735DFF" w:rsidRPr="00735DFF" w14:paraId="24A0C29C" w14:textId="77777777" w:rsidTr="00735DFF">
        <w:trPr>
          <w:trHeight w:val="20"/>
        </w:trPr>
        <w:tc>
          <w:tcPr>
            <w:tcW w:w="5000" w:type="pct"/>
            <w:gridSpan w:val="39"/>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center"/>
          </w:tcPr>
          <w:p w14:paraId="31444F3E"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r>
      <w:tr w:rsidR="00735DFF" w:rsidRPr="00735DFF" w14:paraId="4060C102" w14:textId="77777777" w:rsidTr="00735DFF">
        <w:trPr>
          <w:trHeight w:val="283"/>
        </w:trPr>
        <w:tc>
          <w:tcPr>
            <w:tcW w:w="966" w:type="pct"/>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4656A048"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b) Unità immobiliari servite</w:t>
            </w:r>
          </w:p>
        </w:tc>
        <w:tc>
          <w:tcPr>
            <w:tcW w:w="707" w:type="pct"/>
            <w:gridSpan w:val="4"/>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044FBA2F"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11"/>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671" w:type="pct"/>
            <w:gridSpan w:val="19"/>
            <w:tcBorders>
              <w:top w:val="single" w:sz="4" w:space="0" w:color="auto"/>
              <w:bottom w:val="single" w:sz="4" w:space="0" w:color="auto"/>
            </w:tcBorders>
            <w:shd w:val="clear" w:color="auto" w:fill="auto"/>
            <w:vAlign w:val="center"/>
          </w:tcPr>
          <w:p w14:paraId="01A65041"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Singola unità immobiliare</w:t>
            </w:r>
          </w:p>
        </w:tc>
        <w:tc>
          <w:tcPr>
            <w:tcW w:w="194" w:type="pct"/>
            <w:gridSpan w:val="3"/>
            <w:tcBorders>
              <w:top w:val="single" w:sz="4" w:space="0" w:color="auto"/>
              <w:left w:val="nil"/>
              <w:bottom w:val="single" w:sz="4" w:space="0" w:color="auto"/>
            </w:tcBorders>
            <w:shd w:val="clear" w:color="auto" w:fill="auto"/>
            <w:vAlign w:val="center"/>
          </w:tcPr>
          <w:p w14:paraId="64618369"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462" w:type="pct"/>
            <w:gridSpan w:val="12"/>
            <w:tcBorders>
              <w:top w:val="single" w:sz="4" w:space="0" w:color="auto"/>
              <w:bottom w:val="single" w:sz="4" w:space="0" w:color="auto"/>
              <w:right w:val="double" w:sz="6" w:space="0" w:color="000000"/>
            </w:tcBorders>
            <w:shd w:val="clear" w:color="auto" w:fill="auto"/>
            <w:vAlign w:val="center"/>
          </w:tcPr>
          <w:p w14:paraId="0BFB3D06"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Più unità immobiliari</w:t>
            </w:r>
          </w:p>
        </w:tc>
      </w:tr>
      <w:tr w:rsidR="00735DFF" w:rsidRPr="00735DFF" w14:paraId="5ACE512F" w14:textId="77777777" w:rsidTr="00735DFF">
        <w:trPr>
          <w:trHeight w:val="20"/>
        </w:trPr>
        <w:tc>
          <w:tcPr>
            <w:tcW w:w="5000" w:type="pct"/>
            <w:gridSpan w:val="39"/>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center"/>
          </w:tcPr>
          <w:p w14:paraId="5AD93B8C"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r>
      <w:tr w:rsidR="00735DFF" w:rsidRPr="00735DFF" w14:paraId="259C99CC" w14:textId="77777777" w:rsidTr="00735DFF">
        <w:trPr>
          <w:trHeight w:val="283"/>
        </w:trPr>
        <w:tc>
          <w:tcPr>
            <w:tcW w:w="966" w:type="pct"/>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380D646C"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 Uso dell’impianto</w:t>
            </w:r>
          </w:p>
        </w:tc>
        <w:tc>
          <w:tcPr>
            <w:tcW w:w="123" w:type="pct"/>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74D24FBC" w14:textId="77777777" w:rsidR="00735DFF" w:rsidRPr="00735DFF" w:rsidRDefault="00735DFF" w:rsidP="00735DFF">
            <w:pPr>
              <w:spacing w:after="0" w:line="240" w:lineRule="auto"/>
              <w:ind w:right="-20"/>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221" w:type="pct"/>
            <w:gridSpan w:val="9"/>
            <w:tcBorders>
              <w:top w:val="single" w:sz="4" w:space="0" w:color="auto"/>
              <w:left w:val="nil"/>
              <w:bottom w:val="single" w:sz="4" w:space="0" w:color="auto"/>
            </w:tcBorders>
            <w:shd w:val="clear" w:color="auto" w:fill="auto"/>
            <w:vAlign w:val="center"/>
          </w:tcPr>
          <w:p w14:paraId="4349CA98"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Raffrescamento estivo</w:t>
            </w:r>
          </w:p>
        </w:tc>
        <w:tc>
          <w:tcPr>
            <w:tcW w:w="129" w:type="pct"/>
            <w:gridSpan w:val="2"/>
            <w:tcBorders>
              <w:top w:val="single" w:sz="4" w:space="0" w:color="auto"/>
              <w:bottom w:val="single" w:sz="4" w:space="0" w:color="auto"/>
            </w:tcBorders>
            <w:shd w:val="clear" w:color="auto" w:fill="auto"/>
            <w:vAlign w:val="center"/>
          </w:tcPr>
          <w:p w14:paraId="00EE0742" w14:textId="77777777" w:rsidR="00735DFF" w:rsidRPr="00735DFF" w:rsidRDefault="00735DFF" w:rsidP="00735DFF">
            <w:pPr>
              <w:spacing w:after="0" w:line="240" w:lineRule="auto"/>
              <w:ind w:right="-20"/>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087" w:type="pct"/>
            <w:gridSpan w:val="13"/>
            <w:tcBorders>
              <w:top w:val="single" w:sz="4" w:space="0" w:color="auto"/>
              <w:bottom w:val="single" w:sz="4" w:space="0" w:color="auto"/>
            </w:tcBorders>
            <w:shd w:val="clear" w:color="auto" w:fill="auto"/>
            <w:vAlign w:val="center"/>
          </w:tcPr>
          <w:p w14:paraId="469920E1"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Riscaldamento ambienti</w:t>
            </w:r>
          </w:p>
        </w:tc>
        <w:tc>
          <w:tcPr>
            <w:tcW w:w="128" w:type="pct"/>
            <w:gridSpan w:val="2"/>
            <w:tcBorders>
              <w:top w:val="single" w:sz="4" w:space="0" w:color="auto"/>
              <w:bottom w:val="single" w:sz="4" w:space="0" w:color="auto"/>
            </w:tcBorders>
            <w:shd w:val="clear" w:color="auto" w:fill="auto"/>
            <w:vAlign w:val="center"/>
          </w:tcPr>
          <w:p w14:paraId="7B8F3087" w14:textId="77777777" w:rsidR="00735DFF" w:rsidRPr="00735DFF" w:rsidRDefault="00735DFF" w:rsidP="00735DFF">
            <w:pPr>
              <w:spacing w:after="0" w:line="240" w:lineRule="auto"/>
              <w:ind w:right="-20"/>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283" w:type="pct"/>
            <w:gridSpan w:val="10"/>
            <w:tcBorders>
              <w:top w:val="single" w:sz="4" w:space="0" w:color="auto"/>
              <w:bottom w:val="single" w:sz="4" w:space="0" w:color="auto"/>
            </w:tcBorders>
            <w:shd w:val="clear" w:color="auto" w:fill="auto"/>
            <w:vAlign w:val="center"/>
          </w:tcPr>
          <w:p w14:paraId="3F4599B6"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Produzione di acqua calda sanitaria</w:t>
            </w:r>
          </w:p>
        </w:tc>
        <w:tc>
          <w:tcPr>
            <w:tcW w:w="63" w:type="pct"/>
            <w:tcBorders>
              <w:top w:val="single" w:sz="4" w:space="0" w:color="auto"/>
              <w:bottom w:val="single" w:sz="4" w:space="0" w:color="auto"/>
              <w:right w:val="double" w:sz="6" w:space="0" w:color="000000"/>
            </w:tcBorders>
            <w:shd w:val="clear" w:color="auto" w:fill="auto"/>
            <w:vAlign w:val="center"/>
          </w:tcPr>
          <w:p w14:paraId="6C26BFE5"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r>
      <w:tr w:rsidR="00735DFF" w:rsidRPr="00735DFF" w14:paraId="33C2E9FE" w14:textId="77777777" w:rsidTr="00735DFF">
        <w:trPr>
          <w:trHeight w:val="20"/>
        </w:trPr>
        <w:tc>
          <w:tcPr>
            <w:tcW w:w="5000" w:type="pct"/>
            <w:gridSpan w:val="39"/>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center"/>
          </w:tcPr>
          <w:p w14:paraId="03C4E647"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r>
      <w:tr w:rsidR="00735DFF" w:rsidRPr="00735DFF" w14:paraId="2A3A7131" w14:textId="77777777" w:rsidTr="00735DFF">
        <w:trPr>
          <w:trHeight w:val="283"/>
        </w:trPr>
        <w:tc>
          <w:tcPr>
            <w:tcW w:w="966" w:type="pct"/>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57977197"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d) Volumetria lorda servita</w:t>
            </w:r>
          </w:p>
        </w:tc>
        <w:tc>
          <w:tcPr>
            <w:tcW w:w="1085" w:type="pct"/>
            <w:gridSpan w:val="8"/>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67ED9029"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In raffrescamento estivo</w:t>
            </w:r>
          </w:p>
        </w:tc>
        <w:tc>
          <w:tcPr>
            <w:tcW w:w="450" w:type="pct"/>
            <w:gridSpan w:val="6"/>
            <w:tcBorders>
              <w:top w:val="single" w:sz="4" w:space="0" w:color="auto"/>
              <w:bottom w:val="single" w:sz="4" w:space="0" w:color="auto"/>
            </w:tcBorders>
            <w:shd w:val="clear" w:color="auto" w:fill="auto"/>
            <w:vAlign w:val="bottom"/>
          </w:tcPr>
          <w:p w14:paraId="1FC05AB9" w14:textId="77777777" w:rsidR="00735DFF" w:rsidRPr="00735DFF" w:rsidRDefault="00735DFF" w:rsidP="00735DFF">
            <w:pPr>
              <w:spacing w:after="0" w:line="240" w:lineRule="auto"/>
              <w:jc w:val="center"/>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w:t>
            </w:r>
          </w:p>
        </w:tc>
        <w:tc>
          <w:tcPr>
            <w:tcW w:w="257" w:type="pct"/>
            <w:gridSpan w:val="3"/>
            <w:tcBorders>
              <w:top w:val="single" w:sz="4" w:space="0" w:color="auto"/>
              <w:bottom w:val="single" w:sz="4" w:space="0" w:color="auto"/>
            </w:tcBorders>
            <w:shd w:val="clear" w:color="auto" w:fill="auto"/>
            <w:vAlign w:val="bottom"/>
          </w:tcPr>
          <w:p w14:paraId="31653F47"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8"/>
                <w:szCs w:val="18"/>
                <w:lang w:eastAsia="it-IT"/>
              </w:rPr>
              <w:t>(m</w:t>
            </w:r>
            <w:r w:rsidRPr="00735DFF">
              <w:rPr>
                <w:rFonts w:ascii="Arial" w:eastAsia="Times New Roman" w:hAnsi="Arial" w:cs="Arial"/>
                <w:color w:val="000000"/>
                <w:sz w:val="18"/>
                <w:szCs w:val="18"/>
                <w:vertAlign w:val="superscript"/>
                <w:lang w:eastAsia="it-IT"/>
              </w:rPr>
              <w:t>3</w:t>
            </w:r>
            <w:r w:rsidRPr="00735DFF">
              <w:rPr>
                <w:rFonts w:ascii="Arial" w:eastAsia="Times New Roman" w:hAnsi="Arial" w:cs="Arial"/>
                <w:color w:val="000000"/>
                <w:sz w:val="18"/>
                <w:szCs w:val="18"/>
                <w:lang w:eastAsia="it-IT"/>
              </w:rPr>
              <w:t>)</w:t>
            </w:r>
          </w:p>
        </w:tc>
        <w:tc>
          <w:tcPr>
            <w:tcW w:w="384" w:type="pct"/>
            <w:gridSpan w:val="3"/>
            <w:tcBorders>
              <w:top w:val="single" w:sz="4" w:space="0" w:color="auto"/>
              <w:bottom w:val="single" w:sz="4" w:space="0" w:color="auto"/>
            </w:tcBorders>
            <w:shd w:val="clear" w:color="auto" w:fill="auto"/>
            <w:vAlign w:val="center"/>
          </w:tcPr>
          <w:p w14:paraId="143958FE" w14:textId="77777777" w:rsidR="00735DFF" w:rsidRPr="00735DFF" w:rsidRDefault="00735DFF" w:rsidP="00735DFF">
            <w:pPr>
              <w:spacing w:after="0" w:line="240" w:lineRule="auto"/>
              <w:rPr>
                <w:rFonts w:ascii="Arial" w:eastAsia="Times New Roman" w:hAnsi="Arial" w:cs="Arial"/>
                <w:color w:val="000000"/>
                <w:sz w:val="18"/>
                <w:szCs w:val="18"/>
                <w:lang w:eastAsia="it-IT"/>
              </w:rPr>
            </w:pPr>
          </w:p>
        </w:tc>
        <w:tc>
          <w:tcPr>
            <w:tcW w:w="961" w:type="pct"/>
            <w:gridSpan w:val="12"/>
            <w:tcBorders>
              <w:top w:val="single" w:sz="4" w:space="0" w:color="auto"/>
              <w:bottom w:val="single" w:sz="4" w:space="0" w:color="auto"/>
            </w:tcBorders>
            <w:shd w:val="clear" w:color="auto" w:fill="auto"/>
            <w:vAlign w:val="center"/>
          </w:tcPr>
          <w:p w14:paraId="7717C5B6"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In riscaldamento ambienti</w:t>
            </w:r>
          </w:p>
        </w:tc>
        <w:tc>
          <w:tcPr>
            <w:tcW w:w="449" w:type="pct"/>
            <w:gridSpan w:val="3"/>
            <w:tcBorders>
              <w:top w:val="single" w:sz="4" w:space="0" w:color="auto"/>
              <w:bottom w:val="single" w:sz="4" w:space="0" w:color="auto"/>
            </w:tcBorders>
            <w:shd w:val="clear" w:color="auto" w:fill="auto"/>
            <w:vAlign w:val="bottom"/>
          </w:tcPr>
          <w:p w14:paraId="6608D538" w14:textId="77777777" w:rsidR="00735DFF" w:rsidRPr="00735DFF" w:rsidRDefault="00735DFF" w:rsidP="00735DFF">
            <w:pPr>
              <w:spacing w:after="0" w:line="240" w:lineRule="auto"/>
              <w:jc w:val="center"/>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w:t>
            </w:r>
          </w:p>
        </w:tc>
        <w:tc>
          <w:tcPr>
            <w:tcW w:w="448" w:type="pct"/>
            <w:gridSpan w:val="3"/>
            <w:tcBorders>
              <w:top w:val="single" w:sz="4" w:space="0" w:color="auto"/>
              <w:bottom w:val="single" w:sz="4" w:space="0" w:color="auto"/>
              <w:right w:val="double" w:sz="6" w:space="0" w:color="000000"/>
            </w:tcBorders>
            <w:shd w:val="clear" w:color="auto" w:fill="auto"/>
            <w:vAlign w:val="center"/>
          </w:tcPr>
          <w:p w14:paraId="7BE8BA27" w14:textId="77777777" w:rsidR="00735DFF" w:rsidRPr="00735DFF" w:rsidRDefault="00735DFF" w:rsidP="00735DFF">
            <w:pPr>
              <w:spacing w:after="0" w:line="240" w:lineRule="auto"/>
              <w:rPr>
                <w:rFonts w:ascii="Arial" w:eastAsia="Times New Roman" w:hAnsi="Arial" w:cs="Arial"/>
                <w:color w:val="000000"/>
                <w:sz w:val="18"/>
                <w:szCs w:val="18"/>
                <w:lang w:eastAsia="it-IT"/>
              </w:rPr>
            </w:pPr>
            <w:r w:rsidRPr="00735DFF">
              <w:rPr>
                <w:rFonts w:ascii="Arial" w:eastAsia="Times New Roman" w:hAnsi="Arial" w:cs="Arial"/>
                <w:color w:val="000000"/>
                <w:sz w:val="18"/>
                <w:szCs w:val="18"/>
                <w:lang w:eastAsia="it-IT"/>
              </w:rPr>
              <w:t>(m</w:t>
            </w:r>
            <w:r w:rsidRPr="00735DFF">
              <w:rPr>
                <w:rFonts w:ascii="Arial" w:eastAsia="Times New Roman" w:hAnsi="Arial" w:cs="Arial"/>
                <w:color w:val="000000"/>
                <w:sz w:val="18"/>
                <w:szCs w:val="18"/>
                <w:vertAlign w:val="superscript"/>
                <w:lang w:eastAsia="it-IT"/>
              </w:rPr>
              <w:t>3</w:t>
            </w:r>
            <w:r w:rsidRPr="00735DFF">
              <w:rPr>
                <w:rFonts w:ascii="Arial" w:eastAsia="Times New Roman" w:hAnsi="Arial" w:cs="Arial"/>
                <w:color w:val="000000"/>
                <w:sz w:val="18"/>
                <w:szCs w:val="18"/>
                <w:lang w:eastAsia="it-IT"/>
              </w:rPr>
              <w:t>)</w:t>
            </w:r>
          </w:p>
        </w:tc>
      </w:tr>
      <w:tr w:rsidR="00735DFF" w:rsidRPr="00735DFF" w14:paraId="09289842" w14:textId="77777777" w:rsidTr="00735DFF">
        <w:trPr>
          <w:trHeight w:val="20"/>
        </w:trPr>
        <w:tc>
          <w:tcPr>
            <w:tcW w:w="5000" w:type="pct"/>
            <w:gridSpan w:val="39"/>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center"/>
          </w:tcPr>
          <w:p w14:paraId="1F152491"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r>
      <w:tr w:rsidR="00735DFF" w:rsidRPr="00735DFF" w14:paraId="038A83DA" w14:textId="77777777" w:rsidTr="00735DFF">
        <w:trPr>
          <w:trHeight w:val="283"/>
        </w:trPr>
        <w:tc>
          <w:tcPr>
            <w:tcW w:w="966" w:type="pct"/>
            <w:tcBorders>
              <w:left w:val="double" w:sz="6" w:space="0" w:color="auto"/>
              <w:bottom w:val="double" w:sz="6" w:space="0" w:color="auto"/>
              <w:right w:val="single" w:sz="4" w:space="0" w:color="auto"/>
            </w:tcBorders>
            <w:shd w:val="clear" w:color="auto" w:fill="DAEEF3"/>
            <w:noWrap/>
            <w:tcMar>
              <w:top w:w="20" w:type="dxa"/>
              <w:left w:w="20" w:type="dxa"/>
              <w:bottom w:w="0" w:type="dxa"/>
              <w:right w:w="20" w:type="dxa"/>
            </w:tcMar>
            <w:vAlign w:val="center"/>
          </w:tcPr>
          <w:p w14:paraId="7565DDB0"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e) Trattamento dell’acqua</w:t>
            </w:r>
          </w:p>
        </w:tc>
        <w:tc>
          <w:tcPr>
            <w:tcW w:w="123" w:type="pct"/>
            <w:tcBorders>
              <w:top w:val="single" w:sz="4" w:space="0" w:color="auto"/>
              <w:left w:val="nil"/>
              <w:bottom w:val="double" w:sz="6" w:space="0" w:color="000000"/>
            </w:tcBorders>
            <w:shd w:val="clear" w:color="auto" w:fill="auto"/>
            <w:noWrap/>
            <w:tcMar>
              <w:top w:w="20" w:type="dxa"/>
              <w:left w:w="20" w:type="dxa"/>
              <w:bottom w:w="0" w:type="dxa"/>
              <w:right w:w="20" w:type="dxa"/>
            </w:tcMar>
            <w:vAlign w:val="center"/>
          </w:tcPr>
          <w:p w14:paraId="5FF68E3D"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644" w:type="pct"/>
            <w:gridSpan w:val="4"/>
            <w:tcBorders>
              <w:bottom w:val="double" w:sz="6" w:space="0" w:color="000000"/>
            </w:tcBorders>
            <w:shd w:val="clear" w:color="auto" w:fill="auto"/>
            <w:vAlign w:val="center"/>
          </w:tcPr>
          <w:p w14:paraId="10BBAA2E"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Non richiesto</w:t>
            </w:r>
          </w:p>
        </w:tc>
        <w:tc>
          <w:tcPr>
            <w:tcW w:w="130" w:type="pct"/>
            <w:tcBorders>
              <w:bottom w:val="double" w:sz="6" w:space="0" w:color="000000"/>
            </w:tcBorders>
            <w:shd w:val="clear" w:color="auto" w:fill="auto"/>
            <w:vAlign w:val="center"/>
          </w:tcPr>
          <w:p w14:paraId="0A7C6F65"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514" w:type="pct"/>
            <w:gridSpan w:val="5"/>
            <w:tcBorders>
              <w:bottom w:val="double" w:sz="6" w:space="0" w:color="000000"/>
            </w:tcBorders>
            <w:shd w:val="clear" w:color="auto" w:fill="auto"/>
            <w:vAlign w:val="center"/>
          </w:tcPr>
          <w:p w14:paraId="62CA3082"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Assente</w:t>
            </w:r>
          </w:p>
        </w:tc>
        <w:tc>
          <w:tcPr>
            <w:tcW w:w="127" w:type="pct"/>
            <w:gridSpan w:val="4"/>
            <w:tcBorders>
              <w:bottom w:val="double" w:sz="6" w:space="0" w:color="000000"/>
            </w:tcBorders>
            <w:shd w:val="clear" w:color="auto" w:fill="auto"/>
            <w:vAlign w:val="center"/>
          </w:tcPr>
          <w:p w14:paraId="01B3DBA0"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576" w:type="pct"/>
            <w:gridSpan w:val="4"/>
            <w:tcBorders>
              <w:bottom w:val="double" w:sz="6" w:space="0" w:color="000000"/>
            </w:tcBorders>
            <w:shd w:val="clear" w:color="auto" w:fill="auto"/>
            <w:vAlign w:val="center"/>
          </w:tcPr>
          <w:p w14:paraId="6BFD27EB"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Filtrazione</w:t>
            </w:r>
          </w:p>
        </w:tc>
        <w:tc>
          <w:tcPr>
            <w:tcW w:w="131" w:type="pct"/>
            <w:gridSpan w:val="3"/>
            <w:tcBorders>
              <w:bottom w:val="double" w:sz="6" w:space="0" w:color="000000"/>
            </w:tcBorders>
            <w:shd w:val="clear" w:color="auto" w:fill="auto"/>
            <w:vAlign w:val="center"/>
          </w:tcPr>
          <w:p w14:paraId="69F15550" w14:textId="77777777" w:rsidR="00735DFF" w:rsidRPr="00735DFF" w:rsidRDefault="00735DFF" w:rsidP="00735DFF">
            <w:pPr>
              <w:spacing w:after="0" w:line="240" w:lineRule="auto"/>
              <w:jc w:val="right"/>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639" w:type="pct"/>
            <w:gridSpan w:val="7"/>
            <w:tcBorders>
              <w:bottom w:val="double" w:sz="6" w:space="0" w:color="000000"/>
            </w:tcBorders>
            <w:shd w:val="clear" w:color="auto" w:fill="auto"/>
            <w:vAlign w:val="center"/>
          </w:tcPr>
          <w:p w14:paraId="6A62C10A"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Addolcimento</w:t>
            </w:r>
          </w:p>
        </w:tc>
        <w:tc>
          <w:tcPr>
            <w:tcW w:w="130" w:type="pct"/>
            <w:tcBorders>
              <w:bottom w:val="double" w:sz="6" w:space="0" w:color="000000"/>
            </w:tcBorders>
            <w:shd w:val="clear" w:color="auto" w:fill="auto"/>
            <w:vAlign w:val="center"/>
          </w:tcPr>
          <w:p w14:paraId="69949ACF"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020" w:type="pct"/>
            <w:gridSpan w:val="8"/>
            <w:tcBorders>
              <w:bottom w:val="double" w:sz="6" w:space="0" w:color="000000"/>
              <w:right w:val="double" w:sz="6" w:space="0" w:color="000000"/>
            </w:tcBorders>
            <w:shd w:val="clear" w:color="auto" w:fill="auto"/>
            <w:vAlign w:val="center"/>
          </w:tcPr>
          <w:p w14:paraId="0503F2E9"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Condizionamento chimico</w:t>
            </w:r>
          </w:p>
        </w:tc>
      </w:tr>
    </w:tbl>
    <w:p w14:paraId="73F1064D" w14:textId="77777777" w:rsidR="00735DFF" w:rsidRPr="00735DFF" w:rsidRDefault="00735DFF" w:rsidP="00735DFF">
      <w:pPr>
        <w:spacing w:after="0" w:line="240" w:lineRule="auto"/>
        <w:rPr>
          <w:rFonts w:ascii="Times New Roman" w:eastAsia="Times New Roman" w:hAnsi="Times New Roman"/>
          <w:sz w:val="2"/>
          <w:szCs w:val="2"/>
          <w:lang w:eastAsia="it-IT"/>
        </w:rPr>
      </w:pPr>
    </w:p>
    <w:tbl>
      <w:tblPr>
        <w:tblW w:w="5405" w:type="pct"/>
        <w:tblInd w:w="-544" w:type="dxa"/>
        <w:tblLayout w:type="fixed"/>
        <w:tblCellMar>
          <w:left w:w="28" w:type="dxa"/>
          <w:right w:w="28" w:type="dxa"/>
        </w:tblCellMar>
        <w:tblLook w:val="0000" w:firstRow="0" w:lastRow="0" w:firstColumn="0" w:lastColumn="0" w:noHBand="0" w:noVBand="0"/>
      </w:tblPr>
      <w:tblGrid>
        <w:gridCol w:w="3093"/>
        <w:gridCol w:w="280"/>
        <w:gridCol w:w="280"/>
        <w:gridCol w:w="351"/>
        <w:gridCol w:w="351"/>
        <w:gridCol w:w="351"/>
        <w:gridCol w:w="351"/>
        <w:gridCol w:w="4078"/>
        <w:gridCol w:w="280"/>
        <w:gridCol w:w="280"/>
        <w:gridCol w:w="280"/>
        <w:gridCol w:w="280"/>
        <w:gridCol w:w="351"/>
        <w:gridCol w:w="351"/>
      </w:tblGrid>
      <w:tr w:rsidR="00735DFF" w:rsidRPr="00735DFF" w14:paraId="0BC940A7" w14:textId="77777777" w:rsidTr="00735DFF">
        <w:trPr>
          <w:trHeight w:val="340"/>
        </w:trPr>
        <w:tc>
          <w:tcPr>
            <w:tcW w:w="5000" w:type="pct"/>
            <w:gridSpan w:val="14"/>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008BBC73" w14:textId="77777777" w:rsidR="00735DFF" w:rsidRPr="00735DFF" w:rsidRDefault="00735DFF" w:rsidP="00735DFF">
            <w:pPr>
              <w:spacing w:after="0" w:line="240" w:lineRule="auto"/>
              <w:jc w:val="center"/>
              <w:rPr>
                <w:rFonts w:ascii="Arial" w:eastAsia="Times New Roman" w:hAnsi="Arial" w:cs="Arial"/>
                <w:b/>
                <w:bCs/>
                <w:i/>
                <w:iCs/>
                <w:color w:val="000000"/>
                <w:sz w:val="18"/>
                <w:szCs w:val="18"/>
                <w:lang w:eastAsia="it-IT"/>
              </w:rPr>
            </w:pPr>
            <w:r w:rsidRPr="00735DFF">
              <w:rPr>
                <w:rFonts w:ascii="Arial" w:eastAsia="Times New Roman" w:hAnsi="Arial" w:cs="Arial"/>
                <w:b/>
                <w:bCs/>
                <w:i/>
                <w:iCs/>
                <w:color w:val="000000"/>
                <w:sz w:val="18"/>
                <w:szCs w:val="18"/>
                <w:lang w:eastAsia="it-IT"/>
              </w:rPr>
              <w:t>3. CONTROLLO DELL’IMPIANTO</w:t>
            </w:r>
          </w:p>
        </w:tc>
      </w:tr>
      <w:tr w:rsidR="00735DFF" w:rsidRPr="00735DFF" w14:paraId="15BE42C6" w14:textId="77777777" w:rsidTr="00735DFF">
        <w:trPr>
          <w:cantSplit/>
          <w:trHeight w:val="283"/>
        </w:trPr>
        <w:tc>
          <w:tcPr>
            <w:tcW w:w="1411" w:type="pct"/>
            <w:tcBorders>
              <w:top w:val="single" w:sz="4" w:space="0" w:color="auto"/>
              <w:left w:val="double" w:sz="6" w:space="0" w:color="auto"/>
              <w:bottom w:val="single" w:sz="4" w:space="0" w:color="auto"/>
              <w:right w:val="single" w:sz="4" w:space="0" w:color="000000"/>
            </w:tcBorders>
            <w:shd w:val="clear" w:color="auto" w:fill="DAEEF3"/>
            <w:noWrap/>
            <w:tcMar>
              <w:top w:w="20" w:type="dxa"/>
              <w:left w:w="20" w:type="dxa"/>
              <w:bottom w:w="0" w:type="dxa"/>
              <w:right w:w="20" w:type="dxa"/>
            </w:tcMar>
            <w:vAlign w:val="center"/>
          </w:tcPr>
          <w:p w14:paraId="42C1F4FA"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a) Locale di installazione idoneo</w:t>
            </w:r>
          </w:p>
        </w:tc>
        <w:tc>
          <w:tcPr>
            <w:tcW w:w="128" w:type="pct"/>
            <w:tcBorders>
              <w:top w:val="single" w:sz="4" w:space="0" w:color="auto"/>
              <w:left w:val="nil"/>
              <w:bottom w:val="single" w:sz="4" w:space="0" w:color="auto"/>
              <w:right w:val="nil"/>
            </w:tcBorders>
            <w:noWrap/>
            <w:tcMar>
              <w:top w:w="20" w:type="dxa"/>
              <w:left w:w="20" w:type="dxa"/>
              <w:bottom w:w="0" w:type="dxa"/>
              <w:right w:w="20" w:type="dxa"/>
            </w:tcMar>
            <w:vAlign w:val="center"/>
          </w:tcPr>
          <w:p w14:paraId="25DFE38A"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28" w:type="pct"/>
            <w:tcBorders>
              <w:top w:val="single" w:sz="4" w:space="0" w:color="auto"/>
              <w:left w:val="nil"/>
              <w:bottom w:val="single" w:sz="4" w:space="0" w:color="auto"/>
              <w:right w:val="nil"/>
            </w:tcBorders>
            <w:vAlign w:val="center"/>
          </w:tcPr>
          <w:p w14:paraId="1928F6A8"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Si</w:t>
            </w:r>
          </w:p>
        </w:tc>
        <w:tc>
          <w:tcPr>
            <w:tcW w:w="160" w:type="pct"/>
            <w:tcBorders>
              <w:top w:val="nil"/>
              <w:left w:val="nil"/>
              <w:bottom w:val="single" w:sz="4" w:space="0" w:color="auto"/>
              <w:right w:val="nil"/>
            </w:tcBorders>
            <w:noWrap/>
            <w:tcMar>
              <w:top w:w="20" w:type="dxa"/>
              <w:left w:w="20" w:type="dxa"/>
              <w:bottom w:w="0" w:type="dxa"/>
              <w:right w:w="20" w:type="dxa"/>
            </w:tcMar>
            <w:vAlign w:val="center"/>
          </w:tcPr>
          <w:p w14:paraId="538B567C" w14:textId="77777777" w:rsidR="00735DFF" w:rsidRPr="00735DFF" w:rsidRDefault="00735DFF" w:rsidP="00735DFF">
            <w:pPr>
              <w:spacing w:after="0" w:line="240" w:lineRule="auto"/>
              <w:jc w:val="right"/>
              <w:rPr>
                <w:rFonts w:ascii="Arial" w:eastAsia="Times New Roman" w:hAnsi="Arial" w:cs="Arial"/>
                <w:color w:val="000000"/>
                <w:sz w:val="20"/>
                <w:szCs w:val="32"/>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60" w:type="pct"/>
            <w:tcBorders>
              <w:top w:val="nil"/>
              <w:left w:val="nil"/>
              <w:bottom w:val="single" w:sz="4" w:space="0" w:color="auto"/>
              <w:right w:val="nil"/>
            </w:tcBorders>
            <w:vAlign w:val="center"/>
          </w:tcPr>
          <w:p w14:paraId="2381A984"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No</w:t>
            </w:r>
          </w:p>
        </w:tc>
        <w:tc>
          <w:tcPr>
            <w:tcW w:w="160" w:type="pct"/>
            <w:tcBorders>
              <w:top w:val="single" w:sz="4" w:space="0" w:color="auto"/>
              <w:left w:val="nil"/>
              <w:bottom w:val="single" w:sz="4" w:space="0" w:color="auto"/>
            </w:tcBorders>
            <w:noWrap/>
            <w:tcMar>
              <w:top w:w="20" w:type="dxa"/>
              <w:left w:w="20" w:type="dxa"/>
              <w:bottom w:w="0" w:type="dxa"/>
              <w:right w:w="20" w:type="dxa"/>
            </w:tcMar>
            <w:vAlign w:val="center"/>
          </w:tcPr>
          <w:p w14:paraId="4050F7F5"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60" w:type="pct"/>
            <w:tcBorders>
              <w:top w:val="single" w:sz="4" w:space="0" w:color="auto"/>
              <w:bottom w:val="single" w:sz="4" w:space="0" w:color="auto"/>
              <w:right w:val="single" w:sz="4" w:space="0" w:color="000000"/>
            </w:tcBorders>
            <w:vAlign w:val="center"/>
          </w:tcPr>
          <w:p w14:paraId="7D454505" w14:textId="77777777" w:rsidR="00735DFF" w:rsidRPr="00735DFF" w:rsidRDefault="00735DFF" w:rsidP="00735DFF">
            <w:pPr>
              <w:spacing w:after="0" w:line="240" w:lineRule="auto"/>
              <w:rPr>
                <w:rFonts w:ascii="Arial" w:eastAsia="Times New Roman" w:hAnsi="Arial" w:cs="Arial"/>
                <w:color w:val="000000"/>
                <w:sz w:val="17"/>
                <w:szCs w:val="17"/>
                <w:lang w:eastAsia="it-IT"/>
              </w:rPr>
            </w:pPr>
            <w:proofErr w:type="spellStart"/>
            <w:r w:rsidRPr="00735DFF">
              <w:rPr>
                <w:rFonts w:ascii="Arial" w:eastAsia="Times New Roman" w:hAnsi="Arial" w:cs="Arial"/>
                <w:color w:val="000000"/>
                <w:sz w:val="17"/>
                <w:szCs w:val="17"/>
                <w:lang w:eastAsia="it-IT"/>
              </w:rPr>
              <w:t>Nc</w:t>
            </w:r>
            <w:proofErr w:type="spellEnd"/>
          </w:p>
        </w:tc>
        <w:tc>
          <w:tcPr>
            <w:tcW w:w="1861" w:type="pct"/>
            <w:tcBorders>
              <w:top w:val="single" w:sz="4" w:space="0" w:color="000000"/>
              <w:left w:val="single" w:sz="4" w:space="0" w:color="000000"/>
              <w:bottom w:val="single" w:sz="4" w:space="0" w:color="auto"/>
              <w:right w:val="single" w:sz="4" w:space="0" w:color="auto"/>
            </w:tcBorders>
            <w:shd w:val="clear" w:color="auto" w:fill="DAEEF3"/>
            <w:noWrap/>
            <w:tcMar>
              <w:top w:w="20" w:type="dxa"/>
              <w:left w:w="20" w:type="dxa"/>
              <w:bottom w:w="0" w:type="dxa"/>
              <w:right w:w="20" w:type="dxa"/>
            </w:tcMar>
            <w:vAlign w:val="center"/>
          </w:tcPr>
          <w:p w14:paraId="6575DAE8" w14:textId="77777777" w:rsidR="00735DFF" w:rsidRPr="00735DFF" w:rsidRDefault="00735DFF" w:rsidP="00735DFF">
            <w:pPr>
              <w:spacing w:after="0" w:line="240" w:lineRule="auto"/>
              <w:rPr>
                <w:rFonts w:ascii="Arial" w:eastAsia="Times New Roman" w:hAnsi="Arial" w:cs="Arial"/>
                <w:iCs/>
                <w:color w:val="000000"/>
                <w:sz w:val="17"/>
                <w:szCs w:val="17"/>
                <w:lang w:eastAsia="it-IT"/>
              </w:rPr>
            </w:pPr>
            <w:r w:rsidRPr="00735DFF">
              <w:rPr>
                <w:rFonts w:ascii="Arial" w:eastAsia="Times New Roman" w:hAnsi="Arial" w:cs="Arial"/>
                <w:color w:val="000000"/>
                <w:sz w:val="17"/>
                <w:szCs w:val="17"/>
                <w:lang w:eastAsia="it-IT"/>
              </w:rPr>
              <w:t>b) Linee elettriche idonee (esame visivo)</w:t>
            </w:r>
          </w:p>
        </w:tc>
        <w:tc>
          <w:tcPr>
            <w:tcW w:w="128" w:type="pct"/>
            <w:tcBorders>
              <w:top w:val="single" w:sz="4" w:space="0" w:color="auto"/>
              <w:left w:val="single" w:sz="4" w:space="0" w:color="auto"/>
              <w:bottom w:val="single" w:sz="4" w:space="0" w:color="auto"/>
            </w:tcBorders>
            <w:vAlign w:val="center"/>
          </w:tcPr>
          <w:p w14:paraId="755BED7D"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28" w:type="pct"/>
            <w:tcBorders>
              <w:top w:val="single" w:sz="4" w:space="0" w:color="auto"/>
              <w:bottom w:val="single" w:sz="4" w:space="0" w:color="auto"/>
            </w:tcBorders>
            <w:vAlign w:val="center"/>
          </w:tcPr>
          <w:p w14:paraId="62B2D43C" w14:textId="77777777" w:rsidR="00735DFF" w:rsidRPr="00735DFF" w:rsidRDefault="00735DFF" w:rsidP="00735DFF">
            <w:pPr>
              <w:spacing w:after="0" w:line="240" w:lineRule="auto"/>
              <w:rPr>
                <w:rFonts w:ascii="Arial" w:eastAsia="Times New Roman" w:hAnsi="Arial" w:cs="Arial"/>
                <w:iCs/>
                <w:color w:val="000000"/>
                <w:sz w:val="17"/>
                <w:szCs w:val="17"/>
                <w:lang w:eastAsia="it-IT"/>
              </w:rPr>
            </w:pPr>
            <w:r w:rsidRPr="00735DFF">
              <w:rPr>
                <w:rFonts w:ascii="Arial" w:eastAsia="Times New Roman" w:hAnsi="Arial" w:cs="Arial"/>
                <w:iCs/>
                <w:color w:val="000000"/>
                <w:sz w:val="17"/>
                <w:szCs w:val="17"/>
                <w:lang w:eastAsia="it-IT"/>
              </w:rPr>
              <w:t>Si</w:t>
            </w:r>
          </w:p>
        </w:tc>
        <w:tc>
          <w:tcPr>
            <w:tcW w:w="128" w:type="pct"/>
            <w:tcBorders>
              <w:top w:val="single" w:sz="4" w:space="0" w:color="auto"/>
              <w:bottom w:val="single" w:sz="4" w:space="0" w:color="auto"/>
            </w:tcBorders>
            <w:vAlign w:val="center"/>
          </w:tcPr>
          <w:p w14:paraId="0184FD82"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28" w:type="pct"/>
            <w:tcBorders>
              <w:top w:val="single" w:sz="4" w:space="0" w:color="auto"/>
              <w:bottom w:val="single" w:sz="4" w:space="0" w:color="auto"/>
            </w:tcBorders>
            <w:vAlign w:val="center"/>
          </w:tcPr>
          <w:p w14:paraId="65FE136E" w14:textId="77777777" w:rsidR="00735DFF" w:rsidRPr="00735DFF" w:rsidRDefault="00735DFF" w:rsidP="00735DFF">
            <w:pPr>
              <w:spacing w:after="0" w:line="240" w:lineRule="auto"/>
              <w:rPr>
                <w:rFonts w:ascii="Arial" w:eastAsia="Times New Roman" w:hAnsi="Arial" w:cs="Arial"/>
                <w:iCs/>
                <w:color w:val="000000"/>
                <w:sz w:val="17"/>
                <w:szCs w:val="17"/>
                <w:lang w:eastAsia="it-IT"/>
              </w:rPr>
            </w:pPr>
            <w:r w:rsidRPr="00735DFF">
              <w:rPr>
                <w:rFonts w:ascii="Arial" w:eastAsia="Times New Roman" w:hAnsi="Arial" w:cs="Arial"/>
                <w:iCs/>
                <w:color w:val="000000"/>
                <w:sz w:val="17"/>
                <w:szCs w:val="17"/>
                <w:lang w:eastAsia="it-IT"/>
              </w:rPr>
              <w:t>No</w:t>
            </w:r>
          </w:p>
        </w:tc>
        <w:tc>
          <w:tcPr>
            <w:tcW w:w="160" w:type="pct"/>
            <w:tcBorders>
              <w:top w:val="single" w:sz="4" w:space="0" w:color="auto"/>
              <w:bottom w:val="single" w:sz="4" w:space="0" w:color="auto"/>
            </w:tcBorders>
            <w:vAlign w:val="center"/>
          </w:tcPr>
          <w:p w14:paraId="5F3C4D6F"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60" w:type="pct"/>
            <w:tcBorders>
              <w:top w:val="single" w:sz="4" w:space="0" w:color="auto"/>
              <w:bottom w:val="single" w:sz="4" w:space="0" w:color="auto"/>
              <w:right w:val="double" w:sz="6" w:space="0" w:color="000000"/>
            </w:tcBorders>
            <w:vAlign w:val="center"/>
          </w:tcPr>
          <w:p w14:paraId="277384E6" w14:textId="77777777" w:rsidR="00735DFF" w:rsidRPr="00735DFF" w:rsidRDefault="00735DFF" w:rsidP="00735DFF">
            <w:pPr>
              <w:spacing w:after="0" w:line="240" w:lineRule="auto"/>
              <w:rPr>
                <w:rFonts w:ascii="Arial" w:eastAsia="Times New Roman" w:hAnsi="Arial" w:cs="Arial"/>
                <w:iCs/>
                <w:color w:val="000000"/>
                <w:sz w:val="17"/>
                <w:szCs w:val="17"/>
                <w:lang w:eastAsia="it-IT"/>
              </w:rPr>
            </w:pPr>
            <w:proofErr w:type="spellStart"/>
            <w:r w:rsidRPr="00735DFF">
              <w:rPr>
                <w:rFonts w:ascii="Arial" w:eastAsia="Times New Roman" w:hAnsi="Arial" w:cs="Arial"/>
                <w:iCs/>
                <w:color w:val="000000"/>
                <w:sz w:val="17"/>
                <w:szCs w:val="17"/>
                <w:lang w:eastAsia="it-IT"/>
              </w:rPr>
              <w:t>Nc</w:t>
            </w:r>
            <w:proofErr w:type="spellEnd"/>
          </w:p>
        </w:tc>
      </w:tr>
      <w:tr w:rsidR="00735DFF" w:rsidRPr="00735DFF" w14:paraId="0D2F2001" w14:textId="77777777" w:rsidTr="00735DFF">
        <w:trPr>
          <w:cantSplit/>
          <w:trHeight w:val="20"/>
        </w:trPr>
        <w:tc>
          <w:tcPr>
            <w:tcW w:w="5000" w:type="pct"/>
            <w:gridSpan w:val="14"/>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center"/>
          </w:tcPr>
          <w:p w14:paraId="3F1469E4" w14:textId="77777777" w:rsidR="00735DFF" w:rsidRPr="00735DFF" w:rsidRDefault="00735DFF" w:rsidP="00735DFF">
            <w:pPr>
              <w:spacing w:after="0" w:line="240" w:lineRule="auto"/>
              <w:rPr>
                <w:rFonts w:ascii="Arial" w:eastAsia="Times New Roman" w:hAnsi="Arial" w:cs="Arial"/>
                <w:iCs/>
                <w:color w:val="000000"/>
                <w:sz w:val="2"/>
                <w:szCs w:val="2"/>
                <w:lang w:eastAsia="it-IT"/>
              </w:rPr>
            </w:pPr>
          </w:p>
        </w:tc>
      </w:tr>
      <w:tr w:rsidR="00735DFF" w:rsidRPr="00735DFF" w14:paraId="30C618B6" w14:textId="77777777" w:rsidTr="00735DFF">
        <w:trPr>
          <w:trHeight w:val="283"/>
        </w:trPr>
        <w:tc>
          <w:tcPr>
            <w:tcW w:w="1411" w:type="pct"/>
            <w:tcBorders>
              <w:top w:val="single" w:sz="4" w:space="0" w:color="auto"/>
              <w:left w:val="double" w:sz="6" w:space="0" w:color="auto"/>
              <w:bottom w:val="double" w:sz="6" w:space="0" w:color="000000"/>
              <w:right w:val="single" w:sz="4" w:space="0" w:color="000000"/>
            </w:tcBorders>
            <w:shd w:val="clear" w:color="auto" w:fill="DAEEF3"/>
            <w:noWrap/>
            <w:tcMar>
              <w:top w:w="20" w:type="dxa"/>
              <w:left w:w="20" w:type="dxa"/>
              <w:bottom w:w="0" w:type="dxa"/>
              <w:right w:w="20" w:type="dxa"/>
            </w:tcMar>
            <w:vAlign w:val="center"/>
          </w:tcPr>
          <w:p w14:paraId="63EB8779"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 Aperture di ventilazione adeguate</w:t>
            </w:r>
          </w:p>
        </w:tc>
        <w:tc>
          <w:tcPr>
            <w:tcW w:w="128" w:type="pct"/>
            <w:tcBorders>
              <w:top w:val="single" w:sz="4" w:space="0" w:color="auto"/>
              <w:left w:val="nil"/>
              <w:bottom w:val="double" w:sz="6" w:space="0" w:color="000000"/>
            </w:tcBorders>
            <w:vAlign w:val="center"/>
          </w:tcPr>
          <w:p w14:paraId="5DB9273D"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28" w:type="pct"/>
            <w:tcBorders>
              <w:top w:val="single" w:sz="4" w:space="0" w:color="auto"/>
              <w:left w:val="nil"/>
              <w:bottom w:val="double" w:sz="6" w:space="0" w:color="000000"/>
            </w:tcBorders>
            <w:vAlign w:val="center"/>
          </w:tcPr>
          <w:p w14:paraId="232339C9"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Si</w:t>
            </w:r>
          </w:p>
        </w:tc>
        <w:tc>
          <w:tcPr>
            <w:tcW w:w="160" w:type="pct"/>
            <w:tcBorders>
              <w:top w:val="single" w:sz="4" w:space="0" w:color="auto"/>
              <w:left w:val="nil"/>
              <w:bottom w:val="double" w:sz="6" w:space="0" w:color="000000"/>
            </w:tcBorders>
            <w:vAlign w:val="center"/>
          </w:tcPr>
          <w:p w14:paraId="196C99B5" w14:textId="77777777" w:rsidR="00735DFF" w:rsidRPr="00735DFF" w:rsidRDefault="00735DFF" w:rsidP="00735DFF">
            <w:pPr>
              <w:spacing w:after="0" w:line="240" w:lineRule="auto"/>
              <w:jc w:val="right"/>
              <w:rPr>
                <w:rFonts w:ascii="Arial" w:eastAsia="Times New Roman" w:hAnsi="Arial" w:cs="Arial"/>
                <w:color w:val="000000"/>
                <w:sz w:val="20"/>
                <w:szCs w:val="32"/>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60" w:type="pct"/>
            <w:tcBorders>
              <w:top w:val="single" w:sz="4" w:space="0" w:color="auto"/>
              <w:left w:val="nil"/>
              <w:bottom w:val="double" w:sz="6" w:space="0" w:color="000000"/>
            </w:tcBorders>
            <w:vAlign w:val="center"/>
          </w:tcPr>
          <w:p w14:paraId="76516561"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No</w:t>
            </w:r>
          </w:p>
        </w:tc>
        <w:tc>
          <w:tcPr>
            <w:tcW w:w="160" w:type="pct"/>
            <w:tcBorders>
              <w:top w:val="single" w:sz="4" w:space="0" w:color="auto"/>
              <w:bottom w:val="double" w:sz="6" w:space="0" w:color="000000"/>
            </w:tcBorders>
            <w:vAlign w:val="center"/>
          </w:tcPr>
          <w:p w14:paraId="2BAB3605"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60" w:type="pct"/>
            <w:tcBorders>
              <w:top w:val="single" w:sz="4" w:space="0" w:color="auto"/>
              <w:bottom w:val="double" w:sz="6" w:space="0" w:color="000000"/>
              <w:right w:val="single" w:sz="4" w:space="0" w:color="000000"/>
            </w:tcBorders>
            <w:vAlign w:val="center"/>
          </w:tcPr>
          <w:p w14:paraId="62443A5A"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Na</w:t>
            </w:r>
          </w:p>
        </w:tc>
        <w:tc>
          <w:tcPr>
            <w:tcW w:w="1861" w:type="pct"/>
            <w:tcBorders>
              <w:top w:val="single" w:sz="4" w:space="0" w:color="auto"/>
              <w:left w:val="nil"/>
              <w:bottom w:val="double" w:sz="6" w:space="0" w:color="000000"/>
              <w:right w:val="single" w:sz="4" w:space="0" w:color="auto"/>
            </w:tcBorders>
            <w:shd w:val="clear" w:color="auto" w:fill="DAEEF3"/>
            <w:noWrap/>
            <w:tcMar>
              <w:top w:w="20" w:type="dxa"/>
              <w:left w:w="20" w:type="dxa"/>
              <w:bottom w:w="0" w:type="dxa"/>
              <w:right w:w="20" w:type="dxa"/>
            </w:tcMar>
            <w:vAlign w:val="center"/>
          </w:tcPr>
          <w:p w14:paraId="6E7F750B"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d) Coibentazioni idonee (esame visivo)</w:t>
            </w:r>
          </w:p>
        </w:tc>
        <w:tc>
          <w:tcPr>
            <w:tcW w:w="128" w:type="pct"/>
            <w:tcBorders>
              <w:top w:val="single" w:sz="4" w:space="0" w:color="auto"/>
              <w:left w:val="single" w:sz="4" w:space="0" w:color="auto"/>
              <w:bottom w:val="double" w:sz="6" w:space="0" w:color="000000"/>
            </w:tcBorders>
            <w:noWrap/>
            <w:tcMar>
              <w:top w:w="20" w:type="dxa"/>
              <w:left w:w="20" w:type="dxa"/>
              <w:bottom w:w="0" w:type="dxa"/>
              <w:right w:w="20" w:type="dxa"/>
            </w:tcMar>
            <w:vAlign w:val="center"/>
          </w:tcPr>
          <w:p w14:paraId="2ABA2BD8"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28" w:type="pct"/>
            <w:tcBorders>
              <w:top w:val="single" w:sz="4" w:space="0" w:color="auto"/>
              <w:bottom w:val="double" w:sz="6" w:space="0" w:color="000000"/>
            </w:tcBorders>
            <w:vAlign w:val="center"/>
          </w:tcPr>
          <w:p w14:paraId="4330D942"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Si</w:t>
            </w:r>
          </w:p>
        </w:tc>
        <w:tc>
          <w:tcPr>
            <w:tcW w:w="128" w:type="pct"/>
            <w:tcBorders>
              <w:top w:val="single" w:sz="4" w:space="0" w:color="auto"/>
              <w:bottom w:val="double" w:sz="6" w:space="0" w:color="000000"/>
            </w:tcBorders>
            <w:vAlign w:val="center"/>
          </w:tcPr>
          <w:p w14:paraId="440B8002"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28" w:type="pct"/>
            <w:tcBorders>
              <w:top w:val="single" w:sz="4" w:space="0" w:color="auto"/>
              <w:bottom w:val="double" w:sz="6" w:space="0" w:color="000000"/>
            </w:tcBorders>
            <w:vAlign w:val="center"/>
          </w:tcPr>
          <w:p w14:paraId="083AAE10"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No</w:t>
            </w:r>
          </w:p>
        </w:tc>
        <w:tc>
          <w:tcPr>
            <w:tcW w:w="160" w:type="pct"/>
            <w:tcBorders>
              <w:top w:val="single" w:sz="4" w:space="0" w:color="auto"/>
              <w:bottom w:val="double" w:sz="6" w:space="0" w:color="000000"/>
            </w:tcBorders>
            <w:vAlign w:val="center"/>
          </w:tcPr>
          <w:p w14:paraId="4E344D6A"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60" w:type="pct"/>
            <w:tcBorders>
              <w:top w:val="single" w:sz="4" w:space="0" w:color="auto"/>
              <w:bottom w:val="double" w:sz="6" w:space="0" w:color="000000"/>
              <w:right w:val="double" w:sz="6" w:space="0" w:color="000000"/>
            </w:tcBorders>
            <w:vAlign w:val="center"/>
          </w:tcPr>
          <w:p w14:paraId="478ABECA" w14:textId="77777777" w:rsidR="00735DFF" w:rsidRPr="00735DFF" w:rsidRDefault="00735DFF" w:rsidP="00735DFF">
            <w:pPr>
              <w:spacing w:after="0" w:line="240" w:lineRule="auto"/>
              <w:rPr>
                <w:rFonts w:ascii="Arial" w:eastAsia="Times New Roman" w:hAnsi="Arial" w:cs="Arial"/>
                <w:color w:val="000000"/>
                <w:sz w:val="17"/>
                <w:szCs w:val="17"/>
                <w:lang w:eastAsia="it-IT"/>
              </w:rPr>
            </w:pPr>
            <w:proofErr w:type="spellStart"/>
            <w:r w:rsidRPr="00735DFF">
              <w:rPr>
                <w:rFonts w:ascii="Arial" w:eastAsia="Times New Roman" w:hAnsi="Arial" w:cs="Arial"/>
                <w:color w:val="000000"/>
                <w:sz w:val="17"/>
                <w:szCs w:val="17"/>
                <w:lang w:eastAsia="it-IT"/>
              </w:rPr>
              <w:t>Nc</w:t>
            </w:r>
            <w:proofErr w:type="spellEnd"/>
          </w:p>
        </w:tc>
      </w:tr>
    </w:tbl>
    <w:p w14:paraId="3AAEC2FA" w14:textId="77777777" w:rsidR="00735DFF" w:rsidRPr="00735DFF" w:rsidRDefault="00735DFF" w:rsidP="00735DFF">
      <w:pPr>
        <w:spacing w:after="0" w:line="240" w:lineRule="auto"/>
        <w:rPr>
          <w:rFonts w:ascii="Times New Roman" w:eastAsia="Times New Roman" w:hAnsi="Times New Roman"/>
          <w:sz w:val="2"/>
          <w:szCs w:val="2"/>
          <w:lang w:eastAsia="it-IT"/>
        </w:rPr>
      </w:pPr>
    </w:p>
    <w:tbl>
      <w:tblPr>
        <w:tblW w:w="5405" w:type="pct"/>
        <w:tblInd w:w="-544" w:type="dxa"/>
        <w:tblLayout w:type="fixed"/>
        <w:tblCellMar>
          <w:left w:w="28" w:type="dxa"/>
          <w:right w:w="28" w:type="dxa"/>
        </w:tblCellMar>
        <w:tblLook w:val="0000" w:firstRow="0" w:lastRow="0" w:firstColumn="0" w:lastColumn="0" w:noHBand="0" w:noVBand="0"/>
      </w:tblPr>
      <w:tblGrid>
        <w:gridCol w:w="3093"/>
        <w:gridCol w:w="280"/>
        <w:gridCol w:w="280"/>
        <w:gridCol w:w="701"/>
        <w:gridCol w:w="351"/>
        <w:gridCol w:w="351"/>
        <w:gridCol w:w="4078"/>
        <w:gridCol w:w="280"/>
        <w:gridCol w:w="280"/>
        <w:gridCol w:w="561"/>
        <w:gridCol w:w="351"/>
        <w:gridCol w:w="351"/>
      </w:tblGrid>
      <w:tr w:rsidR="00735DFF" w:rsidRPr="00735DFF" w14:paraId="4A532BDA" w14:textId="77777777" w:rsidTr="00735DFF">
        <w:trPr>
          <w:trHeight w:val="340"/>
        </w:trPr>
        <w:tc>
          <w:tcPr>
            <w:tcW w:w="5000" w:type="pct"/>
            <w:gridSpan w:val="12"/>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5D7AC7E3" w14:textId="77777777" w:rsidR="00735DFF" w:rsidRPr="00735DFF" w:rsidRDefault="00735DFF" w:rsidP="00735DFF">
            <w:pPr>
              <w:spacing w:after="0" w:line="240" w:lineRule="auto"/>
              <w:jc w:val="center"/>
              <w:rPr>
                <w:rFonts w:ascii="Arial" w:eastAsia="Times New Roman" w:hAnsi="Arial" w:cs="Arial"/>
                <w:b/>
                <w:bCs/>
                <w:i/>
                <w:iCs/>
                <w:color w:val="000000"/>
                <w:sz w:val="18"/>
                <w:szCs w:val="18"/>
                <w:lang w:eastAsia="it-IT"/>
              </w:rPr>
            </w:pPr>
            <w:r w:rsidRPr="00735DFF">
              <w:rPr>
                <w:rFonts w:ascii="Arial" w:eastAsia="Times New Roman" w:hAnsi="Arial" w:cs="Arial"/>
                <w:b/>
                <w:bCs/>
                <w:i/>
                <w:iCs/>
                <w:color w:val="000000"/>
                <w:sz w:val="18"/>
                <w:szCs w:val="18"/>
                <w:lang w:eastAsia="it-IT"/>
              </w:rPr>
              <w:t>4. STATO DELLA DOCUMENTAZIONE</w:t>
            </w:r>
          </w:p>
        </w:tc>
      </w:tr>
      <w:tr w:rsidR="00735DFF" w:rsidRPr="00735DFF" w14:paraId="0DED11D8" w14:textId="77777777" w:rsidTr="00735DFF">
        <w:trPr>
          <w:cantSplit/>
          <w:trHeight w:val="283"/>
        </w:trPr>
        <w:tc>
          <w:tcPr>
            <w:tcW w:w="1411" w:type="pct"/>
            <w:tcBorders>
              <w:top w:val="single" w:sz="4" w:space="0" w:color="auto"/>
              <w:left w:val="double" w:sz="6" w:space="0" w:color="auto"/>
              <w:bottom w:val="single" w:sz="4" w:space="0" w:color="auto"/>
              <w:right w:val="single" w:sz="4" w:space="0" w:color="000000"/>
            </w:tcBorders>
            <w:shd w:val="clear" w:color="auto" w:fill="DAEEF3"/>
            <w:noWrap/>
            <w:tcMar>
              <w:top w:w="20" w:type="dxa"/>
              <w:left w:w="20" w:type="dxa"/>
              <w:bottom w:w="0" w:type="dxa"/>
              <w:right w:w="20" w:type="dxa"/>
            </w:tcMar>
            <w:vAlign w:val="center"/>
          </w:tcPr>
          <w:p w14:paraId="73C6229C"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a) Libretto di impianto presente</w:t>
            </w:r>
          </w:p>
        </w:tc>
        <w:tc>
          <w:tcPr>
            <w:tcW w:w="128" w:type="pct"/>
            <w:tcBorders>
              <w:top w:val="single" w:sz="4" w:space="0" w:color="auto"/>
              <w:left w:val="nil"/>
              <w:bottom w:val="single" w:sz="4" w:space="0" w:color="auto"/>
              <w:right w:val="nil"/>
            </w:tcBorders>
            <w:noWrap/>
            <w:tcMar>
              <w:top w:w="20" w:type="dxa"/>
              <w:left w:w="20" w:type="dxa"/>
              <w:bottom w:w="0" w:type="dxa"/>
              <w:right w:w="20" w:type="dxa"/>
            </w:tcMar>
            <w:vAlign w:val="center"/>
          </w:tcPr>
          <w:p w14:paraId="132AA167"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28" w:type="pct"/>
            <w:tcBorders>
              <w:top w:val="single" w:sz="4" w:space="0" w:color="auto"/>
              <w:left w:val="nil"/>
              <w:bottom w:val="single" w:sz="4" w:space="0" w:color="auto"/>
              <w:right w:val="nil"/>
            </w:tcBorders>
            <w:vAlign w:val="center"/>
          </w:tcPr>
          <w:p w14:paraId="657EA117"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Si</w:t>
            </w:r>
          </w:p>
        </w:tc>
        <w:tc>
          <w:tcPr>
            <w:tcW w:w="320" w:type="pct"/>
            <w:tcBorders>
              <w:top w:val="nil"/>
              <w:left w:val="nil"/>
              <w:bottom w:val="single" w:sz="4" w:space="0" w:color="auto"/>
              <w:right w:val="nil"/>
            </w:tcBorders>
            <w:noWrap/>
            <w:tcMar>
              <w:top w:w="20" w:type="dxa"/>
              <w:left w:w="20" w:type="dxa"/>
              <w:bottom w:w="0" w:type="dxa"/>
              <w:right w:w="20" w:type="dxa"/>
            </w:tcMar>
            <w:vAlign w:val="center"/>
          </w:tcPr>
          <w:p w14:paraId="45F6E3CB"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c>
          <w:tcPr>
            <w:tcW w:w="160" w:type="pct"/>
            <w:tcBorders>
              <w:top w:val="single" w:sz="4" w:space="0" w:color="auto"/>
              <w:left w:val="nil"/>
              <w:bottom w:val="single" w:sz="4" w:space="0" w:color="auto"/>
            </w:tcBorders>
            <w:noWrap/>
            <w:tcMar>
              <w:top w:w="20" w:type="dxa"/>
              <w:left w:w="20" w:type="dxa"/>
              <w:bottom w:w="0" w:type="dxa"/>
              <w:right w:w="20" w:type="dxa"/>
            </w:tcMar>
            <w:vAlign w:val="center"/>
          </w:tcPr>
          <w:p w14:paraId="2B8DC6ED"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60" w:type="pct"/>
            <w:tcBorders>
              <w:top w:val="single" w:sz="4" w:space="0" w:color="auto"/>
              <w:bottom w:val="single" w:sz="4" w:space="0" w:color="auto"/>
              <w:right w:val="single" w:sz="4" w:space="0" w:color="000000"/>
            </w:tcBorders>
            <w:vAlign w:val="center"/>
          </w:tcPr>
          <w:p w14:paraId="79154650"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No</w:t>
            </w:r>
          </w:p>
        </w:tc>
        <w:tc>
          <w:tcPr>
            <w:tcW w:w="1861" w:type="pct"/>
            <w:tcBorders>
              <w:top w:val="single" w:sz="4" w:space="0" w:color="000000"/>
              <w:left w:val="single" w:sz="4" w:space="0" w:color="000000"/>
              <w:bottom w:val="single" w:sz="4" w:space="0" w:color="auto"/>
              <w:right w:val="single" w:sz="4" w:space="0" w:color="auto"/>
            </w:tcBorders>
            <w:shd w:val="clear" w:color="auto" w:fill="DAEEF3"/>
            <w:noWrap/>
            <w:tcMar>
              <w:top w:w="20" w:type="dxa"/>
              <w:left w:w="20" w:type="dxa"/>
              <w:bottom w:w="0" w:type="dxa"/>
              <w:right w:w="20" w:type="dxa"/>
            </w:tcMar>
            <w:vAlign w:val="center"/>
          </w:tcPr>
          <w:p w14:paraId="4037718F" w14:textId="77777777" w:rsidR="00735DFF" w:rsidRPr="00735DFF" w:rsidRDefault="00735DFF" w:rsidP="00735DFF">
            <w:pPr>
              <w:spacing w:after="0" w:line="240" w:lineRule="auto"/>
              <w:rPr>
                <w:rFonts w:ascii="Arial" w:eastAsia="Times New Roman" w:hAnsi="Arial" w:cs="Arial"/>
                <w:iCs/>
                <w:color w:val="000000"/>
                <w:sz w:val="17"/>
                <w:szCs w:val="17"/>
                <w:lang w:eastAsia="it-IT"/>
              </w:rPr>
            </w:pPr>
            <w:r w:rsidRPr="00735DFF">
              <w:rPr>
                <w:rFonts w:ascii="Arial" w:eastAsia="Times New Roman" w:hAnsi="Arial" w:cs="Arial"/>
                <w:color w:val="000000"/>
                <w:sz w:val="17"/>
                <w:szCs w:val="17"/>
                <w:lang w:eastAsia="it-IT"/>
              </w:rPr>
              <w:t>b) Libretto di impianto compilato in tutte le sue parti</w:t>
            </w:r>
          </w:p>
        </w:tc>
        <w:tc>
          <w:tcPr>
            <w:tcW w:w="128" w:type="pct"/>
            <w:tcBorders>
              <w:top w:val="single" w:sz="4" w:space="0" w:color="auto"/>
              <w:left w:val="single" w:sz="4" w:space="0" w:color="auto"/>
              <w:bottom w:val="single" w:sz="4" w:space="0" w:color="auto"/>
            </w:tcBorders>
            <w:vAlign w:val="center"/>
          </w:tcPr>
          <w:p w14:paraId="2A0C5697"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28" w:type="pct"/>
            <w:tcBorders>
              <w:top w:val="single" w:sz="4" w:space="0" w:color="auto"/>
              <w:bottom w:val="single" w:sz="4" w:space="0" w:color="auto"/>
            </w:tcBorders>
            <w:vAlign w:val="center"/>
          </w:tcPr>
          <w:p w14:paraId="366297F4" w14:textId="77777777" w:rsidR="00735DFF" w:rsidRPr="00735DFF" w:rsidRDefault="00735DFF" w:rsidP="00735DFF">
            <w:pPr>
              <w:spacing w:after="0" w:line="240" w:lineRule="auto"/>
              <w:rPr>
                <w:rFonts w:ascii="Arial" w:eastAsia="Times New Roman" w:hAnsi="Arial" w:cs="Arial"/>
                <w:iCs/>
                <w:color w:val="000000"/>
                <w:sz w:val="17"/>
                <w:szCs w:val="17"/>
                <w:lang w:eastAsia="it-IT"/>
              </w:rPr>
            </w:pPr>
            <w:r w:rsidRPr="00735DFF">
              <w:rPr>
                <w:rFonts w:ascii="Arial" w:eastAsia="Times New Roman" w:hAnsi="Arial" w:cs="Arial"/>
                <w:iCs/>
                <w:color w:val="000000"/>
                <w:sz w:val="17"/>
                <w:szCs w:val="17"/>
                <w:lang w:eastAsia="it-IT"/>
              </w:rPr>
              <w:t>Si</w:t>
            </w:r>
          </w:p>
        </w:tc>
        <w:tc>
          <w:tcPr>
            <w:tcW w:w="256" w:type="pct"/>
            <w:tcBorders>
              <w:top w:val="single" w:sz="4" w:space="0" w:color="auto"/>
              <w:bottom w:val="single" w:sz="4" w:space="0" w:color="auto"/>
            </w:tcBorders>
            <w:vAlign w:val="center"/>
          </w:tcPr>
          <w:p w14:paraId="7F6C2ED9" w14:textId="77777777" w:rsidR="00735DFF" w:rsidRPr="00735DFF" w:rsidRDefault="00735DFF" w:rsidP="00735DFF">
            <w:pPr>
              <w:spacing w:after="0" w:line="240" w:lineRule="auto"/>
              <w:rPr>
                <w:rFonts w:ascii="Arial" w:eastAsia="Times New Roman" w:hAnsi="Arial" w:cs="Arial"/>
                <w:iCs/>
                <w:color w:val="000000"/>
                <w:sz w:val="17"/>
                <w:szCs w:val="17"/>
                <w:lang w:eastAsia="it-IT"/>
              </w:rPr>
            </w:pPr>
          </w:p>
        </w:tc>
        <w:tc>
          <w:tcPr>
            <w:tcW w:w="160" w:type="pct"/>
            <w:tcBorders>
              <w:top w:val="single" w:sz="4" w:space="0" w:color="auto"/>
              <w:bottom w:val="single" w:sz="4" w:space="0" w:color="auto"/>
            </w:tcBorders>
            <w:vAlign w:val="center"/>
          </w:tcPr>
          <w:p w14:paraId="744E3869"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60" w:type="pct"/>
            <w:tcBorders>
              <w:top w:val="single" w:sz="4" w:space="0" w:color="auto"/>
              <w:bottom w:val="single" w:sz="4" w:space="0" w:color="auto"/>
              <w:right w:val="double" w:sz="6" w:space="0" w:color="000000"/>
            </w:tcBorders>
            <w:vAlign w:val="center"/>
          </w:tcPr>
          <w:p w14:paraId="77D6FE77" w14:textId="77777777" w:rsidR="00735DFF" w:rsidRPr="00735DFF" w:rsidRDefault="00735DFF" w:rsidP="00735DFF">
            <w:pPr>
              <w:spacing w:after="0" w:line="240" w:lineRule="auto"/>
              <w:rPr>
                <w:rFonts w:ascii="Arial" w:eastAsia="Times New Roman" w:hAnsi="Arial" w:cs="Arial"/>
                <w:iCs/>
                <w:color w:val="000000"/>
                <w:sz w:val="17"/>
                <w:szCs w:val="17"/>
                <w:lang w:eastAsia="it-IT"/>
              </w:rPr>
            </w:pPr>
            <w:r w:rsidRPr="00735DFF">
              <w:rPr>
                <w:rFonts w:ascii="Arial" w:eastAsia="Times New Roman" w:hAnsi="Arial" w:cs="Arial"/>
                <w:iCs/>
                <w:color w:val="000000"/>
                <w:sz w:val="17"/>
                <w:szCs w:val="17"/>
                <w:lang w:eastAsia="it-IT"/>
              </w:rPr>
              <w:t>No</w:t>
            </w:r>
          </w:p>
        </w:tc>
      </w:tr>
      <w:tr w:rsidR="00735DFF" w:rsidRPr="00735DFF" w14:paraId="51DEF7E4" w14:textId="77777777" w:rsidTr="00735DFF">
        <w:trPr>
          <w:cantSplit/>
          <w:trHeight w:val="20"/>
        </w:trPr>
        <w:tc>
          <w:tcPr>
            <w:tcW w:w="5000" w:type="pct"/>
            <w:gridSpan w:val="12"/>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center"/>
          </w:tcPr>
          <w:p w14:paraId="5AD253A0" w14:textId="77777777" w:rsidR="00735DFF" w:rsidRPr="00735DFF" w:rsidRDefault="00735DFF" w:rsidP="00735DFF">
            <w:pPr>
              <w:spacing w:after="0" w:line="240" w:lineRule="auto"/>
              <w:rPr>
                <w:rFonts w:ascii="Arial" w:eastAsia="Times New Roman" w:hAnsi="Arial" w:cs="Arial"/>
                <w:iCs/>
                <w:color w:val="000000"/>
                <w:sz w:val="2"/>
                <w:szCs w:val="2"/>
                <w:lang w:eastAsia="it-IT"/>
              </w:rPr>
            </w:pPr>
          </w:p>
        </w:tc>
      </w:tr>
      <w:tr w:rsidR="00735DFF" w:rsidRPr="00735DFF" w14:paraId="387D30CD" w14:textId="77777777" w:rsidTr="00735DFF">
        <w:trPr>
          <w:trHeight w:val="283"/>
        </w:trPr>
        <w:tc>
          <w:tcPr>
            <w:tcW w:w="1411" w:type="pct"/>
            <w:tcBorders>
              <w:top w:val="single" w:sz="4" w:space="0" w:color="auto"/>
              <w:left w:val="double" w:sz="6" w:space="0" w:color="auto"/>
              <w:bottom w:val="double" w:sz="6" w:space="0" w:color="000000"/>
              <w:right w:val="single" w:sz="4" w:space="0" w:color="000000"/>
            </w:tcBorders>
            <w:shd w:val="clear" w:color="auto" w:fill="DAEEF3"/>
            <w:noWrap/>
            <w:tcMar>
              <w:top w:w="20" w:type="dxa"/>
              <w:left w:w="20" w:type="dxa"/>
              <w:bottom w:w="0" w:type="dxa"/>
              <w:right w:w="20" w:type="dxa"/>
            </w:tcMar>
            <w:vAlign w:val="center"/>
          </w:tcPr>
          <w:p w14:paraId="71D8CCB4"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 Dic. conformità/rispondenza presente</w:t>
            </w:r>
          </w:p>
        </w:tc>
        <w:tc>
          <w:tcPr>
            <w:tcW w:w="128" w:type="pct"/>
            <w:tcBorders>
              <w:top w:val="single" w:sz="4" w:space="0" w:color="auto"/>
              <w:left w:val="nil"/>
              <w:bottom w:val="double" w:sz="6" w:space="0" w:color="000000"/>
            </w:tcBorders>
            <w:vAlign w:val="center"/>
          </w:tcPr>
          <w:p w14:paraId="2531FE4B"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28" w:type="pct"/>
            <w:tcBorders>
              <w:top w:val="single" w:sz="4" w:space="0" w:color="auto"/>
              <w:left w:val="nil"/>
              <w:bottom w:val="double" w:sz="6" w:space="0" w:color="000000"/>
            </w:tcBorders>
            <w:vAlign w:val="center"/>
          </w:tcPr>
          <w:p w14:paraId="09F5421D"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Si</w:t>
            </w:r>
          </w:p>
        </w:tc>
        <w:tc>
          <w:tcPr>
            <w:tcW w:w="320" w:type="pct"/>
            <w:tcBorders>
              <w:top w:val="single" w:sz="4" w:space="0" w:color="auto"/>
              <w:left w:val="nil"/>
              <w:bottom w:val="double" w:sz="6" w:space="0" w:color="000000"/>
            </w:tcBorders>
            <w:vAlign w:val="center"/>
          </w:tcPr>
          <w:p w14:paraId="20F61539"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c>
          <w:tcPr>
            <w:tcW w:w="160" w:type="pct"/>
            <w:tcBorders>
              <w:top w:val="single" w:sz="4" w:space="0" w:color="auto"/>
              <w:bottom w:val="double" w:sz="6" w:space="0" w:color="000000"/>
            </w:tcBorders>
            <w:vAlign w:val="center"/>
          </w:tcPr>
          <w:p w14:paraId="1B98F883"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60" w:type="pct"/>
            <w:tcBorders>
              <w:top w:val="single" w:sz="4" w:space="0" w:color="auto"/>
              <w:bottom w:val="double" w:sz="6" w:space="0" w:color="000000"/>
              <w:right w:val="single" w:sz="4" w:space="0" w:color="000000"/>
            </w:tcBorders>
            <w:vAlign w:val="center"/>
          </w:tcPr>
          <w:p w14:paraId="56827408"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No</w:t>
            </w:r>
          </w:p>
        </w:tc>
        <w:tc>
          <w:tcPr>
            <w:tcW w:w="1861" w:type="pct"/>
            <w:tcBorders>
              <w:top w:val="single" w:sz="4" w:space="0" w:color="auto"/>
              <w:left w:val="nil"/>
              <w:bottom w:val="double" w:sz="6" w:space="0" w:color="000000"/>
              <w:right w:val="single" w:sz="4" w:space="0" w:color="auto"/>
            </w:tcBorders>
            <w:shd w:val="clear" w:color="auto" w:fill="DAEEF3"/>
            <w:noWrap/>
            <w:tcMar>
              <w:top w:w="20" w:type="dxa"/>
              <w:left w:w="20" w:type="dxa"/>
              <w:bottom w:w="0" w:type="dxa"/>
              <w:right w:w="20" w:type="dxa"/>
            </w:tcMar>
            <w:vAlign w:val="center"/>
          </w:tcPr>
          <w:p w14:paraId="65AA4AD1"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d) Libretti di uso e manutenzione presenti</w:t>
            </w:r>
          </w:p>
        </w:tc>
        <w:tc>
          <w:tcPr>
            <w:tcW w:w="128" w:type="pct"/>
            <w:tcBorders>
              <w:top w:val="single" w:sz="4" w:space="0" w:color="auto"/>
              <w:left w:val="single" w:sz="4" w:space="0" w:color="auto"/>
              <w:bottom w:val="double" w:sz="6" w:space="0" w:color="000000"/>
            </w:tcBorders>
            <w:noWrap/>
            <w:tcMar>
              <w:top w:w="20" w:type="dxa"/>
              <w:left w:w="20" w:type="dxa"/>
              <w:bottom w:w="0" w:type="dxa"/>
              <w:right w:w="20" w:type="dxa"/>
            </w:tcMar>
            <w:vAlign w:val="center"/>
          </w:tcPr>
          <w:p w14:paraId="5105340D"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28" w:type="pct"/>
            <w:tcBorders>
              <w:top w:val="single" w:sz="4" w:space="0" w:color="auto"/>
              <w:bottom w:val="double" w:sz="6" w:space="0" w:color="000000"/>
            </w:tcBorders>
            <w:vAlign w:val="center"/>
          </w:tcPr>
          <w:p w14:paraId="4FAAC7CA"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Si</w:t>
            </w:r>
          </w:p>
        </w:tc>
        <w:tc>
          <w:tcPr>
            <w:tcW w:w="256" w:type="pct"/>
            <w:tcBorders>
              <w:top w:val="single" w:sz="4" w:space="0" w:color="auto"/>
              <w:bottom w:val="double" w:sz="6" w:space="0" w:color="000000"/>
            </w:tcBorders>
            <w:vAlign w:val="center"/>
          </w:tcPr>
          <w:p w14:paraId="65BF6DE4"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c>
          <w:tcPr>
            <w:tcW w:w="160" w:type="pct"/>
            <w:tcBorders>
              <w:top w:val="single" w:sz="4" w:space="0" w:color="auto"/>
              <w:bottom w:val="double" w:sz="6" w:space="0" w:color="000000"/>
            </w:tcBorders>
            <w:vAlign w:val="center"/>
          </w:tcPr>
          <w:p w14:paraId="7BE7B80A"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60" w:type="pct"/>
            <w:tcBorders>
              <w:top w:val="single" w:sz="4" w:space="0" w:color="auto"/>
              <w:bottom w:val="double" w:sz="6" w:space="0" w:color="000000"/>
              <w:right w:val="double" w:sz="6" w:space="0" w:color="000000"/>
            </w:tcBorders>
            <w:vAlign w:val="center"/>
          </w:tcPr>
          <w:p w14:paraId="038C4D46"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No</w:t>
            </w:r>
          </w:p>
        </w:tc>
      </w:tr>
    </w:tbl>
    <w:p w14:paraId="35C5EF0E" w14:textId="77777777" w:rsidR="00735DFF" w:rsidRPr="00735DFF" w:rsidRDefault="00735DFF" w:rsidP="00735DFF">
      <w:pPr>
        <w:spacing w:after="0" w:line="240" w:lineRule="auto"/>
        <w:rPr>
          <w:rFonts w:ascii="Times New Roman" w:eastAsia="Times New Roman" w:hAnsi="Times New Roman"/>
          <w:sz w:val="2"/>
          <w:szCs w:val="2"/>
          <w:lang w:eastAsia="it-IT"/>
        </w:rPr>
      </w:pPr>
    </w:p>
    <w:tbl>
      <w:tblPr>
        <w:tblW w:w="5405" w:type="pct"/>
        <w:tblInd w:w="-544" w:type="dxa"/>
        <w:tblLayout w:type="fixed"/>
        <w:tblCellMar>
          <w:left w:w="28" w:type="dxa"/>
          <w:right w:w="28" w:type="dxa"/>
        </w:tblCellMar>
        <w:tblLook w:val="0000" w:firstRow="0" w:lastRow="0" w:firstColumn="0" w:lastColumn="0" w:noHBand="0" w:noVBand="0"/>
      </w:tblPr>
      <w:tblGrid>
        <w:gridCol w:w="1122"/>
        <w:gridCol w:w="283"/>
        <w:gridCol w:w="2669"/>
        <w:gridCol w:w="2952"/>
        <w:gridCol w:w="3931"/>
      </w:tblGrid>
      <w:tr w:rsidR="00735DFF" w:rsidRPr="00735DFF" w14:paraId="53011FC9" w14:textId="77777777" w:rsidTr="00735DFF">
        <w:trPr>
          <w:trHeight w:val="340"/>
        </w:trPr>
        <w:tc>
          <w:tcPr>
            <w:tcW w:w="5000" w:type="pct"/>
            <w:gridSpan w:val="5"/>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0570C9FA" w14:textId="77777777" w:rsidR="00735DFF" w:rsidRPr="00735DFF" w:rsidRDefault="00735DFF" w:rsidP="00735DFF">
            <w:pPr>
              <w:spacing w:after="0" w:line="240" w:lineRule="auto"/>
              <w:jc w:val="center"/>
              <w:rPr>
                <w:rFonts w:ascii="Arial" w:eastAsia="Times New Roman" w:hAnsi="Arial" w:cs="Arial"/>
                <w:b/>
                <w:bCs/>
                <w:i/>
                <w:iCs/>
                <w:color w:val="000000"/>
                <w:sz w:val="18"/>
                <w:szCs w:val="18"/>
                <w:lang w:eastAsia="it-IT"/>
              </w:rPr>
            </w:pPr>
            <w:r w:rsidRPr="00735DFF">
              <w:rPr>
                <w:rFonts w:ascii="Arial" w:eastAsia="Times New Roman" w:hAnsi="Arial" w:cs="Arial"/>
                <w:b/>
                <w:bCs/>
                <w:i/>
                <w:iCs/>
                <w:color w:val="000000"/>
                <w:sz w:val="18"/>
                <w:szCs w:val="18"/>
                <w:lang w:eastAsia="it-IT"/>
              </w:rPr>
              <w:t>5. INTERVENTI DI MIGLIORAMENTO ENERGETICO DELL’IMPIANTO</w:t>
            </w:r>
          </w:p>
        </w:tc>
      </w:tr>
      <w:tr w:rsidR="00735DFF" w:rsidRPr="00735DFF" w14:paraId="31CB1A2E" w14:textId="77777777" w:rsidTr="00735DFF">
        <w:trPr>
          <w:cantSplit/>
          <w:trHeight w:val="227"/>
        </w:trPr>
        <w:tc>
          <w:tcPr>
            <w:tcW w:w="512" w:type="pct"/>
            <w:vMerge w:val="restart"/>
            <w:tcBorders>
              <w:top w:val="single" w:sz="4" w:space="0" w:color="auto"/>
              <w:left w:val="double" w:sz="6" w:space="0" w:color="000000"/>
              <w:right w:val="single" w:sz="4" w:space="0" w:color="auto"/>
            </w:tcBorders>
            <w:shd w:val="clear" w:color="auto" w:fill="DAEEF3"/>
            <w:noWrap/>
            <w:tcMar>
              <w:top w:w="20" w:type="dxa"/>
              <w:left w:w="20" w:type="dxa"/>
              <w:bottom w:w="0" w:type="dxa"/>
              <w:right w:w="20" w:type="dxa"/>
            </w:tcMar>
            <w:vAlign w:val="center"/>
          </w:tcPr>
          <w:p w14:paraId="6D2D430D" w14:textId="77777777" w:rsidR="00735DFF" w:rsidRPr="00735DFF" w:rsidRDefault="00735DFF" w:rsidP="00735DFF">
            <w:pPr>
              <w:spacing w:after="0" w:line="240" w:lineRule="auto"/>
              <w:rPr>
                <w:rFonts w:ascii="Arial" w:eastAsia="Times New Roman" w:hAnsi="Arial" w:cs="Arial"/>
                <w:b/>
                <w:color w:val="000000"/>
                <w:sz w:val="17"/>
                <w:szCs w:val="17"/>
                <w:lang w:eastAsia="it-IT"/>
              </w:rPr>
            </w:pPr>
            <w:r w:rsidRPr="00735DFF">
              <w:rPr>
                <w:rFonts w:ascii="Arial" w:eastAsia="Times New Roman" w:hAnsi="Arial" w:cs="Arial"/>
                <w:b/>
                <w:color w:val="000000"/>
                <w:sz w:val="17"/>
                <w:szCs w:val="17"/>
                <w:lang w:eastAsia="it-IT"/>
              </w:rPr>
              <w:t xml:space="preserve">a) </w:t>
            </w:r>
            <w:r w:rsidRPr="00735DFF">
              <w:rPr>
                <w:rFonts w:ascii="Arial" w:eastAsia="Times New Roman" w:hAnsi="Arial" w:cs="Arial"/>
                <w:bCs/>
                <w:sz w:val="17"/>
                <w:szCs w:val="17"/>
                <w:lang w:eastAsia="it-IT"/>
              </w:rPr>
              <w:t>Check-list</w:t>
            </w:r>
          </w:p>
        </w:tc>
        <w:tc>
          <w:tcPr>
            <w:tcW w:w="129" w:type="pct"/>
            <w:tcBorders>
              <w:top w:val="single" w:sz="4" w:space="0" w:color="auto"/>
              <w:left w:val="single" w:sz="4" w:space="0" w:color="auto"/>
            </w:tcBorders>
            <w:shd w:val="clear" w:color="auto" w:fill="auto"/>
            <w:vAlign w:val="center"/>
          </w:tcPr>
          <w:p w14:paraId="7C722C2D" w14:textId="77777777" w:rsidR="00735DFF" w:rsidRPr="00735DFF" w:rsidRDefault="00735DFF" w:rsidP="00735DFF">
            <w:pPr>
              <w:spacing w:after="0" w:line="240" w:lineRule="auto"/>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4359" w:type="pct"/>
            <w:gridSpan w:val="3"/>
            <w:tcBorders>
              <w:top w:val="single" w:sz="4" w:space="0" w:color="auto"/>
              <w:right w:val="double" w:sz="6" w:space="0" w:color="auto"/>
            </w:tcBorders>
            <w:shd w:val="clear" w:color="auto" w:fill="auto"/>
            <w:vAlign w:val="center"/>
          </w:tcPr>
          <w:p w14:paraId="4315AE43" w14:textId="77777777" w:rsidR="00735DFF" w:rsidRPr="00735DFF" w:rsidRDefault="00735DFF" w:rsidP="00735DFF">
            <w:pPr>
              <w:spacing w:after="0" w:line="240" w:lineRule="auto"/>
              <w:rPr>
                <w:rFonts w:ascii="Arial" w:eastAsia="Times New Roman" w:hAnsi="Arial" w:cs="Arial"/>
                <w:color w:val="000000"/>
                <w:sz w:val="18"/>
                <w:szCs w:val="18"/>
                <w:lang w:eastAsia="it-IT"/>
              </w:rPr>
            </w:pPr>
            <w:r w:rsidRPr="00735DFF">
              <w:rPr>
                <w:rFonts w:ascii="Arial" w:eastAsia="Times New Roman" w:hAnsi="Arial" w:cs="Arial"/>
                <w:color w:val="000000"/>
                <w:sz w:val="18"/>
                <w:szCs w:val="18"/>
                <w:lang w:eastAsia="it-IT"/>
              </w:rPr>
              <w:t>Sostituzione di macchine a regolazione on/off con altri di pari potenza a più gradini o a regolazione continua</w:t>
            </w:r>
          </w:p>
        </w:tc>
      </w:tr>
      <w:tr w:rsidR="00735DFF" w:rsidRPr="00735DFF" w14:paraId="2B6D3041" w14:textId="77777777" w:rsidTr="00735DFF">
        <w:trPr>
          <w:cantSplit/>
          <w:trHeight w:val="227"/>
        </w:trPr>
        <w:tc>
          <w:tcPr>
            <w:tcW w:w="512" w:type="pct"/>
            <w:vMerge/>
            <w:tcBorders>
              <w:left w:val="double" w:sz="6" w:space="0" w:color="000000"/>
              <w:right w:val="single" w:sz="4" w:space="0" w:color="auto"/>
            </w:tcBorders>
            <w:shd w:val="clear" w:color="auto" w:fill="DAEEF3"/>
            <w:noWrap/>
            <w:tcMar>
              <w:top w:w="20" w:type="dxa"/>
              <w:left w:w="20" w:type="dxa"/>
              <w:bottom w:w="0" w:type="dxa"/>
              <w:right w:w="20" w:type="dxa"/>
            </w:tcMar>
            <w:vAlign w:val="center"/>
          </w:tcPr>
          <w:p w14:paraId="57B82862" w14:textId="77777777" w:rsidR="00735DFF" w:rsidRPr="00735DFF" w:rsidRDefault="00735DFF" w:rsidP="00735DFF">
            <w:pPr>
              <w:spacing w:after="0" w:line="240" w:lineRule="auto"/>
              <w:rPr>
                <w:rFonts w:ascii="Arial" w:eastAsia="Times New Roman" w:hAnsi="Arial" w:cs="Arial"/>
                <w:color w:val="000000"/>
                <w:sz w:val="18"/>
                <w:szCs w:val="18"/>
                <w:lang w:eastAsia="it-IT"/>
              </w:rPr>
            </w:pPr>
          </w:p>
        </w:tc>
        <w:tc>
          <w:tcPr>
            <w:tcW w:w="129" w:type="pct"/>
            <w:tcBorders>
              <w:left w:val="single" w:sz="4" w:space="0" w:color="auto"/>
            </w:tcBorders>
            <w:shd w:val="clear" w:color="auto" w:fill="auto"/>
            <w:vAlign w:val="center"/>
          </w:tcPr>
          <w:p w14:paraId="4EF210FE" w14:textId="77777777" w:rsidR="00735DFF" w:rsidRPr="00735DFF" w:rsidRDefault="00735DFF" w:rsidP="00735DFF">
            <w:pPr>
              <w:spacing w:after="0" w:line="240" w:lineRule="auto"/>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4359" w:type="pct"/>
            <w:gridSpan w:val="3"/>
            <w:tcBorders>
              <w:right w:val="double" w:sz="6" w:space="0" w:color="auto"/>
            </w:tcBorders>
            <w:shd w:val="clear" w:color="auto" w:fill="auto"/>
            <w:vAlign w:val="center"/>
          </w:tcPr>
          <w:p w14:paraId="3782AE80" w14:textId="77777777" w:rsidR="00735DFF" w:rsidRPr="00735DFF" w:rsidRDefault="00735DFF" w:rsidP="00735DFF">
            <w:pPr>
              <w:spacing w:after="0" w:line="240" w:lineRule="auto"/>
              <w:rPr>
                <w:rFonts w:ascii="Arial" w:eastAsia="Times New Roman" w:hAnsi="Arial" w:cs="Arial"/>
                <w:color w:val="000000"/>
                <w:sz w:val="18"/>
                <w:szCs w:val="18"/>
                <w:lang w:eastAsia="it-IT"/>
              </w:rPr>
            </w:pPr>
            <w:r w:rsidRPr="00735DFF">
              <w:rPr>
                <w:rFonts w:ascii="Arial" w:eastAsia="Times New Roman" w:hAnsi="Arial" w:cs="Arial"/>
                <w:color w:val="000000"/>
                <w:sz w:val="18"/>
                <w:szCs w:val="18"/>
                <w:lang w:eastAsia="it-IT"/>
              </w:rPr>
              <w:t>Sostituzione di sistemi di regolazione on/off con sistemi programmabili a più livelli di temperatura</w:t>
            </w:r>
          </w:p>
        </w:tc>
      </w:tr>
      <w:tr w:rsidR="00735DFF" w:rsidRPr="00735DFF" w14:paraId="48DB0B5B" w14:textId="77777777" w:rsidTr="00735DFF">
        <w:trPr>
          <w:cantSplit/>
          <w:trHeight w:val="227"/>
        </w:trPr>
        <w:tc>
          <w:tcPr>
            <w:tcW w:w="512" w:type="pct"/>
            <w:vMerge/>
            <w:tcBorders>
              <w:left w:val="double" w:sz="6" w:space="0" w:color="000000"/>
              <w:right w:val="single" w:sz="4" w:space="0" w:color="auto"/>
            </w:tcBorders>
            <w:shd w:val="clear" w:color="auto" w:fill="DAEEF3"/>
            <w:noWrap/>
            <w:tcMar>
              <w:top w:w="20" w:type="dxa"/>
              <w:left w:w="20" w:type="dxa"/>
              <w:bottom w:w="0" w:type="dxa"/>
              <w:right w:w="20" w:type="dxa"/>
            </w:tcMar>
            <w:vAlign w:val="center"/>
          </w:tcPr>
          <w:p w14:paraId="16E0F998" w14:textId="77777777" w:rsidR="00735DFF" w:rsidRPr="00735DFF" w:rsidRDefault="00735DFF" w:rsidP="00735DFF">
            <w:pPr>
              <w:spacing w:after="0" w:line="240" w:lineRule="auto"/>
              <w:rPr>
                <w:rFonts w:ascii="Arial" w:eastAsia="Times New Roman" w:hAnsi="Arial" w:cs="Arial"/>
                <w:color w:val="000000"/>
                <w:sz w:val="18"/>
                <w:szCs w:val="18"/>
                <w:lang w:eastAsia="it-IT"/>
              </w:rPr>
            </w:pPr>
          </w:p>
        </w:tc>
        <w:tc>
          <w:tcPr>
            <w:tcW w:w="129" w:type="pct"/>
            <w:tcBorders>
              <w:left w:val="single" w:sz="4" w:space="0" w:color="auto"/>
            </w:tcBorders>
            <w:shd w:val="clear" w:color="auto" w:fill="auto"/>
            <w:vAlign w:val="center"/>
          </w:tcPr>
          <w:p w14:paraId="4FD3F6BD" w14:textId="77777777" w:rsidR="00735DFF" w:rsidRPr="00735DFF" w:rsidRDefault="00735DFF" w:rsidP="00735DFF">
            <w:pPr>
              <w:spacing w:after="0" w:line="240" w:lineRule="auto"/>
              <w:rPr>
                <w:rFonts w:ascii="Arial" w:eastAsia="Times New Roman" w:hAnsi="Arial" w:cs="Arial"/>
                <w:color w:val="000000"/>
                <w:sz w:val="20"/>
                <w:szCs w:val="32"/>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4359" w:type="pct"/>
            <w:gridSpan w:val="3"/>
            <w:tcBorders>
              <w:right w:val="double" w:sz="6" w:space="0" w:color="auto"/>
            </w:tcBorders>
            <w:shd w:val="clear" w:color="auto" w:fill="auto"/>
            <w:vAlign w:val="center"/>
          </w:tcPr>
          <w:p w14:paraId="11AD852F" w14:textId="77777777" w:rsidR="00735DFF" w:rsidRPr="00735DFF" w:rsidRDefault="00735DFF" w:rsidP="00735DFF">
            <w:pPr>
              <w:spacing w:after="0" w:line="240" w:lineRule="auto"/>
              <w:rPr>
                <w:rFonts w:ascii="Arial" w:eastAsia="Times New Roman" w:hAnsi="Arial" w:cs="Arial"/>
                <w:color w:val="000000"/>
                <w:sz w:val="18"/>
                <w:szCs w:val="18"/>
                <w:lang w:eastAsia="it-IT"/>
              </w:rPr>
            </w:pPr>
            <w:r w:rsidRPr="00735DFF">
              <w:rPr>
                <w:rFonts w:ascii="Arial" w:eastAsia="Times New Roman" w:hAnsi="Arial" w:cs="Arial"/>
                <w:color w:val="000000"/>
                <w:sz w:val="18"/>
                <w:szCs w:val="18"/>
                <w:lang w:eastAsia="it-IT"/>
              </w:rPr>
              <w:t>Isolamento della rete di distribuzione acqua calda/refrigerata nei locali non climatizzati</w:t>
            </w:r>
          </w:p>
        </w:tc>
      </w:tr>
      <w:tr w:rsidR="00735DFF" w:rsidRPr="00735DFF" w14:paraId="3B5E9F26" w14:textId="77777777" w:rsidTr="00735DFF">
        <w:trPr>
          <w:cantSplit/>
          <w:trHeight w:val="227"/>
        </w:trPr>
        <w:tc>
          <w:tcPr>
            <w:tcW w:w="512" w:type="pct"/>
            <w:vMerge/>
            <w:tcBorders>
              <w:left w:val="double" w:sz="6" w:space="0" w:color="000000"/>
              <w:bottom w:val="single" w:sz="4" w:space="0" w:color="auto"/>
              <w:right w:val="single" w:sz="4" w:space="0" w:color="auto"/>
            </w:tcBorders>
            <w:shd w:val="clear" w:color="auto" w:fill="DAEEF3"/>
            <w:noWrap/>
            <w:tcMar>
              <w:top w:w="20" w:type="dxa"/>
              <w:left w:w="20" w:type="dxa"/>
              <w:bottom w:w="0" w:type="dxa"/>
              <w:right w:w="20" w:type="dxa"/>
            </w:tcMar>
            <w:vAlign w:val="center"/>
          </w:tcPr>
          <w:p w14:paraId="164F6D24" w14:textId="77777777" w:rsidR="00735DFF" w:rsidRPr="00735DFF" w:rsidRDefault="00735DFF" w:rsidP="00735DFF">
            <w:pPr>
              <w:spacing w:after="0" w:line="240" w:lineRule="auto"/>
              <w:rPr>
                <w:rFonts w:ascii="Arial" w:eastAsia="Times New Roman" w:hAnsi="Arial" w:cs="Arial"/>
                <w:color w:val="000000"/>
                <w:sz w:val="18"/>
                <w:szCs w:val="18"/>
                <w:lang w:eastAsia="it-IT"/>
              </w:rPr>
            </w:pPr>
          </w:p>
        </w:tc>
        <w:tc>
          <w:tcPr>
            <w:tcW w:w="129" w:type="pct"/>
            <w:tcBorders>
              <w:left w:val="single" w:sz="4" w:space="0" w:color="auto"/>
              <w:bottom w:val="single" w:sz="4" w:space="0" w:color="auto"/>
            </w:tcBorders>
            <w:shd w:val="clear" w:color="auto" w:fill="auto"/>
            <w:vAlign w:val="center"/>
          </w:tcPr>
          <w:p w14:paraId="001AB1B5" w14:textId="77777777" w:rsidR="00735DFF" w:rsidRPr="00735DFF" w:rsidRDefault="00735DFF" w:rsidP="00735DFF">
            <w:pPr>
              <w:spacing w:after="0" w:line="240" w:lineRule="auto"/>
              <w:rPr>
                <w:rFonts w:ascii="Arial" w:eastAsia="Times New Roman" w:hAnsi="Arial" w:cs="Arial"/>
                <w:color w:val="000000"/>
                <w:sz w:val="20"/>
                <w:szCs w:val="32"/>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4359" w:type="pct"/>
            <w:gridSpan w:val="3"/>
            <w:tcBorders>
              <w:bottom w:val="single" w:sz="4" w:space="0" w:color="auto"/>
              <w:right w:val="double" w:sz="6" w:space="0" w:color="auto"/>
            </w:tcBorders>
            <w:shd w:val="clear" w:color="auto" w:fill="auto"/>
            <w:vAlign w:val="center"/>
          </w:tcPr>
          <w:p w14:paraId="1B202600" w14:textId="77777777" w:rsidR="00735DFF" w:rsidRPr="00735DFF" w:rsidRDefault="00735DFF" w:rsidP="00735DFF">
            <w:pPr>
              <w:spacing w:after="0" w:line="240" w:lineRule="auto"/>
              <w:rPr>
                <w:rFonts w:ascii="Arial" w:eastAsia="Times New Roman" w:hAnsi="Arial" w:cs="Arial"/>
                <w:color w:val="000000"/>
                <w:sz w:val="18"/>
                <w:szCs w:val="18"/>
                <w:lang w:eastAsia="it-IT"/>
              </w:rPr>
            </w:pPr>
            <w:r w:rsidRPr="00735DFF">
              <w:rPr>
                <w:rFonts w:ascii="Arial" w:eastAsia="Times New Roman" w:hAnsi="Arial" w:cs="Arial"/>
                <w:color w:val="000000"/>
                <w:sz w:val="18"/>
                <w:szCs w:val="18"/>
                <w:lang w:eastAsia="it-IT"/>
              </w:rPr>
              <w:t>Isolamento dei canali di distribuzione aria calda/fredda nei locali non climatizzati</w:t>
            </w:r>
          </w:p>
        </w:tc>
      </w:tr>
      <w:tr w:rsidR="00735DFF" w:rsidRPr="00735DFF" w14:paraId="12968E4A" w14:textId="77777777" w:rsidTr="00735DFF">
        <w:trPr>
          <w:cantSplit/>
          <w:trHeight w:val="20"/>
        </w:trPr>
        <w:tc>
          <w:tcPr>
            <w:tcW w:w="641" w:type="pct"/>
            <w:gridSpan w:val="2"/>
            <w:tcBorders>
              <w:left w:val="double" w:sz="6" w:space="0" w:color="auto"/>
              <w:bottom w:val="single" w:sz="4" w:space="0" w:color="auto"/>
            </w:tcBorders>
            <w:shd w:val="clear" w:color="auto" w:fill="auto"/>
            <w:noWrap/>
            <w:tcMar>
              <w:top w:w="20" w:type="dxa"/>
              <w:left w:w="20" w:type="dxa"/>
              <w:bottom w:w="0" w:type="dxa"/>
              <w:right w:w="20" w:type="dxa"/>
            </w:tcMar>
            <w:vAlign w:val="center"/>
          </w:tcPr>
          <w:p w14:paraId="380C522B"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c>
          <w:tcPr>
            <w:tcW w:w="4359" w:type="pct"/>
            <w:gridSpan w:val="3"/>
            <w:tcBorders>
              <w:bottom w:val="single" w:sz="4" w:space="0" w:color="auto"/>
              <w:right w:val="double" w:sz="6" w:space="0" w:color="auto"/>
            </w:tcBorders>
            <w:shd w:val="clear" w:color="auto" w:fill="auto"/>
            <w:vAlign w:val="center"/>
          </w:tcPr>
          <w:p w14:paraId="4BB8FB89"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r>
      <w:tr w:rsidR="00735DFF" w:rsidRPr="00735DFF" w14:paraId="6E6E385C" w14:textId="77777777" w:rsidTr="00735DFF">
        <w:trPr>
          <w:trHeight w:val="227"/>
        </w:trPr>
        <w:tc>
          <w:tcPr>
            <w:tcW w:w="1859" w:type="pct"/>
            <w:gridSpan w:val="3"/>
            <w:vMerge w:val="restart"/>
            <w:tcBorders>
              <w:top w:val="single" w:sz="4" w:space="0" w:color="auto"/>
              <w:left w:val="double" w:sz="6" w:space="0" w:color="auto"/>
              <w:right w:val="single" w:sz="4" w:space="0" w:color="auto"/>
            </w:tcBorders>
            <w:shd w:val="clear" w:color="auto" w:fill="DAEEF3"/>
            <w:noWrap/>
            <w:tcMar>
              <w:top w:w="20" w:type="dxa"/>
              <w:left w:w="20" w:type="dxa"/>
              <w:bottom w:w="0" w:type="dxa"/>
              <w:right w:w="20" w:type="dxa"/>
            </w:tcMar>
            <w:vAlign w:val="center"/>
          </w:tcPr>
          <w:p w14:paraId="34DD665B"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r w:rsidRPr="00735DFF">
              <w:rPr>
                <w:rFonts w:ascii="Arial" w:eastAsia="Times New Roman" w:hAnsi="Arial" w:cs="Arial"/>
                <w:color w:val="000000"/>
                <w:sz w:val="17"/>
                <w:szCs w:val="17"/>
                <w:lang w:eastAsia="it-IT"/>
              </w:rPr>
              <w:t>b) Interventi atti a migliorare il rendimento energetico</w:t>
            </w:r>
          </w:p>
        </w:tc>
        <w:tc>
          <w:tcPr>
            <w:tcW w:w="3141" w:type="pct"/>
            <w:gridSpan w:val="2"/>
            <w:tcBorders>
              <w:top w:val="single" w:sz="4" w:space="0" w:color="auto"/>
              <w:left w:val="single" w:sz="4" w:space="0" w:color="auto"/>
              <w:right w:val="double" w:sz="6" w:space="0" w:color="000000"/>
            </w:tcBorders>
            <w:shd w:val="clear" w:color="auto" w:fill="auto"/>
            <w:vAlign w:val="center"/>
          </w:tcPr>
          <w:p w14:paraId="2CAC70C0"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r w:rsidRPr="00735DFF">
              <w:rPr>
                <w:rFonts w:ascii="Arial" w:eastAsia="Times New Roman" w:hAnsi="Arial" w:cs="Arial"/>
                <w:color w:val="000000"/>
                <w:sz w:val="17"/>
                <w:szCs w:val="17"/>
                <w:lang w:eastAsia="it-IT"/>
              </w:rPr>
              <w:t xml:space="preserve"> Non sono stati individuati interventi economicamente convenienti</w:t>
            </w:r>
          </w:p>
        </w:tc>
      </w:tr>
      <w:tr w:rsidR="00735DFF" w:rsidRPr="00735DFF" w14:paraId="0A043D97" w14:textId="77777777" w:rsidTr="00735DFF">
        <w:trPr>
          <w:trHeight w:val="126"/>
        </w:trPr>
        <w:tc>
          <w:tcPr>
            <w:tcW w:w="1859" w:type="pct"/>
            <w:gridSpan w:val="3"/>
            <w:vMerge/>
            <w:tcBorders>
              <w:left w:val="double" w:sz="6" w:space="0" w:color="auto"/>
              <w:right w:val="single" w:sz="4" w:space="0" w:color="auto"/>
            </w:tcBorders>
            <w:shd w:val="clear" w:color="auto" w:fill="DAEEF3"/>
            <w:noWrap/>
            <w:tcMar>
              <w:top w:w="20" w:type="dxa"/>
              <w:left w:w="20" w:type="dxa"/>
              <w:bottom w:w="0" w:type="dxa"/>
              <w:right w:w="20" w:type="dxa"/>
            </w:tcMar>
            <w:vAlign w:val="center"/>
          </w:tcPr>
          <w:p w14:paraId="15750D9F"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1347" w:type="pct"/>
            <w:tcBorders>
              <w:left w:val="single" w:sz="4" w:space="0" w:color="auto"/>
            </w:tcBorders>
            <w:shd w:val="clear" w:color="auto" w:fill="auto"/>
            <w:vAlign w:val="bottom"/>
          </w:tcPr>
          <w:p w14:paraId="46984B54"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r w:rsidRPr="00735DFF">
              <w:rPr>
                <w:rFonts w:ascii="Arial" w:eastAsia="Times New Roman" w:hAnsi="Arial" w:cs="Arial"/>
                <w:color w:val="000000"/>
                <w:sz w:val="17"/>
                <w:szCs w:val="17"/>
                <w:lang w:eastAsia="it-IT"/>
              </w:rPr>
              <w:t xml:space="preserve"> Si allega relazione di dettaglio</w:t>
            </w:r>
          </w:p>
        </w:tc>
        <w:tc>
          <w:tcPr>
            <w:tcW w:w="1794" w:type="pct"/>
            <w:tcBorders>
              <w:right w:val="double" w:sz="6" w:space="0" w:color="000000"/>
            </w:tcBorders>
            <w:shd w:val="clear" w:color="auto" w:fill="auto"/>
            <w:vAlign w:val="bottom"/>
          </w:tcPr>
          <w:p w14:paraId="5B8EA2B1"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r w:rsidRPr="00735DFF">
              <w:rPr>
                <w:rFonts w:ascii="Arial" w:eastAsia="Times New Roman" w:hAnsi="Arial" w:cs="Arial"/>
                <w:color w:val="000000"/>
                <w:sz w:val="17"/>
                <w:szCs w:val="17"/>
                <w:lang w:eastAsia="it-IT"/>
              </w:rPr>
              <w:t xml:space="preserve"> Si rimanda a relazione di dettaglio successiva</w:t>
            </w:r>
          </w:p>
        </w:tc>
      </w:tr>
      <w:tr w:rsidR="00735DFF" w:rsidRPr="00735DFF" w14:paraId="0910E7A2" w14:textId="77777777" w:rsidTr="00735DFF">
        <w:trPr>
          <w:trHeight w:val="123"/>
        </w:trPr>
        <w:tc>
          <w:tcPr>
            <w:tcW w:w="1859" w:type="pct"/>
            <w:gridSpan w:val="3"/>
            <w:vMerge/>
            <w:tcBorders>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5FBB82CD"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3141" w:type="pct"/>
            <w:gridSpan w:val="2"/>
            <w:tcBorders>
              <w:left w:val="single" w:sz="4" w:space="0" w:color="auto"/>
              <w:right w:val="double" w:sz="6" w:space="0" w:color="000000"/>
            </w:tcBorders>
            <w:shd w:val="clear" w:color="auto" w:fill="auto"/>
            <w:vAlign w:val="center"/>
          </w:tcPr>
          <w:p w14:paraId="3795CE1C"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r w:rsidRPr="00735DFF">
              <w:rPr>
                <w:rFonts w:ascii="Arial" w:eastAsia="Times New Roman" w:hAnsi="Arial" w:cs="Arial"/>
                <w:color w:val="000000"/>
                <w:sz w:val="17"/>
                <w:szCs w:val="17"/>
                <w:lang w:eastAsia="it-IT"/>
              </w:rPr>
              <w:t xml:space="preserve"> Valutazione non eseguita, motivo: …………………………………………………………..</w:t>
            </w:r>
          </w:p>
        </w:tc>
      </w:tr>
      <w:tr w:rsidR="00735DFF" w:rsidRPr="00735DFF" w14:paraId="68D03E07" w14:textId="77777777" w:rsidTr="00735DFF">
        <w:trPr>
          <w:trHeight w:val="20"/>
        </w:trPr>
        <w:tc>
          <w:tcPr>
            <w:tcW w:w="5000" w:type="pct"/>
            <w:gridSpan w:val="5"/>
            <w:tcBorders>
              <w:top w:val="single" w:sz="4" w:space="0" w:color="auto"/>
              <w:left w:val="double" w:sz="6" w:space="0" w:color="auto"/>
              <w:right w:val="double" w:sz="6" w:space="0" w:color="000000"/>
            </w:tcBorders>
            <w:shd w:val="clear" w:color="auto" w:fill="auto"/>
            <w:noWrap/>
            <w:tcMar>
              <w:top w:w="20" w:type="dxa"/>
              <w:left w:w="20" w:type="dxa"/>
              <w:bottom w:w="0" w:type="dxa"/>
              <w:right w:w="20" w:type="dxa"/>
            </w:tcMar>
            <w:vAlign w:val="center"/>
          </w:tcPr>
          <w:p w14:paraId="6892F50F" w14:textId="77777777" w:rsidR="00735DFF" w:rsidRPr="00735DFF" w:rsidRDefault="00735DFF" w:rsidP="00735DFF">
            <w:pPr>
              <w:spacing w:after="0" w:line="240" w:lineRule="auto"/>
              <w:rPr>
                <w:rFonts w:ascii="Arial" w:eastAsia="Times New Roman" w:hAnsi="Arial" w:cs="Arial"/>
                <w:i/>
                <w:color w:val="000000"/>
                <w:sz w:val="2"/>
                <w:szCs w:val="2"/>
                <w:lang w:eastAsia="it-IT"/>
              </w:rPr>
            </w:pPr>
          </w:p>
        </w:tc>
      </w:tr>
      <w:tr w:rsidR="00735DFF" w:rsidRPr="00735DFF" w14:paraId="24BED620" w14:textId="77777777" w:rsidTr="00735DFF">
        <w:trPr>
          <w:trHeight w:val="227"/>
        </w:trPr>
        <w:tc>
          <w:tcPr>
            <w:tcW w:w="1859" w:type="pct"/>
            <w:gridSpan w:val="3"/>
            <w:vMerge w:val="restart"/>
            <w:tcBorders>
              <w:top w:val="single" w:sz="4" w:space="0" w:color="auto"/>
              <w:left w:val="double" w:sz="6" w:space="0" w:color="auto"/>
              <w:right w:val="single" w:sz="4" w:space="0" w:color="auto"/>
            </w:tcBorders>
            <w:shd w:val="clear" w:color="auto" w:fill="DAEEF3"/>
            <w:noWrap/>
            <w:tcMar>
              <w:top w:w="20" w:type="dxa"/>
              <w:left w:w="20" w:type="dxa"/>
              <w:bottom w:w="0" w:type="dxa"/>
              <w:right w:w="20" w:type="dxa"/>
            </w:tcMar>
            <w:vAlign w:val="center"/>
          </w:tcPr>
          <w:p w14:paraId="17E87CDE" w14:textId="77777777" w:rsidR="00735DFF" w:rsidRPr="00735DFF" w:rsidRDefault="00735DFF" w:rsidP="00735DFF">
            <w:pPr>
              <w:spacing w:after="0" w:line="240" w:lineRule="auto"/>
              <w:rPr>
                <w:rFonts w:ascii="Arial" w:eastAsia="Times New Roman" w:hAnsi="Arial" w:cs="Arial"/>
                <w:color w:val="000000"/>
                <w:sz w:val="18"/>
                <w:szCs w:val="18"/>
                <w:lang w:eastAsia="it-IT"/>
              </w:rPr>
            </w:pPr>
            <w:r w:rsidRPr="00735DFF">
              <w:rPr>
                <w:rFonts w:ascii="Arial" w:eastAsia="Times New Roman" w:hAnsi="Arial" w:cs="Arial"/>
                <w:color w:val="000000"/>
                <w:sz w:val="18"/>
                <w:szCs w:val="18"/>
                <w:lang w:eastAsia="it-IT"/>
              </w:rPr>
              <w:t>c) Stima del dimensionamento del/i generatore/i</w:t>
            </w:r>
          </w:p>
        </w:tc>
        <w:tc>
          <w:tcPr>
            <w:tcW w:w="1347" w:type="pct"/>
            <w:tcBorders>
              <w:top w:val="single" w:sz="4" w:space="0" w:color="auto"/>
              <w:left w:val="single" w:sz="4" w:space="0" w:color="auto"/>
            </w:tcBorders>
            <w:shd w:val="clear" w:color="auto" w:fill="auto"/>
            <w:vAlign w:val="center"/>
          </w:tcPr>
          <w:p w14:paraId="4D0B20D2" w14:textId="77777777" w:rsidR="00735DFF" w:rsidRPr="00735DFF" w:rsidRDefault="00735DFF" w:rsidP="00735DFF">
            <w:pPr>
              <w:spacing w:after="0" w:line="240" w:lineRule="auto"/>
              <w:rPr>
                <w:rFonts w:ascii="Arial" w:eastAsia="Times New Roman" w:hAnsi="Arial" w:cs="Arial"/>
                <w:color w:val="000000"/>
                <w:sz w:val="20"/>
                <w:szCs w:val="32"/>
                <w:lang w:eastAsia="it-IT"/>
              </w:rPr>
            </w:pPr>
            <w:r w:rsidRPr="00735DFF">
              <w:rPr>
                <w:rFonts w:ascii="Arial" w:eastAsia="Times New Roman" w:hAnsi="Arial" w:cs="Arial"/>
                <w:color w:val="000000"/>
                <w:sz w:val="20"/>
                <w:szCs w:val="32"/>
                <w:lang w:eastAsia="it-IT"/>
              </w:rPr>
              <w:fldChar w:fldCharType="begin">
                <w:ffData>
                  <w:name w:val="Controllo2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r w:rsidRPr="00735DFF">
              <w:rPr>
                <w:rFonts w:ascii="Arial" w:eastAsia="Times New Roman" w:hAnsi="Arial" w:cs="Arial"/>
                <w:color w:val="000000"/>
                <w:sz w:val="17"/>
                <w:szCs w:val="17"/>
                <w:lang w:eastAsia="it-IT"/>
              </w:rPr>
              <w:t xml:space="preserve"> Dimensionamento corretto</w:t>
            </w:r>
          </w:p>
        </w:tc>
        <w:tc>
          <w:tcPr>
            <w:tcW w:w="1794" w:type="pct"/>
            <w:tcBorders>
              <w:top w:val="single" w:sz="4" w:space="0" w:color="auto"/>
              <w:right w:val="double" w:sz="6" w:space="0" w:color="000000"/>
            </w:tcBorders>
            <w:shd w:val="clear" w:color="auto" w:fill="auto"/>
            <w:vAlign w:val="center"/>
          </w:tcPr>
          <w:p w14:paraId="3EF6FFC4" w14:textId="77777777" w:rsidR="00735DFF" w:rsidRPr="00735DFF" w:rsidRDefault="00735DFF" w:rsidP="00735DFF">
            <w:pPr>
              <w:spacing w:after="0" w:line="240" w:lineRule="auto"/>
              <w:rPr>
                <w:rFonts w:ascii="Arial" w:eastAsia="Times New Roman" w:hAnsi="Arial" w:cs="Arial"/>
                <w:color w:val="000000"/>
                <w:sz w:val="20"/>
                <w:szCs w:val="32"/>
                <w:lang w:eastAsia="it-IT"/>
              </w:rPr>
            </w:pPr>
            <w:r w:rsidRPr="00735DFF">
              <w:rPr>
                <w:rFonts w:ascii="Arial" w:eastAsia="Times New Roman" w:hAnsi="Arial" w:cs="Arial"/>
                <w:color w:val="000000"/>
                <w:sz w:val="20"/>
                <w:szCs w:val="32"/>
                <w:lang w:eastAsia="it-IT"/>
              </w:rPr>
              <w:fldChar w:fldCharType="begin">
                <w:ffData>
                  <w:name w:val="Controllo2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r w:rsidRPr="00735DFF">
              <w:rPr>
                <w:rFonts w:ascii="Arial" w:eastAsia="Times New Roman" w:hAnsi="Arial" w:cs="Arial"/>
                <w:color w:val="000000"/>
                <w:sz w:val="17"/>
                <w:szCs w:val="17"/>
                <w:lang w:eastAsia="it-IT"/>
              </w:rPr>
              <w:t xml:space="preserve"> Dimensionamento non corretto</w:t>
            </w:r>
          </w:p>
        </w:tc>
      </w:tr>
      <w:tr w:rsidR="00735DFF" w:rsidRPr="00735DFF" w14:paraId="6DEBEA9A" w14:textId="77777777" w:rsidTr="00735DFF">
        <w:trPr>
          <w:trHeight w:val="227"/>
        </w:trPr>
        <w:tc>
          <w:tcPr>
            <w:tcW w:w="1859" w:type="pct"/>
            <w:gridSpan w:val="3"/>
            <w:vMerge/>
            <w:tcBorders>
              <w:left w:val="double" w:sz="6" w:space="0" w:color="auto"/>
              <w:bottom w:val="double" w:sz="6" w:space="0" w:color="000000"/>
              <w:right w:val="single" w:sz="4" w:space="0" w:color="auto"/>
            </w:tcBorders>
            <w:shd w:val="clear" w:color="auto" w:fill="DAEEF3"/>
            <w:noWrap/>
            <w:tcMar>
              <w:top w:w="20" w:type="dxa"/>
              <w:left w:w="20" w:type="dxa"/>
              <w:bottom w:w="0" w:type="dxa"/>
              <w:right w:w="20" w:type="dxa"/>
            </w:tcMar>
            <w:vAlign w:val="center"/>
          </w:tcPr>
          <w:p w14:paraId="48294DE2" w14:textId="77777777" w:rsidR="00735DFF" w:rsidRPr="00735DFF" w:rsidRDefault="00735DFF" w:rsidP="00735DFF">
            <w:pPr>
              <w:spacing w:after="0" w:line="240" w:lineRule="auto"/>
              <w:rPr>
                <w:rFonts w:ascii="Arial" w:eastAsia="Times New Roman" w:hAnsi="Arial" w:cs="Arial"/>
                <w:color w:val="000000"/>
                <w:sz w:val="18"/>
                <w:szCs w:val="18"/>
                <w:lang w:eastAsia="it-IT"/>
              </w:rPr>
            </w:pPr>
          </w:p>
        </w:tc>
        <w:tc>
          <w:tcPr>
            <w:tcW w:w="1347" w:type="pct"/>
            <w:tcBorders>
              <w:left w:val="single" w:sz="4" w:space="0" w:color="auto"/>
              <w:bottom w:val="double" w:sz="6" w:space="0" w:color="000000"/>
            </w:tcBorders>
            <w:shd w:val="clear" w:color="auto" w:fill="auto"/>
            <w:vAlign w:val="center"/>
          </w:tcPr>
          <w:p w14:paraId="739DC325" w14:textId="77777777" w:rsidR="00735DFF" w:rsidRPr="00735DFF" w:rsidRDefault="00735DFF" w:rsidP="00735DFF">
            <w:pPr>
              <w:spacing w:after="0" w:line="240" w:lineRule="auto"/>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r w:rsidRPr="00735DFF">
              <w:rPr>
                <w:rFonts w:ascii="Arial" w:eastAsia="Times New Roman" w:hAnsi="Arial" w:cs="Arial"/>
                <w:color w:val="000000"/>
                <w:sz w:val="17"/>
                <w:szCs w:val="17"/>
                <w:lang w:eastAsia="it-IT"/>
              </w:rPr>
              <w:t xml:space="preserve"> Non controllabile</w:t>
            </w:r>
          </w:p>
        </w:tc>
        <w:tc>
          <w:tcPr>
            <w:tcW w:w="1794" w:type="pct"/>
            <w:tcBorders>
              <w:bottom w:val="double" w:sz="6" w:space="0" w:color="000000"/>
              <w:right w:val="double" w:sz="6" w:space="0" w:color="000000"/>
            </w:tcBorders>
            <w:shd w:val="clear" w:color="auto" w:fill="auto"/>
            <w:vAlign w:val="center"/>
          </w:tcPr>
          <w:p w14:paraId="06545FCD" w14:textId="77777777" w:rsidR="00735DFF" w:rsidRPr="00735DFF" w:rsidRDefault="00735DFF" w:rsidP="00735DFF">
            <w:pPr>
              <w:spacing w:after="0" w:line="240" w:lineRule="auto"/>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r w:rsidRPr="00735DFF">
              <w:rPr>
                <w:rFonts w:ascii="Arial" w:eastAsia="Times New Roman" w:hAnsi="Arial" w:cs="Arial"/>
                <w:color w:val="000000"/>
                <w:sz w:val="17"/>
                <w:szCs w:val="17"/>
                <w:lang w:eastAsia="it-IT"/>
              </w:rPr>
              <w:t xml:space="preserve"> Si rimanda a relazione di dettaglio successiva</w:t>
            </w:r>
          </w:p>
        </w:tc>
      </w:tr>
    </w:tbl>
    <w:p w14:paraId="0E93F974" w14:textId="77777777" w:rsidR="00735DFF" w:rsidRPr="00735DFF" w:rsidRDefault="00735DFF" w:rsidP="00735DFF">
      <w:pPr>
        <w:spacing w:after="0" w:line="240" w:lineRule="auto"/>
        <w:rPr>
          <w:rFonts w:ascii="Times New Roman" w:eastAsia="Times New Roman" w:hAnsi="Times New Roman"/>
          <w:sz w:val="2"/>
          <w:szCs w:val="2"/>
          <w:lang w:eastAsia="it-IT"/>
        </w:rPr>
      </w:pPr>
    </w:p>
    <w:p w14:paraId="5DD59302" w14:textId="77777777" w:rsidR="00735DFF" w:rsidRPr="00735DFF" w:rsidRDefault="00735DFF" w:rsidP="00735DFF">
      <w:pPr>
        <w:keepNext/>
        <w:spacing w:after="0" w:line="240" w:lineRule="auto"/>
        <w:outlineLvl w:val="0"/>
        <w:rPr>
          <w:rFonts w:ascii="Arial" w:eastAsia="Times New Roman" w:hAnsi="Arial" w:cs="Arial"/>
          <w:bCs/>
          <w:i/>
          <w:color w:val="000000"/>
          <w:sz w:val="18"/>
          <w:szCs w:val="18"/>
          <w:lang w:eastAsia="it-IT"/>
        </w:rPr>
        <w:sectPr w:rsidR="00735DFF" w:rsidRPr="00735DFF" w:rsidSect="00735DFF">
          <w:pgSz w:w="11906" w:h="16838"/>
          <w:pgMar w:top="284" w:right="720" w:bottom="284" w:left="720" w:header="851" w:footer="709" w:gutter="284"/>
          <w:cols w:space="708"/>
          <w:docGrid w:linePitch="360"/>
        </w:sectPr>
      </w:pPr>
    </w:p>
    <w:tbl>
      <w:tblPr>
        <w:tblW w:w="5408" w:type="pct"/>
        <w:tblInd w:w="-553" w:type="dxa"/>
        <w:tblLayout w:type="fixed"/>
        <w:tblCellMar>
          <w:left w:w="28" w:type="dxa"/>
          <w:right w:w="28" w:type="dxa"/>
        </w:tblCellMar>
        <w:tblLook w:val="0000" w:firstRow="0" w:lastRow="0" w:firstColumn="0" w:lastColumn="0" w:noHBand="0" w:noVBand="0"/>
      </w:tblPr>
      <w:tblGrid>
        <w:gridCol w:w="23"/>
        <w:gridCol w:w="769"/>
        <w:gridCol w:w="281"/>
        <w:gridCol w:w="281"/>
        <w:gridCol w:w="555"/>
        <w:gridCol w:w="200"/>
        <w:gridCol w:w="445"/>
        <w:gridCol w:w="9"/>
        <w:gridCol w:w="273"/>
        <w:gridCol w:w="9"/>
        <w:gridCol w:w="518"/>
        <w:gridCol w:w="9"/>
        <w:gridCol w:w="13"/>
        <w:gridCol w:w="9"/>
        <w:gridCol w:w="260"/>
        <w:gridCol w:w="13"/>
        <w:gridCol w:w="275"/>
        <w:gridCol w:w="134"/>
        <w:gridCol w:w="155"/>
        <w:gridCol w:w="127"/>
        <w:gridCol w:w="53"/>
        <w:gridCol w:w="22"/>
        <w:gridCol w:w="68"/>
        <w:gridCol w:w="278"/>
        <w:gridCol w:w="9"/>
        <w:gridCol w:w="143"/>
        <w:gridCol w:w="138"/>
        <w:gridCol w:w="126"/>
        <w:gridCol w:w="269"/>
        <w:gridCol w:w="28"/>
        <w:gridCol w:w="3"/>
        <w:gridCol w:w="280"/>
        <w:gridCol w:w="73"/>
        <w:gridCol w:w="77"/>
        <w:gridCol w:w="119"/>
        <w:gridCol w:w="145"/>
        <w:gridCol w:w="15"/>
        <w:gridCol w:w="3"/>
        <w:gridCol w:w="125"/>
        <w:gridCol w:w="7"/>
        <w:gridCol w:w="132"/>
        <w:gridCol w:w="17"/>
        <w:gridCol w:w="20"/>
        <w:gridCol w:w="388"/>
        <w:gridCol w:w="194"/>
        <w:gridCol w:w="42"/>
        <w:gridCol w:w="99"/>
        <w:gridCol w:w="88"/>
        <w:gridCol w:w="152"/>
        <w:gridCol w:w="282"/>
        <w:gridCol w:w="7"/>
        <w:gridCol w:w="274"/>
        <w:gridCol w:w="142"/>
        <w:gridCol w:w="7"/>
        <w:gridCol w:w="137"/>
        <w:gridCol w:w="121"/>
        <w:gridCol w:w="161"/>
        <w:gridCol w:w="148"/>
        <w:gridCol w:w="192"/>
        <w:gridCol w:w="370"/>
        <w:gridCol w:w="13"/>
        <w:gridCol w:w="271"/>
        <w:gridCol w:w="6"/>
        <w:gridCol w:w="261"/>
        <w:gridCol w:w="163"/>
        <w:gridCol w:w="278"/>
        <w:gridCol w:w="53"/>
        <w:gridCol w:w="7"/>
        <w:gridCol w:w="222"/>
        <w:gridCol w:w="400"/>
        <w:gridCol w:w="27"/>
      </w:tblGrid>
      <w:tr w:rsidR="00735DFF" w:rsidRPr="00735DFF" w14:paraId="0511113F" w14:textId="77777777" w:rsidTr="00735DFF">
        <w:trPr>
          <w:trHeight w:val="283"/>
        </w:trPr>
        <w:tc>
          <w:tcPr>
            <w:tcW w:w="360" w:type="pct"/>
            <w:gridSpan w:val="2"/>
            <w:tcBorders>
              <w:bottom w:val="nil"/>
            </w:tcBorders>
            <w:shd w:val="clear" w:color="auto" w:fill="auto"/>
            <w:noWrap/>
            <w:tcMar>
              <w:top w:w="20" w:type="dxa"/>
              <w:left w:w="20" w:type="dxa"/>
              <w:bottom w:w="0" w:type="dxa"/>
              <w:right w:w="20" w:type="dxa"/>
            </w:tcMar>
            <w:vAlign w:val="bottom"/>
          </w:tcPr>
          <w:p w14:paraId="65759295" w14:textId="77777777" w:rsidR="00735DFF" w:rsidRPr="00735DFF" w:rsidRDefault="00735DFF" w:rsidP="00735DFF">
            <w:pPr>
              <w:keepNext/>
              <w:spacing w:after="0" w:line="240" w:lineRule="auto"/>
              <w:outlineLvl w:val="0"/>
              <w:rPr>
                <w:rFonts w:ascii="Arial" w:eastAsia="Times New Roman" w:hAnsi="Arial" w:cs="Arial"/>
                <w:bCs/>
                <w:i/>
                <w:color w:val="000000"/>
                <w:sz w:val="18"/>
                <w:szCs w:val="18"/>
                <w:lang w:eastAsia="it-IT"/>
              </w:rPr>
            </w:pPr>
            <w:r w:rsidRPr="00735DFF">
              <w:rPr>
                <w:rFonts w:ascii="Arial" w:eastAsia="Times New Roman" w:hAnsi="Arial" w:cs="Arial"/>
                <w:bCs/>
                <w:i/>
                <w:color w:val="000000"/>
                <w:sz w:val="18"/>
                <w:szCs w:val="18"/>
                <w:lang w:eastAsia="it-IT"/>
              </w:rPr>
              <w:t>Foglio n°</w:t>
            </w:r>
          </w:p>
        </w:tc>
        <w:tc>
          <w:tcPr>
            <w:tcW w:w="128" w:type="pct"/>
            <w:tcBorders>
              <w:bottom w:val="dashed" w:sz="4" w:space="0" w:color="auto"/>
            </w:tcBorders>
            <w:shd w:val="clear" w:color="auto" w:fill="auto"/>
            <w:vAlign w:val="bottom"/>
          </w:tcPr>
          <w:p w14:paraId="6A855CAE" w14:textId="77777777" w:rsidR="00735DFF" w:rsidRPr="00735DFF" w:rsidRDefault="00735DFF" w:rsidP="00735DFF">
            <w:pPr>
              <w:keepNext/>
              <w:spacing w:after="0" w:line="240" w:lineRule="auto"/>
              <w:jc w:val="center"/>
              <w:outlineLvl w:val="0"/>
              <w:rPr>
                <w:rFonts w:ascii="Arial" w:eastAsia="Times New Roman" w:hAnsi="Arial" w:cs="Arial"/>
                <w:bCs/>
                <w:i/>
                <w:color w:val="000000"/>
                <w:sz w:val="18"/>
                <w:szCs w:val="18"/>
                <w:lang w:eastAsia="it-IT"/>
              </w:rPr>
            </w:pPr>
          </w:p>
        </w:tc>
        <w:tc>
          <w:tcPr>
            <w:tcW w:w="128" w:type="pct"/>
            <w:tcBorders>
              <w:bottom w:val="nil"/>
            </w:tcBorders>
            <w:shd w:val="clear" w:color="auto" w:fill="auto"/>
            <w:vAlign w:val="bottom"/>
          </w:tcPr>
          <w:p w14:paraId="19417766" w14:textId="77777777" w:rsidR="00735DFF" w:rsidRPr="00735DFF" w:rsidRDefault="00735DFF" w:rsidP="00735DFF">
            <w:pPr>
              <w:keepNext/>
              <w:spacing w:after="0" w:line="240" w:lineRule="auto"/>
              <w:outlineLvl w:val="0"/>
              <w:rPr>
                <w:rFonts w:ascii="Arial" w:eastAsia="Times New Roman" w:hAnsi="Arial" w:cs="Arial"/>
                <w:bCs/>
                <w:i/>
                <w:color w:val="000000"/>
                <w:sz w:val="18"/>
                <w:szCs w:val="18"/>
                <w:lang w:eastAsia="it-IT"/>
              </w:rPr>
            </w:pPr>
            <w:r w:rsidRPr="00735DFF">
              <w:rPr>
                <w:rFonts w:ascii="Arial" w:eastAsia="Times New Roman" w:hAnsi="Arial" w:cs="Arial"/>
                <w:bCs/>
                <w:i/>
                <w:color w:val="000000"/>
                <w:sz w:val="18"/>
                <w:szCs w:val="18"/>
                <w:lang w:eastAsia="it-IT"/>
              </w:rPr>
              <w:t>di</w:t>
            </w:r>
          </w:p>
        </w:tc>
        <w:tc>
          <w:tcPr>
            <w:tcW w:w="252" w:type="pct"/>
            <w:tcBorders>
              <w:bottom w:val="dashed" w:sz="4" w:space="0" w:color="auto"/>
            </w:tcBorders>
            <w:shd w:val="clear" w:color="auto" w:fill="auto"/>
            <w:vAlign w:val="bottom"/>
          </w:tcPr>
          <w:p w14:paraId="7F8E4504" w14:textId="77777777" w:rsidR="00735DFF" w:rsidRPr="00735DFF" w:rsidRDefault="00735DFF" w:rsidP="00735DFF">
            <w:pPr>
              <w:keepNext/>
              <w:spacing w:after="0" w:line="240" w:lineRule="auto"/>
              <w:jc w:val="center"/>
              <w:outlineLvl w:val="0"/>
              <w:rPr>
                <w:rFonts w:ascii="Arial" w:eastAsia="Times New Roman" w:hAnsi="Arial" w:cs="Arial"/>
                <w:bCs/>
                <w:i/>
                <w:color w:val="000000"/>
                <w:sz w:val="18"/>
                <w:szCs w:val="18"/>
                <w:lang w:eastAsia="it-IT"/>
              </w:rPr>
            </w:pPr>
          </w:p>
        </w:tc>
        <w:tc>
          <w:tcPr>
            <w:tcW w:w="91" w:type="pct"/>
            <w:tcBorders>
              <w:bottom w:val="nil"/>
            </w:tcBorders>
            <w:shd w:val="clear" w:color="auto" w:fill="auto"/>
            <w:vAlign w:val="bottom"/>
          </w:tcPr>
          <w:p w14:paraId="0FFA96CD" w14:textId="77777777" w:rsidR="00735DFF" w:rsidRPr="00735DFF" w:rsidRDefault="00735DFF" w:rsidP="00735DFF">
            <w:pPr>
              <w:keepNext/>
              <w:spacing w:after="0" w:line="240" w:lineRule="auto"/>
              <w:outlineLvl w:val="0"/>
              <w:rPr>
                <w:rFonts w:ascii="Arial" w:eastAsia="Times New Roman" w:hAnsi="Arial" w:cs="Arial"/>
                <w:bCs/>
                <w:i/>
                <w:color w:val="000000"/>
                <w:sz w:val="18"/>
                <w:szCs w:val="18"/>
                <w:lang w:eastAsia="it-IT"/>
              </w:rPr>
            </w:pPr>
          </w:p>
        </w:tc>
        <w:tc>
          <w:tcPr>
            <w:tcW w:w="893" w:type="pct"/>
            <w:gridSpan w:val="12"/>
            <w:tcBorders>
              <w:bottom w:val="nil"/>
            </w:tcBorders>
            <w:shd w:val="clear" w:color="auto" w:fill="auto"/>
            <w:vAlign w:val="bottom"/>
          </w:tcPr>
          <w:p w14:paraId="1B780320" w14:textId="77777777" w:rsidR="00735DFF" w:rsidRPr="00735DFF" w:rsidRDefault="00735DFF" w:rsidP="00735DFF">
            <w:pPr>
              <w:keepNext/>
              <w:spacing w:after="0" w:line="240" w:lineRule="auto"/>
              <w:outlineLvl w:val="0"/>
              <w:rPr>
                <w:rFonts w:ascii="Arial" w:eastAsia="Times New Roman" w:hAnsi="Arial" w:cs="Arial"/>
                <w:bCs/>
                <w:i/>
                <w:color w:val="000000"/>
                <w:sz w:val="18"/>
                <w:szCs w:val="18"/>
                <w:lang w:eastAsia="it-IT"/>
              </w:rPr>
            </w:pPr>
            <w:r w:rsidRPr="00735DFF">
              <w:rPr>
                <w:rFonts w:ascii="Arial" w:eastAsia="Times New Roman" w:hAnsi="Arial" w:cs="Arial"/>
                <w:bCs/>
                <w:i/>
                <w:color w:val="000000"/>
                <w:sz w:val="18"/>
                <w:szCs w:val="18"/>
                <w:lang w:eastAsia="it-IT"/>
              </w:rPr>
              <w:t>Catasto impianti/codice:</w:t>
            </w:r>
          </w:p>
        </w:tc>
        <w:tc>
          <w:tcPr>
            <w:tcW w:w="1368" w:type="pct"/>
            <w:gridSpan w:val="27"/>
            <w:tcBorders>
              <w:bottom w:val="dashed" w:sz="4" w:space="0" w:color="auto"/>
            </w:tcBorders>
            <w:shd w:val="clear" w:color="auto" w:fill="auto"/>
            <w:vAlign w:val="bottom"/>
          </w:tcPr>
          <w:p w14:paraId="661CB57E" w14:textId="77777777" w:rsidR="00735DFF" w:rsidRPr="00735DFF" w:rsidRDefault="00735DFF" w:rsidP="00735DFF">
            <w:pPr>
              <w:keepNext/>
              <w:spacing w:after="0" w:line="240" w:lineRule="auto"/>
              <w:outlineLvl w:val="0"/>
              <w:rPr>
                <w:rFonts w:ascii="Arial" w:eastAsia="Times New Roman" w:hAnsi="Arial" w:cs="Arial"/>
                <w:bCs/>
                <w:i/>
                <w:color w:val="000000"/>
                <w:sz w:val="18"/>
                <w:szCs w:val="18"/>
                <w:lang w:eastAsia="it-IT"/>
              </w:rPr>
            </w:pPr>
          </w:p>
        </w:tc>
        <w:tc>
          <w:tcPr>
            <w:tcW w:w="64" w:type="pct"/>
            <w:gridSpan w:val="2"/>
            <w:tcBorders>
              <w:bottom w:val="nil"/>
            </w:tcBorders>
            <w:shd w:val="clear" w:color="auto" w:fill="auto"/>
            <w:vAlign w:val="bottom"/>
          </w:tcPr>
          <w:p w14:paraId="766B9EED" w14:textId="77777777" w:rsidR="00735DFF" w:rsidRPr="00735DFF" w:rsidRDefault="00735DFF" w:rsidP="00735DFF">
            <w:pPr>
              <w:keepNext/>
              <w:spacing w:after="0" w:line="240" w:lineRule="auto"/>
              <w:outlineLvl w:val="0"/>
              <w:rPr>
                <w:rFonts w:ascii="Arial" w:eastAsia="Times New Roman" w:hAnsi="Arial" w:cs="Arial"/>
                <w:bCs/>
                <w:i/>
                <w:color w:val="000000"/>
                <w:sz w:val="18"/>
                <w:szCs w:val="18"/>
                <w:lang w:eastAsia="it-IT"/>
              </w:rPr>
            </w:pPr>
          </w:p>
        </w:tc>
        <w:tc>
          <w:tcPr>
            <w:tcW w:w="775" w:type="pct"/>
            <w:gridSpan w:val="12"/>
            <w:tcBorders>
              <w:bottom w:val="nil"/>
            </w:tcBorders>
            <w:shd w:val="clear" w:color="auto" w:fill="auto"/>
            <w:vAlign w:val="bottom"/>
          </w:tcPr>
          <w:p w14:paraId="19BCE97A" w14:textId="77777777" w:rsidR="00735DFF" w:rsidRPr="00735DFF" w:rsidRDefault="00735DFF" w:rsidP="00735DFF">
            <w:pPr>
              <w:keepNext/>
              <w:spacing w:after="0" w:line="240" w:lineRule="auto"/>
              <w:outlineLvl w:val="0"/>
              <w:rPr>
                <w:rFonts w:ascii="Arial" w:eastAsia="Times New Roman" w:hAnsi="Arial" w:cs="Arial"/>
                <w:bCs/>
                <w:i/>
                <w:color w:val="000000"/>
                <w:sz w:val="18"/>
                <w:szCs w:val="18"/>
                <w:lang w:eastAsia="it-IT"/>
              </w:rPr>
            </w:pPr>
            <w:r w:rsidRPr="00735DFF">
              <w:rPr>
                <w:rFonts w:ascii="Arial" w:eastAsia="Times New Roman" w:hAnsi="Arial" w:cs="Arial"/>
                <w:bCs/>
                <w:i/>
                <w:color w:val="000000"/>
                <w:sz w:val="18"/>
                <w:szCs w:val="18"/>
                <w:lang w:eastAsia="it-IT"/>
              </w:rPr>
              <w:t>Data dell’ispezione:</w:t>
            </w:r>
          </w:p>
        </w:tc>
        <w:tc>
          <w:tcPr>
            <w:tcW w:w="492" w:type="pct"/>
            <w:gridSpan w:val="6"/>
            <w:tcBorders>
              <w:bottom w:val="dashed" w:sz="4" w:space="0" w:color="auto"/>
            </w:tcBorders>
            <w:shd w:val="clear" w:color="auto" w:fill="auto"/>
            <w:vAlign w:val="bottom"/>
          </w:tcPr>
          <w:p w14:paraId="7F55BF10" w14:textId="77777777" w:rsidR="00735DFF" w:rsidRPr="00735DFF" w:rsidRDefault="00735DFF" w:rsidP="00735DFF">
            <w:pPr>
              <w:keepNext/>
              <w:spacing w:after="0" w:line="240" w:lineRule="auto"/>
              <w:outlineLvl w:val="0"/>
              <w:rPr>
                <w:rFonts w:ascii="Arial" w:eastAsia="Times New Roman" w:hAnsi="Arial" w:cs="Arial"/>
                <w:bCs/>
                <w:i/>
                <w:color w:val="000000"/>
                <w:sz w:val="18"/>
                <w:szCs w:val="18"/>
                <w:lang w:eastAsia="it-IT"/>
              </w:rPr>
            </w:pPr>
          </w:p>
        </w:tc>
        <w:tc>
          <w:tcPr>
            <w:tcW w:w="153" w:type="pct"/>
            <w:gridSpan w:val="3"/>
            <w:tcBorders>
              <w:bottom w:val="nil"/>
            </w:tcBorders>
            <w:shd w:val="clear" w:color="auto" w:fill="auto"/>
            <w:vAlign w:val="bottom"/>
          </w:tcPr>
          <w:p w14:paraId="178FCF89" w14:textId="77777777" w:rsidR="00735DFF" w:rsidRPr="00735DFF" w:rsidRDefault="00735DFF" w:rsidP="00735DFF">
            <w:pPr>
              <w:keepNext/>
              <w:spacing w:after="0" w:line="240" w:lineRule="auto"/>
              <w:outlineLvl w:val="0"/>
              <w:rPr>
                <w:rFonts w:ascii="Arial" w:eastAsia="Times New Roman" w:hAnsi="Arial" w:cs="Arial"/>
                <w:bCs/>
                <w:i/>
                <w:color w:val="000000"/>
                <w:sz w:val="18"/>
                <w:szCs w:val="18"/>
                <w:lang w:eastAsia="it-IT"/>
              </w:rPr>
            </w:pPr>
            <w:r w:rsidRPr="00735DFF">
              <w:rPr>
                <w:rFonts w:ascii="Arial" w:eastAsia="Times New Roman" w:hAnsi="Arial" w:cs="Arial"/>
                <w:bCs/>
                <w:i/>
                <w:color w:val="000000"/>
                <w:sz w:val="18"/>
                <w:szCs w:val="18"/>
                <w:lang w:eastAsia="it-IT"/>
              </w:rPr>
              <w:t>N°</w:t>
            </w:r>
          </w:p>
        </w:tc>
        <w:tc>
          <w:tcPr>
            <w:tcW w:w="294" w:type="pct"/>
            <w:gridSpan w:val="3"/>
            <w:tcBorders>
              <w:bottom w:val="dashed" w:sz="4" w:space="0" w:color="auto"/>
            </w:tcBorders>
            <w:shd w:val="clear" w:color="auto" w:fill="auto"/>
            <w:vAlign w:val="bottom"/>
          </w:tcPr>
          <w:p w14:paraId="03198507" w14:textId="77777777" w:rsidR="00735DFF" w:rsidRPr="00735DFF" w:rsidRDefault="00735DFF" w:rsidP="00735DFF">
            <w:pPr>
              <w:keepNext/>
              <w:spacing w:after="0" w:line="240" w:lineRule="auto"/>
              <w:outlineLvl w:val="0"/>
              <w:rPr>
                <w:rFonts w:ascii="Arial" w:eastAsia="Times New Roman" w:hAnsi="Arial" w:cs="Arial"/>
                <w:bCs/>
                <w:i/>
                <w:color w:val="000000"/>
                <w:sz w:val="18"/>
                <w:szCs w:val="18"/>
                <w:lang w:eastAsia="it-IT"/>
              </w:rPr>
            </w:pPr>
          </w:p>
        </w:tc>
      </w:tr>
      <w:tr w:rsidR="00735DFF" w:rsidRPr="00735DFF" w14:paraId="00C8B802" w14:textId="77777777" w:rsidTr="00735DFF">
        <w:trPr>
          <w:trHeight w:hRule="exact" w:val="28"/>
        </w:trPr>
        <w:tc>
          <w:tcPr>
            <w:tcW w:w="360" w:type="pct"/>
            <w:gridSpan w:val="2"/>
            <w:tcBorders>
              <w:top w:val="nil"/>
              <w:left w:val="nil"/>
              <w:bottom w:val="nil"/>
              <w:right w:val="nil"/>
            </w:tcBorders>
            <w:noWrap/>
            <w:tcMar>
              <w:top w:w="20" w:type="dxa"/>
              <w:left w:w="20" w:type="dxa"/>
              <w:bottom w:w="0" w:type="dxa"/>
              <w:right w:w="20" w:type="dxa"/>
            </w:tcMar>
            <w:vAlign w:val="center"/>
          </w:tcPr>
          <w:p w14:paraId="7ACF5E19"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c>
          <w:tcPr>
            <w:tcW w:w="128" w:type="pct"/>
            <w:tcBorders>
              <w:top w:val="dashed" w:sz="4" w:space="0" w:color="auto"/>
              <w:left w:val="nil"/>
              <w:bottom w:val="nil"/>
              <w:right w:val="nil"/>
            </w:tcBorders>
            <w:vAlign w:val="center"/>
          </w:tcPr>
          <w:p w14:paraId="0059EF78"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c>
          <w:tcPr>
            <w:tcW w:w="4510" w:type="pct"/>
            <w:gridSpan w:val="68"/>
            <w:tcBorders>
              <w:top w:val="nil"/>
              <w:left w:val="nil"/>
              <w:bottom w:val="nil"/>
              <w:right w:val="nil"/>
            </w:tcBorders>
            <w:vAlign w:val="center"/>
          </w:tcPr>
          <w:p w14:paraId="154485AB"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r>
      <w:tr w:rsidR="00735DFF" w:rsidRPr="00735DFF" w14:paraId="736E0EE2" w14:textId="77777777" w:rsidTr="00735DFF">
        <w:trPr>
          <w:trHeight w:hRule="exact" w:val="340"/>
        </w:trPr>
        <w:tc>
          <w:tcPr>
            <w:tcW w:w="4999" w:type="pct"/>
            <w:gridSpan w:val="71"/>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2F47E021" w14:textId="77777777" w:rsidR="00735DFF" w:rsidRPr="00735DFF" w:rsidRDefault="00735DFF" w:rsidP="00735DFF">
            <w:pPr>
              <w:spacing w:after="0" w:line="240" w:lineRule="auto"/>
              <w:jc w:val="center"/>
              <w:rPr>
                <w:rFonts w:ascii="Arial" w:eastAsia="Times New Roman" w:hAnsi="Arial" w:cs="Arial"/>
                <w:b/>
                <w:bCs/>
                <w:i/>
                <w:iCs/>
                <w:color w:val="000000"/>
                <w:sz w:val="18"/>
                <w:szCs w:val="18"/>
                <w:lang w:eastAsia="it-IT"/>
              </w:rPr>
            </w:pPr>
            <w:r w:rsidRPr="00735DFF">
              <w:rPr>
                <w:rFonts w:ascii="Arial" w:eastAsia="Times New Roman" w:hAnsi="Arial" w:cs="Arial"/>
                <w:b/>
                <w:bCs/>
                <w:i/>
                <w:iCs/>
                <w:color w:val="000000"/>
                <w:sz w:val="18"/>
                <w:szCs w:val="18"/>
                <w:lang w:eastAsia="it-IT"/>
              </w:rPr>
              <w:t>6. GRUPPO FRIGO/PDC</w:t>
            </w:r>
          </w:p>
        </w:tc>
      </w:tr>
      <w:tr w:rsidR="00735DFF" w:rsidRPr="00735DFF" w14:paraId="3B93660E" w14:textId="77777777" w:rsidTr="00735DFF">
        <w:trPr>
          <w:trHeight w:val="283"/>
        </w:trPr>
        <w:tc>
          <w:tcPr>
            <w:tcW w:w="1161" w:type="pct"/>
            <w:gridSpan w:val="7"/>
            <w:tcBorders>
              <w:top w:val="single" w:sz="4" w:space="0" w:color="auto"/>
              <w:left w:val="double" w:sz="6" w:space="0" w:color="auto"/>
              <w:bottom w:val="single" w:sz="4" w:space="0" w:color="auto"/>
              <w:right w:val="single" w:sz="4" w:space="0" w:color="000000"/>
            </w:tcBorders>
            <w:shd w:val="clear" w:color="auto" w:fill="DAEEF3"/>
            <w:noWrap/>
            <w:tcMar>
              <w:top w:w="20" w:type="dxa"/>
              <w:left w:w="20" w:type="dxa"/>
              <w:bottom w:w="0" w:type="dxa"/>
              <w:right w:w="20" w:type="dxa"/>
            </w:tcMar>
            <w:vAlign w:val="center"/>
          </w:tcPr>
          <w:p w14:paraId="603DFB1F"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a) Gruppo frigo / PDC</w:t>
            </w:r>
          </w:p>
        </w:tc>
        <w:tc>
          <w:tcPr>
            <w:tcW w:w="128" w:type="pct"/>
            <w:gridSpan w:val="2"/>
            <w:tcBorders>
              <w:top w:val="single" w:sz="4" w:space="0" w:color="auto"/>
              <w:left w:val="nil"/>
              <w:bottom w:val="single" w:sz="4" w:space="0" w:color="auto"/>
            </w:tcBorders>
            <w:noWrap/>
            <w:tcMar>
              <w:top w:w="20" w:type="dxa"/>
              <w:left w:w="20" w:type="dxa"/>
              <w:bottom w:w="0" w:type="dxa"/>
              <w:right w:w="20" w:type="dxa"/>
            </w:tcMar>
            <w:vAlign w:val="center"/>
          </w:tcPr>
          <w:p w14:paraId="44D7BA64"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w:t>
            </w:r>
          </w:p>
        </w:tc>
        <w:tc>
          <w:tcPr>
            <w:tcW w:w="243" w:type="pct"/>
            <w:gridSpan w:val="3"/>
            <w:tcBorders>
              <w:top w:val="single" w:sz="4" w:space="0" w:color="auto"/>
              <w:bottom w:val="single" w:sz="4" w:space="0" w:color="auto"/>
              <w:right w:val="single" w:sz="4" w:space="0" w:color="auto"/>
            </w:tcBorders>
            <w:shd w:val="clear" w:color="auto" w:fill="auto"/>
            <w:vAlign w:val="center"/>
          </w:tcPr>
          <w:p w14:paraId="231657E9"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128" w:type="pct"/>
            <w:gridSpan w:val="3"/>
            <w:tcBorders>
              <w:top w:val="single" w:sz="4" w:space="0" w:color="auto"/>
              <w:left w:val="single" w:sz="4" w:space="0" w:color="auto"/>
              <w:bottom w:val="single" w:sz="4" w:space="0" w:color="auto"/>
            </w:tcBorders>
            <w:vAlign w:val="center"/>
          </w:tcPr>
          <w:p w14:paraId="2B37475C"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di</w:t>
            </w:r>
          </w:p>
        </w:tc>
        <w:tc>
          <w:tcPr>
            <w:tcW w:w="320" w:type="pct"/>
            <w:gridSpan w:val="5"/>
            <w:tcBorders>
              <w:top w:val="single" w:sz="4" w:space="0" w:color="auto"/>
              <w:bottom w:val="single" w:sz="4" w:space="0" w:color="auto"/>
              <w:right w:val="single" w:sz="4" w:space="0" w:color="auto"/>
            </w:tcBorders>
            <w:noWrap/>
            <w:tcMar>
              <w:top w:w="20" w:type="dxa"/>
              <w:left w:w="20" w:type="dxa"/>
              <w:bottom w:w="0" w:type="dxa"/>
              <w:right w:w="20" w:type="dxa"/>
            </w:tcMar>
            <w:vAlign w:val="center"/>
          </w:tcPr>
          <w:p w14:paraId="02B9535E"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p>
        </w:tc>
        <w:tc>
          <w:tcPr>
            <w:tcW w:w="516" w:type="pct"/>
            <w:gridSpan w:val="11"/>
            <w:tcBorders>
              <w:top w:val="single" w:sz="4" w:space="0" w:color="auto"/>
              <w:left w:val="single" w:sz="4" w:space="0" w:color="auto"/>
              <w:bottom w:val="single" w:sz="4" w:space="0" w:color="auto"/>
            </w:tcBorders>
            <w:shd w:val="clear" w:color="auto" w:fill="DAEEF3"/>
            <w:vAlign w:val="center"/>
          </w:tcPr>
          <w:p w14:paraId="1ABFE071"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b) Circuiti</w:t>
            </w:r>
          </w:p>
        </w:tc>
        <w:tc>
          <w:tcPr>
            <w:tcW w:w="127" w:type="pct"/>
            <w:tcBorders>
              <w:top w:val="single" w:sz="4" w:space="0" w:color="auto"/>
              <w:left w:val="nil"/>
              <w:bottom w:val="single" w:sz="4" w:space="0" w:color="auto"/>
            </w:tcBorders>
            <w:vAlign w:val="center"/>
          </w:tcPr>
          <w:p w14:paraId="4E1217BC"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w:t>
            </w:r>
          </w:p>
        </w:tc>
        <w:tc>
          <w:tcPr>
            <w:tcW w:w="252" w:type="pct"/>
            <w:gridSpan w:val="7"/>
            <w:tcBorders>
              <w:top w:val="single" w:sz="4" w:space="0" w:color="auto"/>
              <w:bottom w:val="single" w:sz="4" w:space="0" w:color="auto"/>
              <w:right w:val="single" w:sz="4" w:space="0" w:color="auto"/>
            </w:tcBorders>
            <w:vAlign w:val="bottom"/>
          </w:tcPr>
          <w:p w14:paraId="2725591F" w14:textId="77777777" w:rsidR="00735DFF" w:rsidRPr="00735DFF" w:rsidRDefault="00735DFF" w:rsidP="00735DFF">
            <w:pPr>
              <w:spacing w:after="0" w:line="240" w:lineRule="auto"/>
              <w:jc w:val="center"/>
              <w:rPr>
                <w:rFonts w:ascii="Arial" w:eastAsia="Times New Roman" w:hAnsi="Arial" w:cs="Arial"/>
                <w:color w:val="000000"/>
                <w:sz w:val="17"/>
                <w:szCs w:val="17"/>
                <w:lang w:eastAsia="it-IT"/>
              </w:rPr>
            </w:pPr>
          </w:p>
        </w:tc>
        <w:tc>
          <w:tcPr>
            <w:tcW w:w="2124" w:type="pct"/>
            <w:gridSpan w:val="32"/>
            <w:tcBorders>
              <w:top w:val="single" w:sz="4" w:space="0" w:color="auto"/>
              <w:left w:val="single" w:sz="4" w:space="0" w:color="auto"/>
              <w:bottom w:val="single" w:sz="4" w:space="0" w:color="auto"/>
              <w:right w:val="double" w:sz="6" w:space="0" w:color="auto"/>
            </w:tcBorders>
            <w:shd w:val="clear" w:color="auto" w:fill="DAEEF3"/>
            <w:vAlign w:val="center"/>
          </w:tcPr>
          <w:p w14:paraId="5ED8BB39" w14:textId="77777777" w:rsidR="00735DFF" w:rsidRPr="00735DFF" w:rsidRDefault="00735DFF" w:rsidP="00735DFF">
            <w:pPr>
              <w:spacing w:after="0" w:line="240" w:lineRule="auto"/>
              <w:rPr>
                <w:rFonts w:ascii="Arial" w:eastAsia="Times New Roman" w:hAnsi="Arial" w:cs="Arial"/>
                <w:i/>
                <w:color w:val="000000"/>
                <w:sz w:val="17"/>
                <w:szCs w:val="17"/>
                <w:lang w:eastAsia="it-IT"/>
              </w:rPr>
            </w:pPr>
            <w:r w:rsidRPr="00735DFF">
              <w:rPr>
                <w:rFonts w:ascii="Arial" w:eastAsia="Times New Roman" w:hAnsi="Arial" w:cs="Arial"/>
                <w:i/>
                <w:color w:val="000000"/>
                <w:sz w:val="17"/>
                <w:szCs w:val="17"/>
                <w:lang w:eastAsia="it-IT"/>
              </w:rPr>
              <w:t>k) Dati nominali in riscaldamento:</w:t>
            </w:r>
          </w:p>
        </w:tc>
      </w:tr>
      <w:tr w:rsidR="00735DFF" w:rsidRPr="00735DFF" w14:paraId="51EE13E5" w14:textId="77777777" w:rsidTr="00735DFF">
        <w:trPr>
          <w:trHeight w:val="283"/>
        </w:trPr>
        <w:tc>
          <w:tcPr>
            <w:tcW w:w="1161" w:type="pct"/>
            <w:gridSpan w:val="7"/>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20BEF397"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 Data di installazione</w:t>
            </w:r>
          </w:p>
        </w:tc>
        <w:tc>
          <w:tcPr>
            <w:tcW w:w="1715" w:type="pct"/>
            <w:gridSpan w:val="32"/>
            <w:tcBorders>
              <w:top w:val="single" w:sz="4" w:space="0" w:color="auto"/>
              <w:left w:val="single" w:sz="4" w:space="0" w:color="auto"/>
              <w:bottom w:val="single" w:sz="4" w:space="0" w:color="auto"/>
              <w:right w:val="single" w:sz="4" w:space="0" w:color="auto"/>
            </w:tcBorders>
            <w:shd w:val="clear" w:color="auto" w:fill="auto"/>
            <w:vAlign w:val="center"/>
          </w:tcPr>
          <w:p w14:paraId="5893ACCA" w14:textId="77777777" w:rsidR="00735DFF" w:rsidRPr="00735DFF" w:rsidRDefault="00735DFF" w:rsidP="00735DFF">
            <w:pPr>
              <w:spacing w:after="0" w:line="240" w:lineRule="auto"/>
              <w:jc w:val="center"/>
              <w:rPr>
                <w:rFonts w:ascii="Arial" w:eastAsia="Times New Roman" w:hAnsi="Arial" w:cs="Arial"/>
                <w:i/>
                <w:color w:val="000000"/>
                <w:sz w:val="18"/>
                <w:szCs w:val="18"/>
                <w:lang w:eastAsia="it-IT"/>
              </w:rPr>
            </w:pPr>
          </w:p>
        </w:tc>
        <w:tc>
          <w:tcPr>
            <w:tcW w:w="80" w:type="pct"/>
            <w:gridSpan w:val="4"/>
            <w:tcBorders>
              <w:left w:val="single" w:sz="4" w:space="0" w:color="auto"/>
            </w:tcBorders>
            <w:shd w:val="clear" w:color="auto" w:fill="auto"/>
            <w:noWrap/>
            <w:tcMar>
              <w:top w:w="20" w:type="dxa"/>
              <w:left w:w="20" w:type="dxa"/>
              <w:bottom w:w="0" w:type="dxa"/>
              <w:right w:w="20" w:type="dxa"/>
            </w:tcMar>
            <w:vAlign w:val="bottom"/>
          </w:tcPr>
          <w:p w14:paraId="34589F6B"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c>
          <w:tcPr>
            <w:tcW w:w="1104" w:type="pct"/>
            <w:gridSpan w:val="16"/>
            <w:shd w:val="clear" w:color="auto" w:fill="auto"/>
            <w:noWrap/>
            <w:tcMar>
              <w:top w:w="20" w:type="dxa"/>
              <w:left w:w="20" w:type="dxa"/>
              <w:bottom w:w="0" w:type="dxa"/>
              <w:right w:w="20" w:type="dxa"/>
            </w:tcMar>
            <w:vAlign w:val="center"/>
          </w:tcPr>
          <w:p w14:paraId="46E8A423"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 xml:space="preserve">COP (o </w:t>
            </w:r>
            <w:r w:rsidRPr="00735DFF">
              <w:rPr>
                <w:rFonts w:ascii="Arial" w:eastAsia="Times New Roman" w:hAnsi="Arial" w:cs="Arial"/>
                <w:bCs/>
                <w:iCs/>
                <w:color w:val="000000"/>
                <w:sz w:val="20"/>
                <w:szCs w:val="20"/>
                <w:lang w:eastAsia="it-IT"/>
              </w:rPr>
              <w:t>ƞ</w:t>
            </w:r>
            <w:r w:rsidRPr="00735DFF">
              <w:rPr>
                <w:rFonts w:ascii="Arial" w:eastAsia="Times New Roman" w:hAnsi="Arial" w:cs="Arial"/>
                <w:color w:val="000000"/>
                <w:sz w:val="17"/>
                <w:szCs w:val="17"/>
                <w:lang w:eastAsia="it-IT"/>
              </w:rPr>
              <w:t>)</w:t>
            </w:r>
          </w:p>
        </w:tc>
        <w:tc>
          <w:tcPr>
            <w:tcW w:w="642" w:type="pct"/>
            <w:gridSpan w:val="8"/>
            <w:tcBorders>
              <w:left w:val="nil"/>
            </w:tcBorders>
            <w:vAlign w:val="bottom"/>
          </w:tcPr>
          <w:p w14:paraId="65EDAB81" w14:textId="77777777" w:rsidR="00735DFF" w:rsidRPr="00735DFF" w:rsidRDefault="00735DFF" w:rsidP="00735DFF">
            <w:pPr>
              <w:spacing w:after="0" w:line="240" w:lineRule="auto"/>
              <w:jc w:val="center"/>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w:t>
            </w:r>
          </w:p>
        </w:tc>
        <w:tc>
          <w:tcPr>
            <w:tcW w:w="297" w:type="pct"/>
            <w:gridSpan w:val="4"/>
            <w:tcBorders>
              <w:right w:val="double" w:sz="6" w:space="0" w:color="auto"/>
            </w:tcBorders>
            <w:vAlign w:val="bottom"/>
          </w:tcPr>
          <w:p w14:paraId="69D95711" w14:textId="77777777" w:rsidR="00735DFF" w:rsidRPr="00735DFF" w:rsidRDefault="00735DFF" w:rsidP="00735DFF">
            <w:pPr>
              <w:spacing w:after="0" w:line="240" w:lineRule="auto"/>
              <w:jc w:val="center"/>
              <w:rPr>
                <w:rFonts w:ascii="Arial" w:eastAsia="Times New Roman" w:hAnsi="Arial" w:cs="Arial"/>
                <w:color w:val="000000"/>
                <w:sz w:val="17"/>
                <w:szCs w:val="17"/>
                <w:lang w:eastAsia="it-IT"/>
              </w:rPr>
            </w:pPr>
          </w:p>
        </w:tc>
      </w:tr>
      <w:tr w:rsidR="00735DFF" w:rsidRPr="00735DFF" w14:paraId="0E34B76F" w14:textId="77777777" w:rsidTr="00735DFF">
        <w:trPr>
          <w:trHeight w:val="283"/>
        </w:trPr>
        <w:tc>
          <w:tcPr>
            <w:tcW w:w="1161" w:type="pct"/>
            <w:gridSpan w:val="7"/>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357E2789"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d) Costruttore</w:t>
            </w:r>
          </w:p>
        </w:tc>
        <w:tc>
          <w:tcPr>
            <w:tcW w:w="1715" w:type="pct"/>
            <w:gridSpan w:val="32"/>
            <w:tcBorders>
              <w:top w:val="single" w:sz="4" w:space="0" w:color="auto"/>
              <w:left w:val="single" w:sz="4" w:space="0" w:color="auto"/>
              <w:bottom w:val="single" w:sz="4" w:space="0" w:color="auto"/>
              <w:right w:val="single" w:sz="4" w:space="0" w:color="auto"/>
            </w:tcBorders>
            <w:shd w:val="clear" w:color="auto" w:fill="auto"/>
            <w:vAlign w:val="center"/>
          </w:tcPr>
          <w:p w14:paraId="43BF8976" w14:textId="77777777" w:rsidR="00735DFF" w:rsidRPr="00735DFF" w:rsidRDefault="00735DFF" w:rsidP="00735DFF">
            <w:pPr>
              <w:spacing w:after="0" w:line="240" w:lineRule="auto"/>
              <w:jc w:val="center"/>
              <w:rPr>
                <w:rFonts w:ascii="Arial" w:eastAsia="Times New Roman" w:hAnsi="Arial" w:cs="Arial"/>
                <w:color w:val="000000"/>
                <w:sz w:val="17"/>
                <w:szCs w:val="17"/>
                <w:lang w:eastAsia="it-IT"/>
              </w:rPr>
            </w:pPr>
          </w:p>
        </w:tc>
        <w:tc>
          <w:tcPr>
            <w:tcW w:w="80" w:type="pct"/>
            <w:gridSpan w:val="4"/>
            <w:tcBorders>
              <w:left w:val="single" w:sz="4" w:space="0" w:color="auto"/>
            </w:tcBorders>
            <w:shd w:val="clear" w:color="auto" w:fill="auto"/>
            <w:vAlign w:val="bottom"/>
          </w:tcPr>
          <w:p w14:paraId="260953C7"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c>
          <w:tcPr>
            <w:tcW w:w="1104" w:type="pct"/>
            <w:gridSpan w:val="16"/>
            <w:shd w:val="clear" w:color="auto" w:fill="auto"/>
            <w:vAlign w:val="center"/>
          </w:tcPr>
          <w:p w14:paraId="4EDFBFF3"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Potenza termica nominale</w:t>
            </w:r>
          </w:p>
        </w:tc>
        <w:tc>
          <w:tcPr>
            <w:tcW w:w="642" w:type="pct"/>
            <w:gridSpan w:val="8"/>
            <w:tcBorders>
              <w:left w:val="nil"/>
            </w:tcBorders>
            <w:vAlign w:val="bottom"/>
          </w:tcPr>
          <w:p w14:paraId="78D3B221" w14:textId="77777777" w:rsidR="00735DFF" w:rsidRPr="00735DFF" w:rsidRDefault="00735DFF" w:rsidP="00735DFF">
            <w:pPr>
              <w:spacing w:after="0" w:line="240" w:lineRule="auto"/>
              <w:jc w:val="center"/>
              <w:rPr>
                <w:rFonts w:ascii="Arial" w:eastAsia="Times New Roman" w:hAnsi="Arial" w:cs="Arial"/>
                <w:color w:val="000000"/>
                <w:sz w:val="18"/>
                <w:szCs w:val="18"/>
                <w:lang w:eastAsia="it-IT"/>
              </w:rPr>
            </w:pPr>
            <w:r w:rsidRPr="00735DFF">
              <w:rPr>
                <w:rFonts w:ascii="Arial" w:eastAsia="Times New Roman" w:hAnsi="Arial" w:cs="Arial"/>
                <w:color w:val="000000"/>
                <w:sz w:val="17"/>
                <w:szCs w:val="17"/>
                <w:lang w:eastAsia="it-IT"/>
              </w:rPr>
              <w:t>…………..….…..</w:t>
            </w:r>
          </w:p>
        </w:tc>
        <w:tc>
          <w:tcPr>
            <w:tcW w:w="297" w:type="pct"/>
            <w:gridSpan w:val="4"/>
            <w:tcBorders>
              <w:right w:val="double" w:sz="6" w:space="0" w:color="auto"/>
            </w:tcBorders>
            <w:vAlign w:val="center"/>
          </w:tcPr>
          <w:p w14:paraId="6C65888F"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(kW)</w:t>
            </w:r>
          </w:p>
        </w:tc>
      </w:tr>
      <w:tr w:rsidR="00735DFF" w:rsidRPr="00735DFF" w14:paraId="6C21E57D" w14:textId="77777777" w:rsidTr="00735DFF">
        <w:trPr>
          <w:trHeight w:val="283"/>
        </w:trPr>
        <w:tc>
          <w:tcPr>
            <w:tcW w:w="1161" w:type="pct"/>
            <w:gridSpan w:val="7"/>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176DDCF1"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 xml:space="preserve">e) Modello </w:t>
            </w:r>
          </w:p>
        </w:tc>
        <w:tc>
          <w:tcPr>
            <w:tcW w:w="1715" w:type="pct"/>
            <w:gridSpan w:val="32"/>
            <w:tcBorders>
              <w:top w:val="single" w:sz="4" w:space="0" w:color="auto"/>
              <w:left w:val="single" w:sz="4" w:space="0" w:color="auto"/>
              <w:bottom w:val="single" w:sz="4" w:space="0" w:color="auto"/>
              <w:right w:val="single" w:sz="4" w:space="0" w:color="auto"/>
            </w:tcBorders>
            <w:shd w:val="clear" w:color="auto" w:fill="auto"/>
            <w:vAlign w:val="center"/>
          </w:tcPr>
          <w:p w14:paraId="6CC1C531" w14:textId="77777777" w:rsidR="00735DFF" w:rsidRPr="00735DFF" w:rsidRDefault="00735DFF" w:rsidP="00735DFF">
            <w:pPr>
              <w:spacing w:after="0" w:line="240" w:lineRule="auto"/>
              <w:jc w:val="center"/>
              <w:rPr>
                <w:rFonts w:ascii="Arial" w:eastAsia="Times New Roman" w:hAnsi="Arial" w:cs="Arial"/>
                <w:color w:val="000000"/>
                <w:sz w:val="18"/>
                <w:szCs w:val="18"/>
                <w:lang w:eastAsia="it-IT"/>
              </w:rPr>
            </w:pPr>
          </w:p>
        </w:tc>
        <w:tc>
          <w:tcPr>
            <w:tcW w:w="80" w:type="pct"/>
            <w:gridSpan w:val="4"/>
            <w:tcBorders>
              <w:left w:val="single" w:sz="4" w:space="0" w:color="auto"/>
              <w:bottom w:val="single" w:sz="4" w:space="0" w:color="auto"/>
            </w:tcBorders>
            <w:shd w:val="clear" w:color="auto" w:fill="auto"/>
            <w:vAlign w:val="bottom"/>
          </w:tcPr>
          <w:p w14:paraId="60B6D91E"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c>
          <w:tcPr>
            <w:tcW w:w="1104" w:type="pct"/>
            <w:gridSpan w:val="16"/>
            <w:tcBorders>
              <w:bottom w:val="single" w:sz="4" w:space="0" w:color="auto"/>
            </w:tcBorders>
            <w:shd w:val="clear" w:color="auto" w:fill="auto"/>
            <w:vAlign w:val="center"/>
          </w:tcPr>
          <w:p w14:paraId="61B43887"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Potenza assorbita nominale</w:t>
            </w:r>
          </w:p>
        </w:tc>
        <w:tc>
          <w:tcPr>
            <w:tcW w:w="642" w:type="pct"/>
            <w:gridSpan w:val="8"/>
            <w:tcBorders>
              <w:left w:val="nil"/>
              <w:bottom w:val="single" w:sz="4" w:space="0" w:color="auto"/>
            </w:tcBorders>
            <w:vAlign w:val="bottom"/>
          </w:tcPr>
          <w:p w14:paraId="59E96AB5" w14:textId="77777777" w:rsidR="00735DFF" w:rsidRPr="00735DFF" w:rsidRDefault="00735DFF" w:rsidP="00735DFF">
            <w:pPr>
              <w:spacing w:after="0" w:line="240" w:lineRule="auto"/>
              <w:jc w:val="center"/>
              <w:rPr>
                <w:rFonts w:ascii="Arial" w:eastAsia="Times New Roman" w:hAnsi="Arial" w:cs="Arial"/>
                <w:color w:val="000000"/>
                <w:sz w:val="18"/>
                <w:szCs w:val="18"/>
                <w:lang w:eastAsia="it-IT"/>
              </w:rPr>
            </w:pPr>
            <w:r w:rsidRPr="00735DFF">
              <w:rPr>
                <w:rFonts w:ascii="Arial" w:eastAsia="Times New Roman" w:hAnsi="Arial" w:cs="Arial"/>
                <w:color w:val="000000"/>
                <w:sz w:val="17"/>
                <w:szCs w:val="17"/>
                <w:lang w:eastAsia="it-IT"/>
              </w:rPr>
              <w:t>…………..….…..</w:t>
            </w:r>
          </w:p>
        </w:tc>
        <w:tc>
          <w:tcPr>
            <w:tcW w:w="297" w:type="pct"/>
            <w:gridSpan w:val="4"/>
            <w:tcBorders>
              <w:bottom w:val="single" w:sz="4" w:space="0" w:color="auto"/>
              <w:right w:val="double" w:sz="6" w:space="0" w:color="auto"/>
            </w:tcBorders>
            <w:vAlign w:val="center"/>
          </w:tcPr>
          <w:p w14:paraId="6AAF8F86"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(kW)</w:t>
            </w:r>
          </w:p>
        </w:tc>
      </w:tr>
      <w:tr w:rsidR="00735DFF" w:rsidRPr="00735DFF" w14:paraId="426FCFAC" w14:textId="77777777" w:rsidTr="00735DFF">
        <w:trPr>
          <w:trHeight w:val="283"/>
        </w:trPr>
        <w:tc>
          <w:tcPr>
            <w:tcW w:w="1161" w:type="pct"/>
            <w:gridSpan w:val="7"/>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6B6DD622"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f) Matricola</w:t>
            </w:r>
          </w:p>
        </w:tc>
        <w:tc>
          <w:tcPr>
            <w:tcW w:w="1715" w:type="pct"/>
            <w:gridSpan w:val="32"/>
            <w:tcBorders>
              <w:top w:val="single" w:sz="4" w:space="0" w:color="auto"/>
              <w:left w:val="single" w:sz="4" w:space="0" w:color="auto"/>
              <w:bottom w:val="single" w:sz="4" w:space="0" w:color="auto"/>
              <w:right w:val="single" w:sz="4" w:space="0" w:color="auto"/>
            </w:tcBorders>
            <w:shd w:val="clear" w:color="auto" w:fill="auto"/>
            <w:vAlign w:val="center"/>
          </w:tcPr>
          <w:p w14:paraId="6FBCBB94" w14:textId="77777777" w:rsidR="00735DFF" w:rsidRPr="00735DFF" w:rsidRDefault="00735DFF" w:rsidP="00735DFF">
            <w:pPr>
              <w:spacing w:after="0" w:line="240" w:lineRule="auto"/>
              <w:jc w:val="center"/>
              <w:rPr>
                <w:rFonts w:ascii="Arial" w:eastAsia="Times New Roman" w:hAnsi="Arial" w:cs="Arial"/>
                <w:i/>
                <w:color w:val="000000"/>
                <w:sz w:val="18"/>
                <w:szCs w:val="18"/>
                <w:lang w:eastAsia="it-IT"/>
              </w:rPr>
            </w:pPr>
          </w:p>
        </w:tc>
        <w:tc>
          <w:tcPr>
            <w:tcW w:w="2124" w:type="pct"/>
            <w:gridSpan w:val="32"/>
            <w:tcBorders>
              <w:top w:val="single" w:sz="4" w:space="0" w:color="auto"/>
              <w:left w:val="single" w:sz="4" w:space="0" w:color="auto"/>
              <w:bottom w:val="single" w:sz="4" w:space="0" w:color="auto"/>
              <w:right w:val="double" w:sz="6" w:space="0" w:color="auto"/>
            </w:tcBorders>
            <w:shd w:val="clear" w:color="auto" w:fill="DAEEF3"/>
            <w:vAlign w:val="center"/>
          </w:tcPr>
          <w:p w14:paraId="367505E4"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i/>
                <w:color w:val="000000"/>
                <w:sz w:val="17"/>
                <w:szCs w:val="17"/>
                <w:lang w:eastAsia="it-IT"/>
              </w:rPr>
              <w:t>l) Dati nominali in raffrescamento:</w:t>
            </w:r>
          </w:p>
        </w:tc>
      </w:tr>
      <w:tr w:rsidR="00735DFF" w:rsidRPr="00735DFF" w14:paraId="13A66F97" w14:textId="77777777" w:rsidTr="00735DFF">
        <w:trPr>
          <w:trHeight w:val="283"/>
        </w:trPr>
        <w:tc>
          <w:tcPr>
            <w:tcW w:w="1161" w:type="pct"/>
            <w:gridSpan w:val="7"/>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567EDD23"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g) Fluido frigorigeno</w:t>
            </w:r>
          </w:p>
        </w:tc>
        <w:tc>
          <w:tcPr>
            <w:tcW w:w="1715" w:type="pct"/>
            <w:gridSpan w:val="32"/>
            <w:tcBorders>
              <w:top w:val="single" w:sz="4" w:space="0" w:color="auto"/>
              <w:left w:val="single" w:sz="4" w:space="0" w:color="auto"/>
              <w:bottom w:val="single" w:sz="4" w:space="0" w:color="auto"/>
              <w:right w:val="single" w:sz="4" w:space="0" w:color="auto"/>
            </w:tcBorders>
            <w:shd w:val="clear" w:color="auto" w:fill="auto"/>
            <w:vAlign w:val="center"/>
          </w:tcPr>
          <w:p w14:paraId="5BF677E2" w14:textId="77777777" w:rsidR="00735DFF" w:rsidRPr="00735DFF" w:rsidRDefault="00735DFF" w:rsidP="00735DFF">
            <w:pPr>
              <w:spacing w:after="0" w:line="240" w:lineRule="auto"/>
              <w:jc w:val="center"/>
              <w:rPr>
                <w:rFonts w:ascii="Arial" w:eastAsia="Times New Roman" w:hAnsi="Arial" w:cs="Arial"/>
                <w:color w:val="000000"/>
                <w:sz w:val="18"/>
                <w:szCs w:val="18"/>
                <w:lang w:eastAsia="it-IT"/>
              </w:rPr>
            </w:pPr>
          </w:p>
        </w:tc>
        <w:tc>
          <w:tcPr>
            <w:tcW w:w="80" w:type="pct"/>
            <w:gridSpan w:val="4"/>
            <w:tcBorders>
              <w:top w:val="single" w:sz="4" w:space="0" w:color="auto"/>
              <w:left w:val="single" w:sz="4" w:space="0" w:color="auto"/>
            </w:tcBorders>
            <w:shd w:val="clear" w:color="auto" w:fill="auto"/>
            <w:vAlign w:val="bottom"/>
          </w:tcPr>
          <w:p w14:paraId="1961EFB9"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c>
          <w:tcPr>
            <w:tcW w:w="1104" w:type="pct"/>
            <w:gridSpan w:val="16"/>
            <w:tcBorders>
              <w:top w:val="single" w:sz="4" w:space="0" w:color="auto"/>
            </w:tcBorders>
            <w:shd w:val="clear" w:color="auto" w:fill="auto"/>
            <w:vAlign w:val="center"/>
          </w:tcPr>
          <w:p w14:paraId="5D363EC8"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EER (o GUE)</w:t>
            </w:r>
          </w:p>
        </w:tc>
        <w:tc>
          <w:tcPr>
            <w:tcW w:w="642" w:type="pct"/>
            <w:gridSpan w:val="8"/>
            <w:tcBorders>
              <w:top w:val="single" w:sz="4" w:space="0" w:color="auto"/>
            </w:tcBorders>
            <w:shd w:val="clear" w:color="auto" w:fill="auto"/>
            <w:vAlign w:val="bottom"/>
          </w:tcPr>
          <w:p w14:paraId="05136FCD" w14:textId="77777777" w:rsidR="00735DFF" w:rsidRPr="00735DFF" w:rsidRDefault="00735DFF" w:rsidP="00735DFF">
            <w:pPr>
              <w:spacing w:after="0" w:line="240" w:lineRule="auto"/>
              <w:jc w:val="center"/>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w:t>
            </w:r>
          </w:p>
        </w:tc>
        <w:tc>
          <w:tcPr>
            <w:tcW w:w="297" w:type="pct"/>
            <w:gridSpan w:val="4"/>
            <w:tcBorders>
              <w:top w:val="single" w:sz="4" w:space="0" w:color="auto"/>
              <w:right w:val="double" w:sz="6" w:space="0" w:color="auto"/>
            </w:tcBorders>
            <w:shd w:val="clear" w:color="auto" w:fill="auto"/>
            <w:vAlign w:val="bottom"/>
          </w:tcPr>
          <w:p w14:paraId="55B4C996"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r>
      <w:tr w:rsidR="00735DFF" w:rsidRPr="00735DFF" w14:paraId="5328CAA6" w14:textId="77777777" w:rsidTr="00735DFF">
        <w:trPr>
          <w:trHeight w:val="283"/>
        </w:trPr>
        <w:tc>
          <w:tcPr>
            <w:tcW w:w="1161" w:type="pct"/>
            <w:gridSpan w:val="7"/>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73139D23"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h) Macchina dotata di inverter</w:t>
            </w:r>
          </w:p>
        </w:tc>
        <w:tc>
          <w:tcPr>
            <w:tcW w:w="853" w:type="pct"/>
            <w:gridSpan w:val="15"/>
            <w:tcBorders>
              <w:top w:val="single" w:sz="4" w:space="0" w:color="auto"/>
              <w:left w:val="single" w:sz="4" w:space="0" w:color="auto"/>
              <w:bottom w:val="single" w:sz="4" w:space="0" w:color="auto"/>
            </w:tcBorders>
            <w:shd w:val="clear" w:color="auto" w:fill="auto"/>
            <w:vAlign w:val="bottom"/>
          </w:tcPr>
          <w:p w14:paraId="52804B23"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r w:rsidRPr="00735DFF">
              <w:rPr>
                <w:rFonts w:ascii="Arial" w:eastAsia="Times New Roman" w:hAnsi="Arial" w:cs="Arial"/>
                <w:color w:val="000000"/>
                <w:sz w:val="20"/>
                <w:szCs w:val="32"/>
                <w:lang w:eastAsia="it-IT"/>
              </w:rPr>
              <w:t xml:space="preserve">   </w:t>
            </w:r>
            <w:r w:rsidRPr="00735DFF">
              <w:rPr>
                <w:rFonts w:ascii="Arial" w:eastAsia="Times New Roman" w:hAnsi="Arial" w:cs="Arial"/>
                <w:color w:val="000000"/>
                <w:sz w:val="18"/>
                <w:szCs w:val="18"/>
                <w:lang w:eastAsia="it-IT"/>
              </w:rPr>
              <w:t xml:space="preserve"> </w:t>
            </w:r>
            <w:r w:rsidRPr="00735DFF">
              <w:rPr>
                <w:rFonts w:ascii="Arial" w:eastAsia="Times New Roman" w:hAnsi="Arial" w:cs="Arial"/>
                <w:color w:val="000000"/>
                <w:sz w:val="20"/>
                <w:szCs w:val="32"/>
                <w:lang w:eastAsia="it-IT"/>
              </w:rPr>
              <w:t xml:space="preserve">  </w:t>
            </w:r>
            <w:r w:rsidRPr="00735DFF">
              <w:rPr>
                <w:rFonts w:ascii="Arial" w:eastAsia="Times New Roman" w:hAnsi="Arial" w:cs="Arial"/>
                <w:color w:val="000000"/>
                <w:sz w:val="10"/>
                <w:szCs w:val="10"/>
                <w:lang w:eastAsia="it-IT"/>
              </w:rPr>
              <w:t xml:space="preserve"> </w:t>
            </w:r>
            <w:r w:rsidRPr="00735DFF">
              <w:rPr>
                <w:rFonts w:ascii="Arial" w:eastAsia="Times New Roman" w:hAnsi="Arial" w:cs="Arial"/>
                <w:color w:val="000000"/>
                <w:sz w:val="20"/>
                <w:szCs w:val="32"/>
                <w:lang w:eastAsia="it-IT"/>
              </w:rPr>
              <w:t xml:space="preserve">   </w:t>
            </w: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r w:rsidRPr="00735DFF">
              <w:rPr>
                <w:rFonts w:ascii="Arial" w:eastAsia="Times New Roman" w:hAnsi="Arial" w:cs="Arial"/>
                <w:color w:val="000000"/>
                <w:sz w:val="20"/>
                <w:szCs w:val="32"/>
                <w:lang w:eastAsia="it-IT"/>
              </w:rPr>
              <w:t xml:space="preserve"> </w:t>
            </w:r>
            <w:r w:rsidRPr="00735DFF">
              <w:rPr>
                <w:rFonts w:ascii="Arial" w:eastAsia="Times New Roman" w:hAnsi="Arial" w:cs="Arial"/>
                <w:color w:val="000000"/>
                <w:sz w:val="17"/>
                <w:szCs w:val="17"/>
                <w:lang w:eastAsia="it-IT"/>
              </w:rPr>
              <w:t>Si</w:t>
            </w:r>
          </w:p>
        </w:tc>
        <w:tc>
          <w:tcPr>
            <w:tcW w:w="861" w:type="pct"/>
            <w:gridSpan w:val="17"/>
            <w:tcBorders>
              <w:top w:val="single" w:sz="4" w:space="0" w:color="auto"/>
              <w:bottom w:val="single" w:sz="4" w:space="0" w:color="auto"/>
              <w:right w:val="single" w:sz="4" w:space="0" w:color="auto"/>
            </w:tcBorders>
            <w:shd w:val="clear" w:color="auto" w:fill="auto"/>
            <w:vAlign w:val="bottom"/>
          </w:tcPr>
          <w:p w14:paraId="1ECF6EA2" w14:textId="77777777" w:rsidR="00735DFF" w:rsidRPr="00735DFF" w:rsidRDefault="00735DFF" w:rsidP="00735DFF">
            <w:pPr>
              <w:spacing w:after="0" w:line="240" w:lineRule="auto"/>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t xml:space="preserve">   </w:t>
            </w:r>
            <w:r w:rsidRPr="00735DFF">
              <w:rPr>
                <w:rFonts w:ascii="Arial" w:eastAsia="Times New Roman" w:hAnsi="Arial" w:cs="Arial"/>
                <w:color w:val="000000"/>
                <w:sz w:val="10"/>
                <w:szCs w:val="10"/>
                <w:lang w:eastAsia="it-IT"/>
              </w:rPr>
              <w:t xml:space="preserve"> </w:t>
            </w:r>
            <w:r w:rsidRPr="00735DFF">
              <w:rPr>
                <w:rFonts w:ascii="Arial" w:eastAsia="Times New Roman" w:hAnsi="Arial" w:cs="Arial"/>
                <w:color w:val="000000"/>
                <w:sz w:val="20"/>
                <w:szCs w:val="32"/>
                <w:lang w:eastAsia="it-IT"/>
              </w:rPr>
              <w:t xml:space="preserve">     </w:t>
            </w: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r w:rsidRPr="00735DFF">
              <w:rPr>
                <w:rFonts w:ascii="Arial" w:eastAsia="Times New Roman" w:hAnsi="Arial" w:cs="Arial"/>
                <w:color w:val="000000"/>
                <w:sz w:val="20"/>
                <w:szCs w:val="32"/>
                <w:lang w:eastAsia="it-IT"/>
              </w:rPr>
              <w:t xml:space="preserve"> </w:t>
            </w:r>
            <w:r w:rsidRPr="00735DFF">
              <w:rPr>
                <w:rFonts w:ascii="Arial" w:eastAsia="Times New Roman" w:hAnsi="Arial" w:cs="Arial"/>
                <w:color w:val="000000"/>
                <w:sz w:val="17"/>
                <w:szCs w:val="17"/>
                <w:lang w:eastAsia="it-IT"/>
              </w:rPr>
              <w:t>No</w:t>
            </w:r>
          </w:p>
        </w:tc>
        <w:tc>
          <w:tcPr>
            <w:tcW w:w="80" w:type="pct"/>
            <w:gridSpan w:val="4"/>
            <w:tcBorders>
              <w:left w:val="single" w:sz="4" w:space="0" w:color="auto"/>
            </w:tcBorders>
            <w:shd w:val="clear" w:color="auto" w:fill="auto"/>
            <w:vAlign w:val="bottom"/>
          </w:tcPr>
          <w:p w14:paraId="16D40C6E"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c>
          <w:tcPr>
            <w:tcW w:w="1104" w:type="pct"/>
            <w:gridSpan w:val="16"/>
            <w:shd w:val="clear" w:color="auto" w:fill="auto"/>
            <w:vAlign w:val="center"/>
          </w:tcPr>
          <w:p w14:paraId="5FED87B0"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Potenza frigorifera nominale</w:t>
            </w:r>
          </w:p>
        </w:tc>
        <w:tc>
          <w:tcPr>
            <w:tcW w:w="642" w:type="pct"/>
            <w:gridSpan w:val="8"/>
            <w:shd w:val="clear" w:color="auto" w:fill="auto"/>
            <w:vAlign w:val="bottom"/>
          </w:tcPr>
          <w:p w14:paraId="367B5FD4" w14:textId="77777777" w:rsidR="00735DFF" w:rsidRPr="00735DFF" w:rsidRDefault="00735DFF" w:rsidP="00735DFF">
            <w:pPr>
              <w:spacing w:after="0" w:line="240" w:lineRule="auto"/>
              <w:jc w:val="center"/>
              <w:rPr>
                <w:rFonts w:ascii="Arial" w:eastAsia="Times New Roman" w:hAnsi="Arial" w:cs="Arial"/>
                <w:color w:val="000000"/>
                <w:sz w:val="18"/>
                <w:szCs w:val="18"/>
                <w:lang w:eastAsia="it-IT"/>
              </w:rPr>
            </w:pPr>
            <w:r w:rsidRPr="00735DFF">
              <w:rPr>
                <w:rFonts w:ascii="Arial" w:eastAsia="Times New Roman" w:hAnsi="Arial" w:cs="Arial"/>
                <w:color w:val="000000"/>
                <w:sz w:val="17"/>
                <w:szCs w:val="17"/>
                <w:lang w:eastAsia="it-IT"/>
              </w:rPr>
              <w:t>…………..….…..</w:t>
            </w:r>
          </w:p>
        </w:tc>
        <w:tc>
          <w:tcPr>
            <w:tcW w:w="297" w:type="pct"/>
            <w:gridSpan w:val="4"/>
            <w:tcBorders>
              <w:right w:val="double" w:sz="6" w:space="0" w:color="auto"/>
            </w:tcBorders>
            <w:shd w:val="clear" w:color="auto" w:fill="auto"/>
            <w:vAlign w:val="center"/>
          </w:tcPr>
          <w:p w14:paraId="36180947"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(kW)</w:t>
            </w:r>
          </w:p>
        </w:tc>
      </w:tr>
      <w:tr w:rsidR="00735DFF" w:rsidRPr="00735DFF" w14:paraId="61EA04A5" w14:textId="77777777" w:rsidTr="00735DFF">
        <w:trPr>
          <w:trHeight w:val="283"/>
        </w:trPr>
        <w:tc>
          <w:tcPr>
            <w:tcW w:w="1161" w:type="pct"/>
            <w:gridSpan w:val="7"/>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5EF324AF"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i) Sorgente lato esterno</w:t>
            </w:r>
          </w:p>
        </w:tc>
        <w:tc>
          <w:tcPr>
            <w:tcW w:w="630" w:type="pct"/>
            <w:gridSpan w:val="10"/>
            <w:tcBorders>
              <w:top w:val="single" w:sz="4" w:space="0" w:color="auto"/>
              <w:left w:val="single" w:sz="4" w:space="0" w:color="auto"/>
              <w:bottom w:val="single" w:sz="4" w:space="0" w:color="auto"/>
            </w:tcBorders>
            <w:shd w:val="clear" w:color="auto" w:fill="auto"/>
            <w:vAlign w:val="bottom"/>
          </w:tcPr>
          <w:p w14:paraId="30D33A5F"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r w:rsidRPr="00735DFF">
              <w:rPr>
                <w:rFonts w:ascii="Arial" w:eastAsia="Times New Roman" w:hAnsi="Arial" w:cs="Arial"/>
                <w:color w:val="000000"/>
                <w:sz w:val="14"/>
                <w:szCs w:val="14"/>
                <w:lang w:eastAsia="it-IT"/>
              </w:rPr>
              <w:t xml:space="preserve"> </w:t>
            </w:r>
            <w:r w:rsidRPr="00735DFF">
              <w:rPr>
                <w:rFonts w:ascii="Arial" w:eastAsia="Times New Roman" w:hAnsi="Arial" w:cs="Arial"/>
                <w:color w:val="000000"/>
                <w:sz w:val="20"/>
                <w:szCs w:val="32"/>
                <w:lang w:eastAsia="it-IT"/>
              </w:rPr>
              <w:t xml:space="preserve">  </w:t>
            </w: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r w:rsidRPr="00735DFF">
              <w:rPr>
                <w:rFonts w:ascii="Arial" w:eastAsia="Times New Roman" w:hAnsi="Arial" w:cs="Arial"/>
                <w:color w:val="000000"/>
                <w:sz w:val="20"/>
                <w:szCs w:val="32"/>
                <w:lang w:eastAsia="it-IT"/>
              </w:rPr>
              <w:t xml:space="preserve"> </w:t>
            </w:r>
            <w:r w:rsidRPr="00735DFF">
              <w:rPr>
                <w:rFonts w:ascii="Arial" w:eastAsia="Times New Roman" w:hAnsi="Arial" w:cs="Arial"/>
                <w:color w:val="000000"/>
                <w:sz w:val="17"/>
                <w:szCs w:val="17"/>
                <w:lang w:eastAsia="it-IT"/>
              </w:rPr>
              <w:t>Aria</w:t>
            </w:r>
          </w:p>
        </w:tc>
        <w:tc>
          <w:tcPr>
            <w:tcW w:w="449" w:type="pct"/>
            <w:gridSpan w:val="9"/>
            <w:tcBorders>
              <w:top w:val="single" w:sz="4" w:space="0" w:color="auto"/>
              <w:bottom w:val="single" w:sz="4" w:space="0" w:color="auto"/>
            </w:tcBorders>
            <w:shd w:val="clear" w:color="auto" w:fill="auto"/>
            <w:vAlign w:val="bottom"/>
          </w:tcPr>
          <w:p w14:paraId="32731E76"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r w:rsidRPr="00735DFF">
              <w:rPr>
                <w:rFonts w:ascii="Arial" w:eastAsia="Times New Roman" w:hAnsi="Arial" w:cs="Arial"/>
                <w:color w:val="000000"/>
                <w:sz w:val="20"/>
                <w:szCs w:val="32"/>
                <w:lang w:eastAsia="it-IT"/>
              </w:rPr>
              <w:t xml:space="preserve"> </w:t>
            </w:r>
            <w:r w:rsidRPr="00735DFF">
              <w:rPr>
                <w:rFonts w:ascii="Arial" w:eastAsia="Times New Roman" w:hAnsi="Arial" w:cs="Arial"/>
                <w:color w:val="000000"/>
                <w:sz w:val="17"/>
                <w:szCs w:val="17"/>
                <w:lang w:eastAsia="it-IT"/>
              </w:rPr>
              <w:t>Acqua</w:t>
            </w:r>
          </w:p>
        </w:tc>
        <w:tc>
          <w:tcPr>
            <w:tcW w:w="636" w:type="pct"/>
            <w:gridSpan w:val="13"/>
            <w:tcBorders>
              <w:top w:val="single" w:sz="4" w:space="0" w:color="auto"/>
              <w:bottom w:val="single" w:sz="4" w:space="0" w:color="auto"/>
              <w:right w:val="single" w:sz="4" w:space="0" w:color="auto"/>
            </w:tcBorders>
            <w:shd w:val="clear" w:color="auto" w:fill="auto"/>
            <w:vAlign w:val="bottom"/>
          </w:tcPr>
          <w:p w14:paraId="05646771" w14:textId="77777777" w:rsidR="00735DFF" w:rsidRPr="00735DFF" w:rsidRDefault="00735DFF" w:rsidP="00735DFF">
            <w:pPr>
              <w:spacing w:after="0" w:line="240" w:lineRule="auto"/>
              <w:rPr>
                <w:rFonts w:ascii="Arial" w:eastAsia="Times New Roman" w:hAnsi="Arial" w:cs="Arial"/>
                <w:i/>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r w:rsidRPr="00735DFF">
              <w:rPr>
                <w:rFonts w:ascii="Arial" w:eastAsia="Times New Roman" w:hAnsi="Arial" w:cs="Arial"/>
                <w:color w:val="000000"/>
                <w:sz w:val="20"/>
                <w:szCs w:val="32"/>
                <w:lang w:eastAsia="it-IT"/>
              </w:rPr>
              <w:t xml:space="preserve"> </w:t>
            </w:r>
            <w:r w:rsidRPr="00735DFF">
              <w:rPr>
                <w:rFonts w:ascii="Arial" w:eastAsia="Times New Roman" w:hAnsi="Arial" w:cs="Arial"/>
                <w:color w:val="000000"/>
                <w:sz w:val="17"/>
                <w:szCs w:val="17"/>
                <w:lang w:eastAsia="it-IT"/>
              </w:rPr>
              <w:t>Altro</w:t>
            </w:r>
          </w:p>
        </w:tc>
        <w:tc>
          <w:tcPr>
            <w:tcW w:w="80" w:type="pct"/>
            <w:gridSpan w:val="4"/>
            <w:tcBorders>
              <w:left w:val="single" w:sz="4" w:space="0" w:color="auto"/>
            </w:tcBorders>
            <w:shd w:val="clear" w:color="auto" w:fill="auto"/>
            <w:vAlign w:val="bottom"/>
          </w:tcPr>
          <w:p w14:paraId="77E113F8" w14:textId="77777777" w:rsidR="00735DFF" w:rsidRPr="00735DFF" w:rsidRDefault="00735DFF" w:rsidP="00735DFF">
            <w:pPr>
              <w:spacing w:after="0" w:line="240" w:lineRule="auto"/>
              <w:rPr>
                <w:rFonts w:ascii="Arial" w:eastAsia="Times New Roman" w:hAnsi="Arial" w:cs="Arial"/>
                <w:color w:val="000000"/>
                <w:sz w:val="18"/>
                <w:szCs w:val="18"/>
                <w:lang w:eastAsia="it-IT"/>
              </w:rPr>
            </w:pPr>
          </w:p>
        </w:tc>
        <w:tc>
          <w:tcPr>
            <w:tcW w:w="1104" w:type="pct"/>
            <w:gridSpan w:val="16"/>
            <w:shd w:val="clear" w:color="auto" w:fill="auto"/>
            <w:vAlign w:val="center"/>
          </w:tcPr>
          <w:p w14:paraId="10C7FA99"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Potenza assorbita nominale</w:t>
            </w:r>
          </w:p>
        </w:tc>
        <w:tc>
          <w:tcPr>
            <w:tcW w:w="642" w:type="pct"/>
            <w:gridSpan w:val="8"/>
            <w:tcBorders>
              <w:left w:val="nil"/>
            </w:tcBorders>
            <w:vAlign w:val="bottom"/>
          </w:tcPr>
          <w:p w14:paraId="62E56977" w14:textId="77777777" w:rsidR="00735DFF" w:rsidRPr="00735DFF" w:rsidRDefault="00735DFF" w:rsidP="00735DFF">
            <w:pPr>
              <w:spacing w:after="0" w:line="240" w:lineRule="auto"/>
              <w:jc w:val="center"/>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w:t>
            </w:r>
          </w:p>
        </w:tc>
        <w:tc>
          <w:tcPr>
            <w:tcW w:w="297" w:type="pct"/>
            <w:gridSpan w:val="4"/>
            <w:tcBorders>
              <w:right w:val="double" w:sz="6" w:space="0" w:color="auto"/>
            </w:tcBorders>
            <w:vAlign w:val="center"/>
          </w:tcPr>
          <w:p w14:paraId="160BE8AD"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(kW)</w:t>
            </w:r>
          </w:p>
        </w:tc>
      </w:tr>
      <w:tr w:rsidR="00735DFF" w:rsidRPr="00735DFF" w14:paraId="3533CA34" w14:textId="77777777" w:rsidTr="00735DFF">
        <w:trPr>
          <w:trHeight w:val="283"/>
        </w:trPr>
        <w:tc>
          <w:tcPr>
            <w:tcW w:w="1161" w:type="pct"/>
            <w:gridSpan w:val="7"/>
            <w:tcBorders>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69C118F0"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j) Fluido lato utenze</w:t>
            </w:r>
          </w:p>
        </w:tc>
        <w:tc>
          <w:tcPr>
            <w:tcW w:w="367" w:type="pct"/>
            <w:gridSpan w:val="4"/>
            <w:tcBorders>
              <w:top w:val="single" w:sz="4" w:space="0" w:color="auto"/>
              <w:left w:val="single" w:sz="4" w:space="0" w:color="auto"/>
              <w:bottom w:val="single" w:sz="4" w:space="0" w:color="auto"/>
            </w:tcBorders>
            <w:shd w:val="clear" w:color="auto" w:fill="auto"/>
            <w:vAlign w:val="bottom"/>
          </w:tcPr>
          <w:p w14:paraId="2FE697B7" w14:textId="77777777" w:rsidR="00735DFF" w:rsidRPr="00735DFF" w:rsidRDefault="00735DFF" w:rsidP="00735DFF">
            <w:pPr>
              <w:spacing w:after="0" w:line="240" w:lineRule="auto"/>
              <w:jc w:val="right"/>
              <w:rPr>
                <w:rFonts w:ascii="Arial" w:eastAsia="Times New Roman" w:hAnsi="Arial" w:cs="Arial"/>
                <w:i/>
                <w:color w:val="000000"/>
                <w:sz w:val="18"/>
                <w:szCs w:val="18"/>
                <w:lang w:eastAsia="it-IT"/>
              </w:rPr>
            </w:pPr>
            <w:r w:rsidRPr="00735DFF">
              <w:rPr>
                <w:rFonts w:ascii="Arial" w:eastAsia="Times New Roman" w:hAnsi="Arial" w:cs="Arial"/>
                <w:color w:val="000000"/>
                <w:sz w:val="20"/>
                <w:szCs w:val="32"/>
                <w:lang w:eastAsia="it-IT"/>
              </w:rPr>
              <w:t xml:space="preserve">      </w:t>
            </w: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486" w:type="pct"/>
            <w:gridSpan w:val="11"/>
            <w:tcBorders>
              <w:top w:val="single" w:sz="4" w:space="0" w:color="auto"/>
              <w:bottom w:val="single" w:sz="4" w:space="0" w:color="auto"/>
            </w:tcBorders>
            <w:shd w:val="clear" w:color="auto" w:fill="auto"/>
            <w:vAlign w:val="bottom"/>
          </w:tcPr>
          <w:p w14:paraId="3C5709DE" w14:textId="77777777" w:rsidR="00735DFF" w:rsidRPr="00735DFF" w:rsidRDefault="00735DFF" w:rsidP="00735DFF">
            <w:pPr>
              <w:spacing w:after="0" w:line="240" w:lineRule="auto"/>
              <w:rPr>
                <w:rFonts w:ascii="Arial" w:eastAsia="Times New Roman" w:hAnsi="Arial" w:cs="Arial"/>
                <w:i/>
                <w:color w:val="000000"/>
                <w:sz w:val="17"/>
                <w:szCs w:val="17"/>
                <w:lang w:eastAsia="it-IT"/>
              </w:rPr>
            </w:pPr>
            <w:r w:rsidRPr="00735DFF">
              <w:rPr>
                <w:rFonts w:ascii="Arial" w:eastAsia="Times New Roman" w:hAnsi="Arial" w:cs="Arial"/>
                <w:color w:val="000000"/>
                <w:sz w:val="17"/>
                <w:szCs w:val="17"/>
                <w:lang w:eastAsia="it-IT"/>
              </w:rPr>
              <w:t>Aria</w:t>
            </w:r>
          </w:p>
        </w:tc>
        <w:tc>
          <w:tcPr>
            <w:tcW w:w="346" w:type="pct"/>
            <w:gridSpan w:val="6"/>
            <w:tcBorders>
              <w:top w:val="single" w:sz="4" w:space="0" w:color="auto"/>
              <w:bottom w:val="single" w:sz="4" w:space="0" w:color="auto"/>
            </w:tcBorders>
            <w:shd w:val="clear" w:color="auto" w:fill="auto"/>
            <w:vAlign w:val="bottom"/>
          </w:tcPr>
          <w:p w14:paraId="722260F0" w14:textId="77777777" w:rsidR="00735DFF" w:rsidRPr="00735DFF" w:rsidRDefault="00735DFF" w:rsidP="00735DFF">
            <w:pPr>
              <w:spacing w:after="0" w:line="240" w:lineRule="auto"/>
              <w:jc w:val="right"/>
              <w:rPr>
                <w:rFonts w:ascii="Arial" w:eastAsia="Times New Roman" w:hAnsi="Arial" w:cs="Arial"/>
                <w:i/>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515" w:type="pct"/>
            <w:gridSpan w:val="11"/>
            <w:tcBorders>
              <w:top w:val="single" w:sz="4" w:space="0" w:color="auto"/>
              <w:bottom w:val="single" w:sz="4" w:space="0" w:color="auto"/>
              <w:right w:val="single" w:sz="4" w:space="0" w:color="auto"/>
            </w:tcBorders>
            <w:shd w:val="clear" w:color="auto" w:fill="auto"/>
            <w:vAlign w:val="bottom"/>
          </w:tcPr>
          <w:p w14:paraId="2BEDC87B" w14:textId="77777777" w:rsidR="00735DFF" w:rsidRPr="00735DFF" w:rsidRDefault="00735DFF" w:rsidP="00735DFF">
            <w:pPr>
              <w:spacing w:after="0" w:line="240" w:lineRule="auto"/>
              <w:rPr>
                <w:rFonts w:ascii="Arial" w:eastAsia="Times New Roman" w:hAnsi="Arial" w:cs="Arial"/>
                <w:i/>
                <w:color w:val="000000"/>
                <w:sz w:val="17"/>
                <w:szCs w:val="17"/>
                <w:lang w:eastAsia="it-IT"/>
              </w:rPr>
            </w:pPr>
            <w:r w:rsidRPr="00735DFF">
              <w:rPr>
                <w:rFonts w:ascii="Arial" w:eastAsia="Times New Roman" w:hAnsi="Arial" w:cs="Arial"/>
                <w:color w:val="000000"/>
                <w:sz w:val="17"/>
                <w:szCs w:val="17"/>
                <w:lang w:eastAsia="it-IT"/>
              </w:rPr>
              <w:t>Acqua</w:t>
            </w:r>
          </w:p>
        </w:tc>
        <w:tc>
          <w:tcPr>
            <w:tcW w:w="80" w:type="pct"/>
            <w:gridSpan w:val="4"/>
            <w:tcBorders>
              <w:left w:val="single" w:sz="4" w:space="0" w:color="auto"/>
              <w:bottom w:val="single" w:sz="4" w:space="0" w:color="auto"/>
            </w:tcBorders>
            <w:shd w:val="clear" w:color="auto" w:fill="auto"/>
            <w:vAlign w:val="bottom"/>
          </w:tcPr>
          <w:p w14:paraId="5C30E2BC"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c>
          <w:tcPr>
            <w:tcW w:w="1104" w:type="pct"/>
            <w:gridSpan w:val="16"/>
            <w:tcBorders>
              <w:bottom w:val="single" w:sz="4" w:space="0" w:color="auto"/>
            </w:tcBorders>
            <w:shd w:val="clear" w:color="auto" w:fill="auto"/>
            <w:vAlign w:val="center"/>
          </w:tcPr>
          <w:p w14:paraId="5A772E25"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c>
          <w:tcPr>
            <w:tcW w:w="642" w:type="pct"/>
            <w:gridSpan w:val="8"/>
            <w:tcBorders>
              <w:left w:val="nil"/>
              <w:bottom w:val="single" w:sz="4" w:space="0" w:color="auto"/>
            </w:tcBorders>
            <w:vAlign w:val="bottom"/>
          </w:tcPr>
          <w:p w14:paraId="29323834" w14:textId="77777777" w:rsidR="00735DFF" w:rsidRPr="00735DFF" w:rsidRDefault="00735DFF" w:rsidP="00735DFF">
            <w:pPr>
              <w:spacing w:after="0" w:line="240" w:lineRule="auto"/>
              <w:jc w:val="center"/>
              <w:rPr>
                <w:rFonts w:ascii="Arial" w:eastAsia="Times New Roman" w:hAnsi="Arial" w:cs="Arial"/>
                <w:color w:val="000000"/>
                <w:sz w:val="17"/>
                <w:szCs w:val="17"/>
                <w:lang w:eastAsia="it-IT"/>
              </w:rPr>
            </w:pPr>
          </w:p>
        </w:tc>
        <w:tc>
          <w:tcPr>
            <w:tcW w:w="297" w:type="pct"/>
            <w:gridSpan w:val="4"/>
            <w:tcBorders>
              <w:bottom w:val="single" w:sz="4" w:space="0" w:color="auto"/>
              <w:right w:val="double" w:sz="6" w:space="0" w:color="auto"/>
            </w:tcBorders>
            <w:vAlign w:val="center"/>
          </w:tcPr>
          <w:p w14:paraId="06A2F8EA"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r>
      <w:tr w:rsidR="00735DFF" w:rsidRPr="00735DFF" w14:paraId="36BB48EA" w14:textId="77777777" w:rsidTr="00735DFF">
        <w:trPr>
          <w:trHeight w:val="20"/>
        </w:trPr>
        <w:tc>
          <w:tcPr>
            <w:tcW w:w="4999" w:type="pct"/>
            <w:gridSpan w:val="71"/>
            <w:tcBorders>
              <w:top w:val="single" w:sz="4" w:space="0" w:color="auto"/>
              <w:left w:val="double" w:sz="6" w:space="0" w:color="auto"/>
              <w:bottom w:val="single" w:sz="4" w:space="0" w:color="auto"/>
              <w:right w:val="double" w:sz="6" w:space="0" w:color="auto"/>
            </w:tcBorders>
            <w:shd w:val="clear" w:color="auto" w:fill="auto"/>
            <w:noWrap/>
            <w:tcMar>
              <w:top w:w="20" w:type="dxa"/>
              <w:left w:w="20" w:type="dxa"/>
              <w:bottom w:w="0" w:type="dxa"/>
              <w:right w:w="20" w:type="dxa"/>
            </w:tcMar>
            <w:vAlign w:val="bottom"/>
          </w:tcPr>
          <w:p w14:paraId="1EE0F247"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r>
      <w:tr w:rsidR="00735DFF" w:rsidRPr="00735DFF" w14:paraId="184207BE" w14:textId="77777777" w:rsidTr="00735DFF">
        <w:trPr>
          <w:trHeight w:val="227"/>
        </w:trPr>
        <w:tc>
          <w:tcPr>
            <w:tcW w:w="1165" w:type="pct"/>
            <w:gridSpan w:val="8"/>
            <w:vMerge w:val="restart"/>
            <w:tcBorders>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49E8F88C"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m) Tipo di macchina</w:t>
            </w:r>
          </w:p>
        </w:tc>
        <w:tc>
          <w:tcPr>
            <w:tcW w:w="128" w:type="pct"/>
            <w:gridSpan w:val="2"/>
            <w:tcBorders>
              <w:top w:val="single" w:sz="4" w:space="0" w:color="auto"/>
              <w:left w:val="single" w:sz="4" w:space="0" w:color="auto"/>
              <w:bottom w:val="single" w:sz="4" w:space="0" w:color="auto"/>
            </w:tcBorders>
            <w:shd w:val="clear" w:color="auto" w:fill="auto"/>
            <w:vAlign w:val="center"/>
          </w:tcPr>
          <w:p w14:paraId="0993EDE7" w14:textId="77777777" w:rsidR="00735DFF" w:rsidRPr="00735DFF" w:rsidRDefault="00735DFF" w:rsidP="00735DFF">
            <w:pPr>
              <w:spacing w:after="0" w:line="240" w:lineRule="auto"/>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452" w:type="pct"/>
            <w:gridSpan w:val="25"/>
            <w:tcBorders>
              <w:top w:val="single" w:sz="4" w:space="0" w:color="auto"/>
              <w:bottom w:val="single" w:sz="4" w:space="0" w:color="auto"/>
            </w:tcBorders>
            <w:shd w:val="clear" w:color="auto" w:fill="auto"/>
            <w:vAlign w:val="center"/>
          </w:tcPr>
          <w:p w14:paraId="0B1A5EA2"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Ad assorbimento per recupero calore</w:t>
            </w:r>
          </w:p>
        </w:tc>
        <w:tc>
          <w:tcPr>
            <w:tcW w:w="134" w:type="pct"/>
            <w:gridSpan w:val="5"/>
            <w:tcBorders>
              <w:top w:val="single" w:sz="4" w:space="0" w:color="auto"/>
              <w:bottom w:val="single" w:sz="4" w:space="0" w:color="auto"/>
            </w:tcBorders>
            <w:shd w:val="clear" w:color="auto" w:fill="auto"/>
            <w:vAlign w:val="center"/>
          </w:tcPr>
          <w:p w14:paraId="0DAD2AAC"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2120" w:type="pct"/>
            <w:gridSpan w:val="31"/>
            <w:tcBorders>
              <w:top w:val="single" w:sz="4" w:space="0" w:color="auto"/>
              <w:bottom w:val="single" w:sz="4" w:space="0" w:color="auto"/>
              <w:right w:val="double" w:sz="6" w:space="0" w:color="auto"/>
            </w:tcBorders>
            <w:shd w:val="clear" w:color="auto" w:fill="auto"/>
            <w:vAlign w:val="center"/>
          </w:tcPr>
          <w:p w14:paraId="474AB657"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A ciclo di compressione con motore elettrico o endotermico</w:t>
            </w:r>
          </w:p>
        </w:tc>
      </w:tr>
      <w:tr w:rsidR="00735DFF" w:rsidRPr="00735DFF" w14:paraId="7A90F7C2" w14:textId="77777777" w:rsidTr="00735DFF">
        <w:trPr>
          <w:trHeight w:val="227"/>
        </w:trPr>
        <w:tc>
          <w:tcPr>
            <w:tcW w:w="1165" w:type="pct"/>
            <w:gridSpan w:val="8"/>
            <w:vMerge/>
            <w:tcBorders>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382FB939"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c>
          <w:tcPr>
            <w:tcW w:w="128" w:type="pct"/>
            <w:gridSpan w:val="2"/>
            <w:tcBorders>
              <w:top w:val="single" w:sz="4" w:space="0" w:color="auto"/>
              <w:left w:val="single" w:sz="4" w:space="0" w:color="auto"/>
              <w:bottom w:val="single" w:sz="4" w:space="0" w:color="auto"/>
            </w:tcBorders>
            <w:shd w:val="clear" w:color="auto" w:fill="auto"/>
            <w:vAlign w:val="center"/>
          </w:tcPr>
          <w:p w14:paraId="19E19833" w14:textId="77777777" w:rsidR="00735DFF" w:rsidRPr="00735DFF" w:rsidRDefault="00735DFF" w:rsidP="00735DFF">
            <w:pPr>
              <w:spacing w:after="0" w:line="240" w:lineRule="auto"/>
              <w:rPr>
                <w:rFonts w:ascii="Arial" w:eastAsia="Times New Roman" w:hAnsi="Arial" w:cs="Arial"/>
                <w:color w:val="000000"/>
                <w:sz w:val="20"/>
                <w:szCs w:val="32"/>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2420" w:type="pct"/>
            <w:gridSpan w:val="43"/>
            <w:tcBorders>
              <w:top w:val="single" w:sz="4" w:space="0" w:color="auto"/>
              <w:bottom w:val="single" w:sz="4" w:space="0" w:color="auto"/>
            </w:tcBorders>
            <w:shd w:val="clear" w:color="auto" w:fill="auto"/>
            <w:vAlign w:val="center"/>
          </w:tcPr>
          <w:p w14:paraId="7E98A3DB"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Ad assorbimento a fiamma diretta con alimentazione a combustibile:</w:t>
            </w:r>
          </w:p>
        </w:tc>
        <w:tc>
          <w:tcPr>
            <w:tcW w:w="1286" w:type="pct"/>
            <w:gridSpan w:val="18"/>
            <w:tcBorders>
              <w:top w:val="single" w:sz="4" w:space="0" w:color="auto"/>
              <w:bottom w:val="single" w:sz="4" w:space="0" w:color="auto"/>
              <w:right w:val="double" w:sz="6" w:space="0" w:color="auto"/>
            </w:tcBorders>
            <w:shd w:val="clear" w:color="auto" w:fill="auto"/>
            <w:vAlign w:val="bottom"/>
          </w:tcPr>
          <w:p w14:paraId="40D305C4" w14:textId="77777777" w:rsidR="00735DFF" w:rsidRPr="00735DFF" w:rsidRDefault="00735DFF" w:rsidP="00735DFF">
            <w:pPr>
              <w:spacing w:after="0" w:line="240" w:lineRule="auto"/>
              <w:jc w:val="center"/>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w:t>
            </w:r>
          </w:p>
        </w:tc>
      </w:tr>
      <w:tr w:rsidR="00735DFF" w:rsidRPr="00735DFF" w14:paraId="4037A157" w14:textId="77777777" w:rsidTr="00735DFF">
        <w:trPr>
          <w:trHeight w:val="20"/>
        </w:trPr>
        <w:tc>
          <w:tcPr>
            <w:tcW w:w="4999" w:type="pct"/>
            <w:gridSpan w:val="71"/>
            <w:tcBorders>
              <w:left w:val="double" w:sz="6" w:space="0" w:color="auto"/>
              <w:right w:val="double" w:sz="6" w:space="0" w:color="auto"/>
            </w:tcBorders>
            <w:shd w:val="clear" w:color="auto" w:fill="auto"/>
            <w:noWrap/>
            <w:tcMar>
              <w:top w:w="20" w:type="dxa"/>
              <w:left w:w="20" w:type="dxa"/>
              <w:bottom w:w="0" w:type="dxa"/>
              <w:right w:w="20" w:type="dxa"/>
            </w:tcMar>
            <w:vAlign w:val="center"/>
          </w:tcPr>
          <w:p w14:paraId="267DB93A" w14:textId="77777777" w:rsidR="00735DFF" w:rsidRPr="00735DFF" w:rsidRDefault="00735DFF" w:rsidP="00735DFF">
            <w:pPr>
              <w:spacing w:after="0" w:line="240" w:lineRule="auto"/>
              <w:jc w:val="center"/>
              <w:rPr>
                <w:rFonts w:ascii="Arial" w:eastAsia="Times New Roman" w:hAnsi="Arial" w:cs="Arial"/>
                <w:color w:val="000000"/>
                <w:sz w:val="2"/>
                <w:szCs w:val="2"/>
                <w:lang w:eastAsia="it-IT"/>
              </w:rPr>
            </w:pPr>
          </w:p>
        </w:tc>
      </w:tr>
      <w:tr w:rsidR="00735DFF" w:rsidRPr="00735DFF" w14:paraId="6EEF0A7F" w14:textId="77777777" w:rsidTr="00735DFF">
        <w:trPr>
          <w:trHeight w:val="227"/>
        </w:trPr>
        <w:tc>
          <w:tcPr>
            <w:tcW w:w="2482" w:type="pct"/>
            <w:gridSpan w:val="29"/>
            <w:vMerge w:val="restart"/>
            <w:tcBorders>
              <w:top w:val="single" w:sz="4" w:space="0" w:color="auto"/>
              <w:left w:val="double" w:sz="6" w:space="0" w:color="auto"/>
              <w:bottom w:val="double" w:sz="6" w:space="0" w:color="auto"/>
              <w:right w:val="single" w:sz="4" w:space="0" w:color="auto"/>
            </w:tcBorders>
            <w:shd w:val="clear" w:color="auto" w:fill="DAEEF3"/>
            <w:noWrap/>
            <w:tcMar>
              <w:top w:w="20" w:type="dxa"/>
              <w:left w:w="20" w:type="dxa"/>
              <w:bottom w:w="0" w:type="dxa"/>
              <w:right w:w="20" w:type="dxa"/>
            </w:tcMar>
            <w:vAlign w:val="center"/>
          </w:tcPr>
          <w:p w14:paraId="31355415"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 Presenza apparecchiatura automatica rilevazione fughe refrigerante</w:t>
            </w:r>
          </w:p>
        </w:tc>
        <w:tc>
          <w:tcPr>
            <w:tcW w:w="1296" w:type="pct"/>
            <w:gridSpan w:val="26"/>
            <w:tcBorders>
              <w:top w:val="single" w:sz="4" w:space="0" w:color="auto"/>
              <w:left w:val="single" w:sz="4" w:space="0" w:color="auto"/>
              <w:bottom w:val="single" w:sz="4" w:space="0" w:color="auto"/>
            </w:tcBorders>
            <w:shd w:val="clear" w:color="auto" w:fill="auto"/>
            <w:vAlign w:val="center"/>
          </w:tcPr>
          <w:p w14:paraId="65E77C6C"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Diretta (leak detector)</w:t>
            </w:r>
          </w:p>
        </w:tc>
        <w:tc>
          <w:tcPr>
            <w:tcW w:w="128" w:type="pct"/>
            <w:gridSpan w:val="2"/>
            <w:tcBorders>
              <w:top w:val="single" w:sz="4" w:space="0" w:color="auto"/>
              <w:left w:val="nil"/>
              <w:bottom w:val="single" w:sz="4" w:space="0" w:color="auto"/>
            </w:tcBorders>
            <w:shd w:val="clear" w:color="auto" w:fill="auto"/>
            <w:vAlign w:val="center"/>
          </w:tcPr>
          <w:p w14:paraId="7C9D306B" w14:textId="77777777" w:rsidR="00735DFF" w:rsidRPr="00735DFF" w:rsidRDefault="00735DFF" w:rsidP="00735DFF">
            <w:pPr>
              <w:spacing w:after="0" w:line="240" w:lineRule="auto"/>
              <w:rPr>
                <w:rFonts w:ascii="Arial" w:eastAsia="Times New Roman" w:hAnsi="Arial" w:cs="Arial"/>
                <w:color w:val="000000"/>
                <w:sz w:val="20"/>
                <w:szCs w:val="32"/>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320" w:type="pct"/>
            <w:gridSpan w:val="3"/>
            <w:tcBorders>
              <w:top w:val="single" w:sz="4" w:space="0" w:color="auto"/>
              <w:bottom w:val="single" w:sz="4" w:space="0" w:color="auto"/>
            </w:tcBorders>
            <w:shd w:val="clear" w:color="auto" w:fill="auto"/>
            <w:vAlign w:val="center"/>
          </w:tcPr>
          <w:p w14:paraId="35577C5F"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Si</w:t>
            </w:r>
          </w:p>
        </w:tc>
        <w:tc>
          <w:tcPr>
            <w:tcW w:w="128" w:type="pct"/>
            <w:gridSpan w:val="2"/>
            <w:tcBorders>
              <w:top w:val="single" w:sz="4" w:space="0" w:color="auto"/>
              <w:bottom w:val="single" w:sz="4" w:space="0" w:color="auto"/>
            </w:tcBorders>
            <w:shd w:val="clear" w:color="auto" w:fill="auto"/>
            <w:vAlign w:val="center"/>
          </w:tcPr>
          <w:p w14:paraId="784B19F5"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321" w:type="pct"/>
            <w:gridSpan w:val="4"/>
            <w:tcBorders>
              <w:top w:val="single" w:sz="4" w:space="0" w:color="auto"/>
              <w:bottom w:val="single" w:sz="4" w:space="0" w:color="auto"/>
            </w:tcBorders>
            <w:shd w:val="clear" w:color="auto" w:fill="auto"/>
            <w:vAlign w:val="center"/>
          </w:tcPr>
          <w:p w14:paraId="742FB6D9"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No</w:t>
            </w:r>
          </w:p>
        </w:tc>
        <w:tc>
          <w:tcPr>
            <w:tcW w:w="128" w:type="pct"/>
            <w:gridSpan w:val="3"/>
            <w:tcBorders>
              <w:top w:val="single" w:sz="4" w:space="0" w:color="auto"/>
              <w:bottom w:val="single" w:sz="4" w:space="0" w:color="auto"/>
            </w:tcBorders>
            <w:shd w:val="clear" w:color="auto" w:fill="auto"/>
            <w:vAlign w:val="center"/>
          </w:tcPr>
          <w:p w14:paraId="6586A3EE"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96" w:type="pct"/>
            <w:gridSpan w:val="2"/>
            <w:tcBorders>
              <w:top w:val="single" w:sz="4" w:space="0" w:color="auto"/>
              <w:bottom w:val="single" w:sz="4" w:space="0" w:color="auto"/>
              <w:right w:val="double" w:sz="6" w:space="0" w:color="auto"/>
            </w:tcBorders>
            <w:shd w:val="clear" w:color="auto" w:fill="auto"/>
            <w:vAlign w:val="center"/>
          </w:tcPr>
          <w:p w14:paraId="794BE076" w14:textId="77777777" w:rsidR="00735DFF" w:rsidRPr="00735DFF" w:rsidRDefault="00735DFF" w:rsidP="00735DFF">
            <w:pPr>
              <w:spacing w:after="0" w:line="240" w:lineRule="auto"/>
              <w:rPr>
                <w:rFonts w:ascii="Arial" w:eastAsia="Times New Roman" w:hAnsi="Arial" w:cs="Arial"/>
                <w:color w:val="000000"/>
                <w:sz w:val="17"/>
                <w:szCs w:val="17"/>
                <w:lang w:eastAsia="it-IT"/>
              </w:rPr>
            </w:pPr>
            <w:proofErr w:type="spellStart"/>
            <w:r w:rsidRPr="00735DFF">
              <w:rPr>
                <w:rFonts w:ascii="Arial" w:eastAsia="Times New Roman" w:hAnsi="Arial" w:cs="Arial"/>
                <w:color w:val="000000"/>
                <w:sz w:val="17"/>
                <w:szCs w:val="17"/>
                <w:lang w:eastAsia="it-IT"/>
              </w:rPr>
              <w:t>Nc</w:t>
            </w:r>
            <w:proofErr w:type="spellEnd"/>
          </w:p>
        </w:tc>
      </w:tr>
      <w:tr w:rsidR="00735DFF" w:rsidRPr="00735DFF" w14:paraId="2F7B1FFC" w14:textId="77777777" w:rsidTr="00735DFF">
        <w:trPr>
          <w:trHeight w:val="227"/>
        </w:trPr>
        <w:tc>
          <w:tcPr>
            <w:tcW w:w="2482" w:type="pct"/>
            <w:gridSpan w:val="29"/>
            <w:vMerge/>
            <w:tcBorders>
              <w:left w:val="double" w:sz="6" w:space="0" w:color="auto"/>
              <w:bottom w:val="double" w:sz="6" w:space="0" w:color="auto"/>
              <w:right w:val="single" w:sz="4" w:space="0" w:color="auto"/>
            </w:tcBorders>
            <w:shd w:val="clear" w:color="auto" w:fill="DAEEF3"/>
            <w:noWrap/>
            <w:tcMar>
              <w:top w:w="20" w:type="dxa"/>
              <w:left w:w="20" w:type="dxa"/>
              <w:bottom w:w="0" w:type="dxa"/>
              <w:right w:w="20" w:type="dxa"/>
            </w:tcMar>
            <w:vAlign w:val="center"/>
          </w:tcPr>
          <w:p w14:paraId="63729F3F"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c>
          <w:tcPr>
            <w:tcW w:w="1296" w:type="pct"/>
            <w:gridSpan w:val="26"/>
            <w:tcBorders>
              <w:left w:val="single" w:sz="4" w:space="0" w:color="auto"/>
              <w:bottom w:val="double" w:sz="6" w:space="0" w:color="auto"/>
            </w:tcBorders>
            <w:shd w:val="clear" w:color="auto" w:fill="auto"/>
            <w:vAlign w:val="center"/>
          </w:tcPr>
          <w:p w14:paraId="3F54307E"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Indiretta (parametri termodinamici)</w:t>
            </w:r>
          </w:p>
        </w:tc>
        <w:tc>
          <w:tcPr>
            <w:tcW w:w="128" w:type="pct"/>
            <w:gridSpan w:val="2"/>
            <w:tcBorders>
              <w:left w:val="nil"/>
              <w:bottom w:val="double" w:sz="6" w:space="0" w:color="auto"/>
            </w:tcBorders>
            <w:shd w:val="clear" w:color="auto" w:fill="auto"/>
            <w:vAlign w:val="center"/>
          </w:tcPr>
          <w:p w14:paraId="1BD52E3D" w14:textId="77777777" w:rsidR="00735DFF" w:rsidRPr="00735DFF" w:rsidRDefault="00735DFF" w:rsidP="00735DFF">
            <w:pPr>
              <w:spacing w:after="0" w:line="240" w:lineRule="auto"/>
              <w:rPr>
                <w:rFonts w:ascii="Arial" w:eastAsia="Times New Roman" w:hAnsi="Arial" w:cs="Arial"/>
                <w:color w:val="000000"/>
                <w:sz w:val="20"/>
                <w:szCs w:val="32"/>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320" w:type="pct"/>
            <w:gridSpan w:val="3"/>
            <w:tcBorders>
              <w:bottom w:val="double" w:sz="6" w:space="0" w:color="auto"/>
            </w:tcBorders>
            <w:shd w:val="clear" w:color="auto" w:fill="auto"/>
            <w:vAlign w:val="center"/>
          </w:tcPr>
          <w:p w14:paraId="5C5B932E"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Si</w:t>
            </w:r>
          </w:p>
        </w:tc>
        <w:tc>
          <w:tcPr>
            <w:tcW w:w="128" w:type="pct"/>
            <w:gridSpan w:val="2"/>
            <w:tcBorders>
              <w:bottom w:val="double" w:sz="6" w:space="0" w:color="auto"/>
            </w:tcBorders>
            <w:shd w:val="clear" w:color="auto" w:fill="auto"/>
            <w:vAlign w:val="center"/>
          </w:tcPr>
          <w:p w14:paraId="402A2E51"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321" w:type="pct"/>
            <w:gridSpan w:val="4"/>
            <w:tcBorders>
              <w:bottom w:val="double" w:sz="6" w:space="0" w:color="auto"/>
            </w:tcBorders>
            <w:shd w:val="clear" w:color="auto" w:fill="auto"/>
            <w:vAlign w:val="center"/>
          </w:tcPr>
          <w:p w14:paraId="2D3FB4C4"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No</w:t>
            </w:r>
          </w:p>
        </w:tc>
        <w:tc>
          <w:tcPr>
            <w:tcW w:w="128" w:type="pct"/>
            <w:gridSpan w:val="3"/>
            <w:tcBorders>
              <w:bottom w:val="double" w:sz="6" w:space="0" w:color="auto"/>
            </w:tcBorders>
            <w:shd w:val="clear" w:color="auto" w:fill="auto"/>
            <w:vAlign w:val="center"/>
          </w:tcPr>
          <w:p w14:paraId="000686CB"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96" w:type="pct"/>
            <w:gridSpan w:val="2"/>
            <w:tcBorders>
              <w:top w:val="single" w:sz="4" w:space="0" w:color="auto"/>
              <w:bottom w:val="double" w:sz="6" w:space="0" w:color="auto"/>
              <w:right w:val="double" w:sz="6" w:space="0" w:color="auto"/>
            </w:tcBorders>
            <w:shd w:val="clear" w:color="auto" w:fill="auto"/>
            <w:vAlign w:val="center"/>
          </w:tcPr>
          <w:p w14:paraId="156DC715" w14:textId="77777777" w:rsidR="00735DFF" w:rsidRPr="00735DFF" w:rsidRDefault="00735DFF" w:rsidP="00735DFF">
            <w:pPr>
              <w:spacing w:after="0" w:line="240" w:lineRule="auto"/>
              <w:rPr>
                <w:rFonts w:ascii="Arial" w:eastAsia="Times New Roman" w:hAnsi="Arial" w:cs="Arial"/>
                <w:color w:val="000000"/>
                <w:sz w:val="17"/>
                <w:szCs w:val="17"/>
                <w:lang w:eastAsia="it-IT"/>
              </w:rPr>
            </w:pPr>
            <w:proofErr w:type="spellStart"/>
            <w:r w:rsidRPr="00735DFF">
              <w:rPr>
                <w:rFonts w:ascii="Arial" w:eastAsia="Times New Roman" w:hAnsi="Arial" w:cs="Arial"/>
                <w:color w:val="000000"/>
                <w:sz w:val="17"/>
                <w:szCs w:val="17"/>
                <w:lang w:eastAsia="it-IT"/>
              </w:rPr>
              <w:t>Nc</w:t>
            </w:r>
            <w:proofErr w:type="spellEnd"/>
          </w:p>
        </w:tc>
      </w:tr>
      <w:tr w:rsidR="00735DFF" w:rsidRPr="00735DFF" w14:paraId="4F3BF57F" w14:textId="77777777" w:rsidTr="00735DFF">
        <w:trPr>
          <w:trHeight w:hRule="exact" w:val="68"/>
        </w:trPr>
        <w:tc>
          <w:tcPr>
            <w:tcW w:w="4999" w:type="pct"/>
            <w:gridSpan w:val="71"/>
            <w:tcBorders>
              <w:top w:val="double" w:sz="6" w:space="0" w:color="auto"/>
              <w:bottom w:val="double" w:sz="6" w:space="0" w:color="auto"/>
            </w:tcBorders>
            <w:shd w:val="clear" w:color="auto" w:fill="FFFFFF"/>
            <w:noWrap/>
            <w:tcMar>
              <w:top w:w="20" w:type="dxa"/>
              <w:left w:w="20" w:type="dxa"/>
              <w:bottom w:w="0" w:type="dxa"/>
              <w:right w:w="20" w:type="dxa"/>
            </w:tcMar>
            <w:vAlign w:val="center"/>
          </w:tcPr>
          <w:p w14:paraId="2186E640" w14:textId="77777777" w:rsidR="00735DFF" w:rsidRPr="00735DFF" w:rsidRDefault="00735DFF" w:rsidP="00735DFF">
            <w:pPr>
              <w:spacing w:after="0" w:line="240" w:lineRule="auto"/>
              <w:jc w:val="center"/>
              <w:rPr>
                <w:rFonts w:ascii="Arial" w:eastAsia="Times New Roman" w:hAnsi="Arial" w:cs="Arial"/>
                <w:bCs/>
                <w:iCs/>
                <w:color w:val="000000"/>
                <w:sz w:val="2"/>
                <w:szCs w:val="2"/>
                <w:lang w:eastAsia="it-IT"/>
              </w:rPr>
            </w:pPr>
          </w:p>
        </w:tc>
      </w:tr>
      <w:tr w:rsidR="00735DFF" w:rsidRPr="00735DFF" w14:paraId="7937DEED" w14:textId="77777777" w:rsidTr="00735DFF">
        <w:trPr>
          <w:trHeight w:hRule="exact" w:val="340"/>
        </w:trPr>
        <w:tc>
          <w:tcPr>
            <w:tcW w:w="4999" w:type="pct"/>
            <w:gridSpan w:val="71"/>
            <w:tcBorders>
              <w:top w:val="double" w:sz="6" w:space="0" w:color="auto"/>
              <w:left w:val="double" w:sz="6" w:space="0" w:color="auto"/>
              <w:bottom w:val="single" w:sz="4" w:space="0" w:color="auto"/>
              <w:right w:val="double" w:sz="6" w:space="0" w:color="000000"/>
            </w:tcBorders>
            <w:shd w:val="clear" w:color="auto" w:fill="C0C0C0"/>
            <w:noWrap/>
            <w:tcMar>
              <w:top w:w="20" w:type="dxa"/>
              <w:left w:w="20" w:type="dxa"/>
              <w:bottom w:w="0" w:type="dxa"/>
              <w:right w:w="20" w:type="dxa"/>
            </w:tcMar>
            <w:vAlign w:val="center"/>
          </w:tcPr>
          <w:p w14:paraId="4A45F795" w14:textId="77777777" w:rsidR="00735DFF" w:rsidRPr="00735DFF" w:rsidRDefault="00735DFF" w:rsidP="00735DFF">
            <w:pPr>
              <w:spacing w:after="0" w:line="240" w:lineRule="auto"/>
              <w:jc w:val="center"/>
              <w:rPr>
                <w:rFonts w:ascii="Arial" w:eastAsia="Times New Roman" w:hAnsi="Arial" w:cs="Arial"/>
                <w:b/>
                <w:bCs/>
                <w:i/>
                <w:iCs/>
                <w:color w:val="000000"/>
                <w:sz w:val="18"/>
                <w:szCs w:val="18"/>
                <w:lang w:eastAsia="it-IT"/>
              </w:rPr>
            </w:pPr>
            <w:r w:rsidRPr="00735DFF">
              <w:rPr>
                <w:rFonts w:ascii="Arial" w:eastAsia="Times New Roman" w:hAnsi="Arial" w:cs="Arial"/>
                <w:b/>
                <w:bCs/>
                <w:i/>
                <w:iCs/>
                <w:color w:val="000000"/>
                <w:sz w:val="18"/>
                <w:szCs w:val="18"/>
                <w:lang w:eastAsia="it-IT"/>
              </w:rPr>
              <w:t>7. MANUTENZIONE E ANALISI</w:t>
            </w:r>
          </w:p>
        </w:tc>
      </w:tr>
      <w:tr w:rsidR="00735DFF" w:rsidRPr="00735DFF" w14:paraId="4121023B" w14:textId="77777777" w:rsidTr="00735DFF">
        <w:trPr>
          <w:trHeight w:hRule="exact" w:val="249"/>
        </w:trPr>
        <w:tc>
          <w:tcPr>
            <w:tcW w:w="1538" w:type="pct"/>
            <w:gridSpan w:val="13"/>
            <w:vMerge w:val="restart"/>
            <w:tcBorders>
              <w:top w:val="single" w:sz="4" w:space="0" w:color="auto"/>
              <w:left w:val="double" w:sz="6" w:space="0" w:color="auto"/>
              <w:right w:val="single" w:sz="4" w:space="0" w:color="auto"/>
            </w:tcBorders>
            <w:shd w:val="clear" w:color="auto" w:fill="DAEEF3"/>
            <w:noWrap/>
            <w:tcMar>
              <w:top w:w="20" w:type="dxa"/>
              <w:left w:w="20" w:type="dxa"/>
              <w:bottom w:w="0" w:type="dxa"/>
              <w:right w:w="20" w:type="dxa"/>
            </w:tcMar>
            <w:vAlign w:val="center"/>
          </w:tcPr>
          <w:p w14:paraId="6F701518"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a) Operazioni di controllo e manutenzione</w:t>
            </w:r>
          </w:p>
        </w:tc>
        <w:tc>
          <w:tcPr>
            <w:tcW w:w="466" w:type="pct"/>
            <w:gridSpan w:val="8"/>
            <w:tcBorders>
              <w:top w:val="single" w:sz="4" w:space="0" w:color="auto"/>
              <w:left w:val="single" w:sz="4" w:space="0" w:color="auto"/>
              <w:bottom w:val="single" w:sz="4" w:space="0" w:color="auto"/>
            </w:tcBorders>
            <w:shd w:val="clear" w:color="auto" w:fill="auto"/>
            <w:vAlign w:val="center"/>
          </w:tcPr>
          <w:p w14:paraId="39E6223F"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Frequenza</w:t>
            </w:r>
          </w:p>
        </w:tc>
        <w:tc>
          <w:tcPr>
            <w:tcW w:w="167" w:type="pct"/>
            <w:gridSpan w:val="3"/>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4CBC8D59"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485" w:type="pct"/>
            <w:gridSpan w:val="9"/>
            <w:tcBorders>
              <w:top w:val="single" w:sz="4" w:space="0" w:color="auto"/>
              <w:left w:val="nil"/>
              <w:bottom w:val="single" w:sz="4" w:space="0" w:color="auto"/>
            </w:tcBorders>
            <w:shd w:val="clear" w:color="auto" w:fill="auto"/>
            <w:vAlign w:val="center"/>
          </w:tcPr>
          <w:p w14:paraId="78876D97"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Semestrale</w:t>
            </w:r>
          </w:p>
        </w:tc>
        <w:tc>
          <w:tcPr>
            <w:tcW w:w="155" w:type="pct"/>
            <w:gridSpan w:val="3"/>
            <w:tcBorders>
              <w:top w:val="single" w:sz="4" w:space="0" w:color="auto"/>
              <w:bottom w:val="single" w:sz="4" w:space="0" w:color="auto"/>
            </w:tcBorders>
            <w:shd w:val="clear" w:color="auto" w:fill="auto"/>
            <w:vAlign w:val="center"/>
          </w:tcPr>
          <w:p w14:paraId="7E842706"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428" w:type="pct"/>
            <w:gridSpan w:val="10"/>
            <w:tcBorders>
              <w:top w:val="single" w:sz="4" w:space="0" w:color="auto"/>
              <w:bottom w:val="single" w:sz="4" w:space="0" w:color="auto"/>
            </w:tcBorders>
            <w:shd w:val="clear" w:color="auto" w:fill="auto"/>
            <w:vAlign w:val="center"/>
          </w:tcPr>
          <w:p w14:paraId="2EDA040C"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Annuale</w:t>
            </w:r>
          </w:p>
        </w:tc>
        <w:tc>
          <w:tcPr>
            <w:tcW w:w="154" w:type="pct"/>
            <w:gridSpan w:val="3"/>
            <w:tcBorders>
              <w:top w:val="single" w:sz="4" w:space="0" w:color="auto"/>
              <w:bottom w:val="single" w:sz="4" w:space="0" w:color="auto"/>
            </w:tcBorders>
            <w:shd w:val="clear" w:color="auto" w:fill="auto"/>
            <w:vAlign w:val="center"/>
          </w:tcPr>
          <w:p w14:paraId="7CDA055D"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440" w:type="pct"/>
            <w:gridSpan w:val="7"/>
            <w:tcBorders>
              <w:top w:val="single" w:sz="4" w:space="0" w:color="auto"/>
              <w:bottom w:val="single" w:sz="4" w:space="0" w:color="auto"/>
            </w:tcBorders>
            <w:shd w:val="clear" w:color="auto" w:fill="auto"/>
            <w:vAlign w:val="center"/>
          </w:tcPr>
          <w:p w14:paraId="530CCC27"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Biennale</w:t>
            </w:r>
          </w:p>
        </w:tc>
        <w:tc>
          <w:tcPr>
            <w:tcW w:w="140" w:type="pct"/>
            <w:gridSpan w:val="2"/>
            <w:tcBorders>
              <w:top w:val="single" w:sz="4" w:space="0" w:color="auto"/>
              <w:bottom w:val="single" w:sz="4" w:space="0" w:color="auto"/>
            </w:tcBorders>
            <w:shd w:val="clear" w:color="auto" w:fill="auto"/>
            <w:vAlign w:val="center"/>
          </w:tcPr>
          <w:p w14:paraId="2D00C850"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261" w:type="pct"/>
            <w:gridSpan w:val="3"/>
            <w:tcBorders>
              <w:top w:val="single" w:sz="4" w:space="0" w:color="auto"/>
              <w:bottom w:val="single" w:sz="4" w:space="0" w:color="auto"/>
            </w:tcBorders>
            <w:shd w:val="clear" w:color="auto" w:fill="auto"/>
            <w:vAlign w:val="center"/>
          </w:tcPr>
          <w:p w14:paraId="12117E3B"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Altra:</w:t>
            </w:r>
          </w:p>
        </w:tc>
        <w:tc>
          <w:tcPr>
            <w:tcW w:w="764" w:type="pct"/>
            <w:gridSpan w:val="10"/>
            <w:tcBorders>
              <w:top w:val="single" w:sz="4" w:space="0" w:color="auto"/>
              <w:left w:val="nil"/>
              <w:bottom w:val="single" w:sz="4" w:space="0" w:color="auto"/>
              <w:right w:val="double" w:sz="6" w:space="0" w:color="000000"/>
            </w:tcBorders>
            <w:shd w:val="clear" w:color="auto" w:fill="auto"/>
            <w:vAlign w:val="bottom"/>
          </w:tcPr>
          <w:p w14:paraId="442456C1" w14:textId="77777777" w:rsidR="00735DFF" w:rsidRPr="00735DFF" w:rsidRDefault="00735DFF" w:rsidP="00735DFF">
            <w:pPr>
              <w:spacing w:after="0" w:line="240" w:lineRule="auto"/>
              <w:jc w:val="center"/>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w:t>
            </w:r>
          </w:p>
        </w:tc>
      </w:tr>
      <w:tr w:rsidR="00735DFF" w:rsidRPr="00735DFF" w14:paraId="5352C3E2" w14:textId="77777777" w:rsidTr="00735DFF">
        <w:trPr>
          <w:trHeight w:hRule="exact" w:val="249"/>
        </w:trPr>
        <w:tc>
          <w:tcPr>
            <w:tcW w:w="1538" w:type="pct"/>
            <w:gridSpan w:val="13"/>
            <w:vMerge/>
            <w:tcBorders>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bottom"/>
          </w:tcPr>
          <w:p w14:paraId="2A5F5C4A"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c>
          <w:tcPr>
            <w:tcW w:w="1401" w:type="pct"/>
            <w:gridSpan w:val="28"/>
            <w:tcBorders>
              <w:top w:val="single" w:sz="4" w:space="0" w:color="auto"/>
              <w:left w:val="nil"/>
              <w:bottom w:val="single" w:sz="4" w:space="0" w:color="auto"/>
            </w:tcBorders>
            <w:shd w:val="clear" w:color="auto" w:fill="auto"/>
            <w:noWrap/>
            <w:tcMar>
              <w:top w:w="20" w:type="dxa"/>
              <w:left w:w="20" w:type="dxa"/>
              <w:bottom w:w="0" w:type="dxa"/>
              <w:right w:w="20" w:type="dxa"/>
            </w:tcMar>
            <w:vAlign w:val="center"/>
          </w:tcPr>
          <w:p w14:paraId="276447F8"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Ultima manutenzione prevista effettuata</w:t>
            </w:r>
          </w:p>
        </w:tc>
        <w:tc>
          <w:tcPr>
            <w:tcW w:w="193" w:type="pct"/>
            <w:gridSpan w:val="3"/>
            <w:tcBorders>
              <w:top w:val="single" w:sz="4" w:space="0" w:color="auto"/>
              <w:bottom w:val="single" w:sz="4" w:space="0" w:color="auto"/>
            </w:tcBorders>
            <w:shd w:val="clear" w:color="auto" w:fill="auto"/>
            <w:vAlign w:val="center"/>
          </w:tcPr>
          <w:p w14:paraId="4D29BAB4"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92" w:type="pct"/>
            <w:gridSpan w:val="4"/>
            <w:tcBorders>
              <w:top w:val="single" w:sz="4" w:space="0" w:color="auto"/>
              <w:bottom w:val="single" w:sz="4" w:space="0" w:color="auto"/>
            </w:tcBorders>
            <w:shd w:val="clear" w:color="auto" w:fill="auto"/>
            <w:vAlign w:val="center"/>
          </w:tcPr>
          <w:p w14:paraId="54EC5B6A"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Si</w:t>
            </w:r>
          </w:p>
        </w:tc>
        <w:tc>
          <w:tcPr>
            <w:tcW w:w="200" w:type="pct"/>
            <w:gridSpan w:val="3"/>
            <w:tcBorders>
              <w:top w:val="single" w:sz="4" w:space="0" w:color="auto"/>
              <w:bottom w:val="single" w:sz="4" w:space="0" w:color="auto"/>
            </w:tcBorders>
            <w:shd w:val="clear" w:color="auto" w:fill="auto"/>
            <w:vAlign w:val="center"/>
          </w:tcPr>
          <w:p w14:paraId="0A7BCB0D" w14:textId="77777777" w:rsidR="00735DFF" w:rsidRPr="00735DFF" w:rsidRDefault="00735DFF" w:rsidP="00735DFF">
            <w:pPr>
              <w:spacing w:after="0" w:line="240" w:lineRule="auto"/>
              <w:jc w:val="right"/>
              <w:rPr>
                <w:rFonts w:ascii="Arial" w:eastAsia="Times New Roman" w:hAnsi="Arial" w:cs="Arial"/>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92" w:type="pct"/>
            <w:gridSpan w:val="3"/>
            <w:tcBorders>
              <w:top w:val="single" w:sz="4" w:space="0" w:color="auto"/>
              <w:bottom w:val="single" w:sz="4" w:space="0" w:color="auto"/>
              <w:right w:val="single" w:sz="4" w:space="0" w:color="auto"/>
            </w:tcBorders>
            <w:shd w:val="clear" w:color="auto" w:fill="auto"/>
            <w:vAlign w:val="center"/>
          </w:tcPr>
          <w:p w14:paraId="4A296785"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No</w:t>
            </w:r>
          </w:p>
        </w:tc>
        <w:tc>
          <w:tcPr>
            <w:tcW w:w="518" w:type="pct"/>
            <w:gridSpan w:val="7"/>
            <w:tcBorders>
              <w:top w:val="single" w:sz="4" w:space="0" w:color="auto"/>
              <w:bottom w:val="single" w:sz="4" w:space="0" w:color="auto"/>
            </w:tcBorders>
            <w:shd w:val="clear" w:color="auto" w:fill="auto"/>
            <w:vAlign w:val="center"/>
          </w:tcPr>
          <w:p w14:paraId="31754331"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 xml:space="preserve">        In data:  </w:t>
            </w:r>
          </w:p>
        </w:tc>
        <w:tc>
          <w:tcPr>
            <w:tcW w:w="764" w:type="pct"/>
            <w:gridSpan w:val="10"/>
            <w:tcBorders>
              <w:top w:val="single" w:sz="4" w:space="0" w:color="auto"/>
              <w:left w:val="nil"/>
              <w:bottom w:val="single" w:sz="4" w:space="0" w:color="auto"/>
              <w:right w:val="double" w:sz="6" w:space="0" w:color="000000"/>
            </w:tcBorders>
            <w:shd w:val="clear" w:color="auto" w:fill="auto"/>
            <w:noWrap/>
            <w:tcMar>
              <w:top w:w="20" w:type="dxa"/>
              <w:left w:w="20" w:type="dxa"/>
              <w:bottom w:w="0" w:type="dxa"/>
              <w:right w:w="20" w:type="dxa"/>
            </w:tcMar>
            <w:vAlign w:val="center"/>
          </w:tcPr>
          <w:p w14:paraId="7A9F7B86" w14:textId="77777777" w:rsidR="00735DFF" w:rsidRPr="00735DFF" w:rsidRDefault="00735DFF" w:rsidP="00735DFF">
            <w:pPr>
              <w:spacing w:after="0" w:line="240" w:lineRule="auto"/>
              <w:jc w:val="center"/>
              <w:rPr>
                <w:rFonts w:ascii="Arial" w:eastAsia="Times New Roman" w:hAnsi="Arial" w:cs="Arial"/>
                <w:i/>
                <w:iCs/>
                <w:color w:val="000000"/>
                <w:sz w:val="18"/>
                <w:szCs w:val="18"/>
                <w:lang w:eastAsia="it-IT"/>
              </w:rPr>
            </w:pPr>
            <w:r w:rsidRPr="00735DFF">
              <w:rPr>
                <w:rFonts w:ascii="Arial" w:eastAsia="Times New Roman" w:hAnsi="Arial" w:cs="Arial"/>
                <w:color w:val="000000"/>
                <w:sz w:val="17"/>
                <w:szCs w:val="17"/>
                <w:lang w:eastAsia="it-IT"/>
              </w:rPr>
              <w:t>…….….…………....</w:t>
            </w:r>
          </w:p>
        </w:tc>
      </w:tr>
      <w:tr w:rsidR="00735DFF" w:rsidRPr="00735DFF" w14:paraId="6C0F1330" w14:textId="77777777" w:rsidTr="00735DFF">
        <w:trPr>
          <w:trHeight w:hRule="exact" w:val="20"/>
        </w:trPr>
        <w:tc>
          <w:tcPr>
            <w:tcW w:w="4999" w:type="pct"/>
            <w:gridSpan w:val="71"/>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bottom"/>
          </w:tcPr>
          <w:p w14:paraId="293186DA"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r>
      <w:tr w:rsidR="00735DFF" w:rsidRPr="00735DFF" w14:paraId="14A5B52A" w14:textId="77777777" w:rsidTr="00735DFF">
        <w:trPr>
          <w:trHeight w:val="283"/>
        </w:trPr>
        <w:tc>
          <w:tcPr>
            <w:tcW w:w="1538" w:type="pct"/>
            <w:gridSpan w:val="13"/>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196008E8"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b) Registro dell’apparecchiatura</w:t>
            </w:r>
          </w:p>
        </w:tc>
        <w:tc>
          <w:tcPr>
            <w:tcW w:w="128" w:type="pct"/>
            <w:gridSpan w:val="3"/>
            <w:tcBorders>
              <w:top w:val="single" w:sz="4" w:space="0" w:color="auto"/>
              <w:left w:val="single" w:sz="4" w:space="0" w:color="auto"/>
              <w:bottom w:val="single" w:sz="4" w:space="0" w:color="auto"/>
            </w:tcBorders>
            <w:shd w:val="clear" w:color="auto" w:fill="auto"/>
            <w:vAlign w:val="center"/>
          </w:tcPr>
          <w:p w14:paraId="1442787C"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025" w:type="pct"/>
            <w:gridSpan w:val="18"/>
            <w:tcBorders>
              <w:top w:val="single" w:sz="4" w:space="0" w:color="auto"/>
              <w:bottom w:val="single" w:sz="4" w:space="0" w:color="auto"/>
            </w:tcBorders>
            <w:shd w:val="clear" w:color="auto" w:fill="auto"/>
            <w:vAlign w:val="center"/>
          </w:tcPr>
          <w:p w14:paraId="5514FC78"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Regolarmente compilato</w:t>
            </w:r>
          </w:p>
        </w:tc>
        <w:tc>
          <w:tcPr>
            <w:tcW w:w="127" w:type="pct"/>
            <w:gridSpan w:val="3"/>
            <w:tcBorders>
              <w:top w:val="single" w:sz="4" w:space="0" w:color="auto"/>
              <w:bottom w:val="single" w:sz="4" w:space="0" w:color="auto"/>
            </w:tcBorders>
            <w:shd w:val="clear" w:color="auto" w:fill="auto"/>
            <w:vAlign w:val="center"/>
          </w:tcPr>
          <w:p w14:paraId="2126761D"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410" w:type="pct"/>
            <w:gridSpan w:val="23"/>
            <w:tcBorders>
              <w:top w:val="single" w:sz="4" w:space="0" w:color="auto"/>
              <w:bottom w:val="single" w:sz="4" w:space="0" w:color="auto"/>
            </w:tcBorders>
            <w:shd w:val="clear" w:color="auto" w:fill="auto"/>
            <w:vAlign w:val="center"/>
          </w:tcPr>
          <w:p w14:paraId="5B8E0D4D"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Assente o non regolarmente compilato</w:t>
            </w:r>
          </w:p>
        </w:tc>
        <w:tc>
          <w:tcPr>
            <w:tcW w:w="129" w:type="pct"/>
            <w:gridSpan w:val="2"/>
            <w:tcBorders>
              <w:top w:val="single" w:sz="4" w:space="0" w:color="auto"/>
              <w:bottom w:val="single" w:sz="4" w:space="0" w:color="auto"/>
            </w:tcBorders>
            <w:shd w:val="clear" w:color="auto" w:fill="auto"/>
            <w:vAlign w:val="center"/>
          </w:tcPr>
          <w:p w14:paraId="73A129D9"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641" w:type="pct"/>
            <w:gridSpan w:val="9"/>
            <w:tcBorders>
              <w:top w:val="single" w:sz="4" w:space="0" w:color="auto"/>
              <w:bottom w:val="single" w:sz="4" w:space="0" w:color="auto"/>
              <w:right w:val="double" w:sz="6" w:space="0" w:color="000000"/>
            </w:tcBorders>
            <w:shd w:val="clear" w:color="auto" w:fill="auto"/>
            <w:vAlign w:val="center"/>
          </w:tcPr>
          <w:p w14:paraId="08CF52BC"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Non applicabile</w:t>
            </w:r>
          </w:p>
        </w:tc>
      </w:tr>
      <w:tr w:rsidR="00735DFF" w:rsidRPr="00735DFF" w14:paraId="5CC6E6B7" w14:textId="77777777" w:rsidTr="00735DFF">
        <w:trPr>
          <w:trHeight w:val="20"/>
        </w:trPr>
        <w:tc>
          <w:tcPr>
            <w:tcW w:w="4999" w:type="pct"/>
            <w:gridSpan w:val="71"/>
            <w:tcBorders>
              <w:top w:val="single" w:sz="4" w:space="0" w:color="auto"/>
              <w:left w:val="double" w:sz="6" w:space="0" w:color="auto"/>
              <w:bottom w:val="single" w:sz="4" w:space="0" w:color="auto"/>
              <w:right w:val="double" w:sz="6" w:space="0" w:color="000000"/>
            </w:tcBorders>
            <w:shd w:val="clear" w:color="auto" w:fill="auto"/>
            <w:noWrap/>
            <w:tcMar>
              <w:top w:w="20" w:type="dxa"/>
              <w:left w:w="20" w:type="dxa"/>
              <w:bottom w:w="0" w:type="dxa"/>
              <w:right w:w="20" w:type="dxa"/>
            </w:tcMar>
            <w:vAlign w:val="bottom"/>
          </w:tcPr>
          <w:p w14:paraId="3423CEF2" w14:textId="77777777" w:rsidR="00735DFF" w:rsidRPr="00735DFF" w:rsidRDefault="00735DFF" w:rsidP="00735DFF">
            <w:pPr>
              <w:spacing w:after="0" w:line="240" w:lineRule="auto"/>
              <w:rPr>
                <w:rFonts w:ascii="Arial" w:eastAsia="Times New Roman" w:hAnsi="Arial" w:cs="Arial"/>
                <w:color w:val="000000"/>
                <w:sz w:val="2"/>
                <w:szCs w:val="2"/>
                <w:lang w:eastAsia="it-IT"/>
              </w:rPr>
            </w:pPr>
          </w:p>
        </w:tc>
      </w:tr>
      <w:tr w:rsidR="00735DFF" w:rsidRPr="00735DFF" w14:paraId="7ACFD0CE" w14:textId="77777777" w:rsidTr="00735DFF">
        <w:trPr>
          <w:gridBefore w:val="1"/>
          <w:gridAfter w:val="1"/>
          <w:trHeight w:val="283"/>
        </w:trPr>
        <w:tc>
          <w:tcPr>
            <w:tcW w:w="1538" w:type="pct"/>
            <w:gridSpan w:val="13"/>
            <w:tcBorders>
              <w:top w:val="single" w:sz="4" w:space="0" w:color="auto"/>
              <w:left w:val="double" w:sz="6" w:space="0" w:color="auto"/>
              <w:bottom w:val="double" w:sz="6" w:space="0" w:color="000000"/>
              <w:right w:val="single" w:sz="4" w:space="0" w:color="auto"/>
            </w:tcBorders>
            <w:shd w:val="clear" w:color="auto" w:fill="DAEEF3"/>
            <w:noWrap/>
            <w:tcMar>
              <w:top w:w="20" w:type="dxa"/>
              <w:left w:w="20" w:type="dxa"/>
              <w:bottom w:w="0" w:type="dxa"/>
              <w:right w:w="20" w:type="dxa"/>
            </w:tcMar>
            <w:vAlign w:val="center"/>
          </w:tcPr>
          <w:p w14:paraId="558DDB49"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 Rapporto controllo efficienza energetica</w:t>
            </w:r>
          </w:p>
        </w:tc>
        <w:tc>
          <w:tcPr>
            <w:tcW w:w="382" w:type="pct"/>
            <w:gridSpan w:val="5"/>
            <w:tcBorders>
              <w:top w:val="single" w:sz="4" w:space="0" w:color="auto"/>
              <w:left w:val="nil"/>
              <w:bottom w:val="double" w:sz="6" w:space="0" w:color="000000"/>
            </w:tcBorders>
            <w:shd w:val="clear" w:color="auto" w:fill="auto"/>
            <w:noWrap/>
            <w:tcMar>
              <w:top w:w="20" w:type="dxa"/>
              <w:left w:w="20" w:type="dxa"/>
              <w:bottom w:w="0" w:type="dxa"/>
              <w:right w:w="20" w:type="dxa"/>
            </w:tcMar>
            <w:vAlign w:val="center"/>
          </w:tcPr>
          <w:p w14:paraId="3E22736F"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Presente</w:t>
            </w:r>
          </w:p>
        </w:tc>
        <w:tc>
          <w:tcPr>
            <w:tcW w:w="123" w:type="pct"/>
            <w:gridSpan w:val="4"/>
            <w:tcBorders>
              <w:top w:val="single" w:sz="4" w:space="0" w:color="auto"/>
              <w:left w:val="nil"/>
              <w:bottom w:val="double" w:sz="6" w:space="0" w:color="000000"/>
            </w:tcBorders>
            <w:shd w:val="clear" w:color="auto" w:fill="auto"/>
            <w:noWrap/>
            <w:tcMar>
              <w:top w:w="20" w:type="dxa"/>
              <w:left w:w="20" w:type="dxa"/>
              <w:bottom w:w="0" w:type="dxa"/>
              <w:right w:w="20" w:type="dxa"/>
            </w:tcMar>
            <w:vAlign w:val="center"/>
          </w:tcPr>
          <w:p w14:paraId="4AB34317" w14:textId="77777777" w:rsidR="00735DFF" w:rsidRPr="00735DFF" w:rsidRDefault="00735DFF" w:rsidP="00735DFF">
            <w:pPr>
              <w:spacing w:after="0" w:line="240" w:lineRule="auto"/>
              <w:jc w:val="right"/>
              <w:rPr>
                <w:rFonts w:ascii="Arial" w:eastAsia="Times New Roman" w:hAnsi="Arial" w:cs="Arial"/>
                <w:iCs/>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31" w:type="pct"/>
            <w:gridSpan w:val="2"/>
            <w:tcBorders>
              <w:top w:val="single" w:sz="4" w:space="0" w:color="auto"/>
              <w:bottom w:val="double" w:sz="6" w:space="0" w:color="000000"/>
            </w:tcBorders>
            <w:shd w:val="clear" w:color="auto" w:fill="auto"/>
            <w:vAlign w:val="bottom"/>
          </w:tcPr>
          <w:p w14:paraId="5A21940F" w14:textId="77777777" w:rsidR="00735DFF" w:rsidRPr="00735DFF" w:rsidRDefault="00735DFF" w:rsidP="00735DFF">
            <w:pPr>
              <w:spacing w:after="0" w:line="240" w:lineRule="auto"/>
              <w:rPr>
                <w:rFonts w:ascii="Arial" w:eastAsia="Times New Roman" w:hAnsi="Arial" w:cs="Arial"/>
                <w:iCs/>
                <w:color w:val="000000"/>
                <w:sz w:val="17"/>
                <w:szCs w:val="17"/>
                <w:lang w:eastAsia="it-IT"/>
              </w:rPr>
            </w:pPr>
            <w:r w:rsidRPr="00735DFF">
              <w:rPr>
                <w:rFonts w:ascii="Arial" w:eastAsia="Times New Roman" w:hAnsi="Arial" w:cs="Arial"/>
                <w:iCs/>
                <w:color w:val="000000"/>
                <w:sz w:val="17"/>
                <w:szCs w:val="17"/>
                <w:lang w:eastAsia="it-IT"/>
              </w:rPr>
              <w:t>Si</w:t>
            </w:r>
          </w:p>
        </w:tc>
        <w:tc>
          <w:tcPr>
            <w:tcW w:w="128" w:type="pct"/>
            <w:gridSpan w:val="2"/>
            <w:tcBorders>
              <w:top w:val="single" w:sz="4" w:space="0" w:color="auto"/>
              <w:bottom w:val="double" w:sz="6" w:space="0" w:color="000000"/>
            </w:tcBorders>
            <w:shd w:val="clear" w:color="auto" w:fill="auto"/>
            <w:vAlign w:val="center"/>
          </w:tcPr>
          <w:p w14:paraId="5539E0F5" w14:textId="77777777" w:rsidR="00735DFF" w:rsidRPr="00735DFF" w:rsidRDefault="00735DFF" w:rsidP="00735DFF">
            <w:pPr>
              <w:spacing w:after="0" w:line="240" w:lineRule="auto"/>
              <w:jc w:val="right"/>
              <w:rPr>
                <w:rFonts w:ascii="Arial" w:eastAsia="Times New Roman" w:hAnsi="Arial" w:cs="Arial"/>
                <w:iCs/>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193" w:type="pct"/>
            <w:gridSpan w:val="3"/>
            <w:tcBorders>
              <w:top w:val="single" w:sz="4" w:space="0" w:color="auto"/>
              <w:bottom w:val="double" w:sz="6" w:space="0" w:color="000000"/>
              <w:right w:val="single" w:sz="4" w:space="0" w:color="auto"/>
            </w:tcBorders>
            <w:shd w:val="clear" w:color="auto" w:fill="auto"/>
            <w:vAlign w:val="bottom"/>
          </w:tcPr>
          <w:p w14:paraId="28780B38" w14:textId="77777777" w:rsidR="00735DFF" w:rsidRPr="00735DFF" w:rsidRDefault="00735DFF" w:rsidP="00735DFF">
            <w:pPr>
              <w:spacing w:after="0" w:line="240" w:lineRule="auto"/>
              <w:rPr>
                <w:rFonts w:ascii="Arial" w:eastAsia="Times New Roman" w:hAnsi="Arial" w:cs="Arial"/>
                <w:iCs/>
                <w:color w:val="000000"/>
                <w:sz w:val="17"/>
                <w:szCs w:val="17"/>
                <w:lang w:eastAsia="it-IT"/>
              </w:rPr>
            </w:pPr>
            <w:r w:rsidRPr="00735DFF">
              <w:rPr>
                <w:rFonts w:ascii="Arial" w:eastAsia="Times New Roman" w:hAnsi="Arial" w:cs="Arial"/>
                <w:iCs/>
                <w:color w:val="000000"/>
                <w:sz w:val="17"/>
                <w:szCs w:val="17"/>
                <w:lang w:eastAsia="it-IT"/>
              </w:rPr>
              <w:t>No</w:t>
            </w:r>
          </w:p>
        </w:tc>
        <w:tc>
          <w:tcPr>
            <w:tcW w:w="326" w:type="pct"/>
            <w:gridSpan w:val="8"/>
            <w:tcBorders>
              <w:top w:val="single" w:sz="4" w:space="0" w:color="auto"/>
              <w:bottom w:val="double" w:sz="6" w:space="0" w:color="000000"/>
            </w:tcBorders>
            <w:shd w:val="clear" w:color="auto" w:fill="auto"/>
            <w:vAlign w:val="center"/>
          </w:tcPr>
          <w:p w14:paraId="2053329F"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Con</w:t>
            </w:r>
          </w:p>
        </w:tc>
        <w:tc>
          <w:tcPr>
            <w:tcW w:w="128" w:type="pct"/>
            <w:gridSpan w:val="4"/>
            <w:tcBorders>
              <w:top w:val="single" w:sz="4" w:space="0" w:color="auto"/>
              <w:bottom w:val="double" w:sz="6" w:space="0" w:color="000000"/>
            </w:tcBorders>
            <w:shd w:val="clear" w:color="auto" w:fill="auto"/>
            <w:vAlign w:val="center"/>
          </w:tcPr>
          <w:p w14:paraId="32C9B7FB" w14:textId="77777777" w:rsidR="00735DFF" w:rsidRPr="00735DFF" w:rsidRDefault="00735DFF" w:rsidP="00735DFF">
            <w:pPr>
              <w:spacing w:after="0" w:line="240" w:lineRule="auto"/>
              <w:jc w:val="right"/>
              <w:rPr>
                <w:rFonts w:ascii="Arial" w:eastAsia="Times New Roman" w:hAnsi="Arial" w:cs="Arial"/>
                <w:iCs/>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577" w:type="pct"/>
            <w:gridSpan w:val="8"/>
            <w:tcBorders>
              <w:top w:val="single" w:sz="4" w:space="0" w:color="auto"/>
              <w:bottom w:val="double" w:sz="6" w:space="0" w:color="000000"/>
            </w:tcBorders>
            <w:shd w:val="clear" w:color="auto" w:fill="auto"/>
            <w:vAlign w:val="center"/>
          </w:tcPr>
          <w:p w14:paraId="7FA3F730" w14:textId="77777777" w:rsidR="00735DFF" w:rsidRPr="00735DFF" w:rsidRDefault="00735DFF" w:rsidP="00735DFF">
            <w:pPr>
              <w:spacing w:after="0" w:line="240" w:lineRule="auto"/>
              <w:rPr>
                <w:rFonts w:ascii="Arial" w:eastAsia="Times New Roman" w:hAnsi="Arial" w:cs="Arial"/>
                <w:iCs/>
                <w:color w:val="000000"/>
                <w:sz w:val="17"/>
                <w:szCs w:val="17"/>
                <w:lang w:eastAsia="it-IT"/>
              </w:rPr>
            </w:pPr>
            <w:r w:rsidRPr="00735DFF">
              <w:rPr>
                <w:rFonts w:ascii="Arial" w:eastAsia="Times New Roman" w:hAnsi="Arial" w:cs="Arial"/>
                <w:iCs/>
                <w:color w:val="000000"/>
                <w:sz w:val="17"/>
                <w:szCs w:val="17"/>
                <w:lang w:eastAsia="it-IT"/>
              </w:rPr>
              <w:t>Osservazioni</w:t>
            </w:r>
          </w:p>
        </w:tc>
        <w:tc>
          <w:tcPr>
            <w:tcW w:w="128" w:type="pct"/>
            <w:gridSpan w:val="2"/>
            <w:tcBorders>
              <w:top w:val="single" w:sz="4" w:space="0" w:color="auto"/>
              <w:bottom w:val="double" w:sz="6" w:space="0" w:color="000000"/>
            </w:tcBorders>
            <w:shd w:val="clear" w:color="auto" w:fill="auto"/>
            <w:vAlign w:val="center"/>
          </w:tcPr>
          <w:p w14:paraId="504EF8ED" w14:textId="77777777" w:rsidR="00735DFF" w:rsidRPr="00735DFF" w:rsidRDefault="00735DFF" w:rsidP="00735DFF">
            <w:pPr>
              <w:spacing w:after="0" w:line="240" w:lineRule="auto"/>
              <w:jc w:val="right"/>
              <w:rPr>
                <w:rFonts w:ascii="Arial" w:eastAsia="Times New Roman" w:hAnsi="Arial" w:cs="Arial"/>
                <w:iCs/>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715" w:type="pct"/>
            <w:gridSpan w:val="11"/>
            <w:tcBorders>
              <w:top w:val="single" w:sz="4" w:space="0" w:color="auto"/>
              <w:bottom w:val="double" w:sz="6" w:space="0" w:color="000000"/>
            </w:tcBorders>
            <w:shd w:val="clear" w:color="auto" w:fill="auto"/>
            <w:vAlign w:val="center"/>
          </w:tcPr>
          <w:p w14:paraId="00B08C1F" w14:textId="77777777" w:rsidR="00735DFF" w:rsidRPr="00735DFF" w:rsidRDefault="00735DFF" w:rsidP="00735DFF">
            <w:pPr>
              <w:spacing w:after="0" w:line="240" w:lineRule="auto"/>
              <w:rPr>
                <w:rFonts w:ascii="Arial" w:eastAsia="Times New Roman" w:hAnsi="Arial" w:cs="Arial"/>
                <w:iCs/>
                <w:color w:val="000000"/>
                <w:sz w:val="17"/>
                <w:szCs w:val="17"/>
                <w:lang w:eastAsia="it-IT"/>
              </w:rPr>
            </w:pPr>
            <w:r w:rsidRPr="00735DFF">
              <w:rPr>
                <w:rFonts w:ascii="Arial" w:eastAsia="Times New Roman" w:hAnsi="Arial" w:cs="Arial"/>
                <w:iCs/>
                <w:color w:val="000000"/>
                <w:sz w:val="17"/>
                <w:szCs w:val="17"/>
                <w:lang w:eastAsia="it-IT"/>
              </w:rPr>
              <w:t>Raccomandazioni</w:t>
            </w:r>
          </w:p>
        </w:tc>
        <w:tc>
          <w:tcPr>
            <w:tcW w:w="119" w:type="pct"/>
            <w:tcBorders>
              <w:top w:val="single" w:sz="4" w:space="0" w:color="auto"/>
              <w:bottom w:val="double" w:sz="6" w:space="0" w:color="000000"/>
            </w:tcBorders>
            <w:shd w:val="clear" w:color="auto" w:fill="auto"/>
            <w:vAlign w:val="center"/>
          </w:tcPr>
          <w:p w14:paraId="0FFC2395" w14:textId="77777777" w:rsidR="00735DFF" w:rsidRPr="00735DFF" w:rsidRDefault="00735DFF" w:rsidP="00735DFF">
            <w:pPr>
              <w:spacing w:after="0" w:line="240" w:lineRule="auto"/>
              <w:jc w:val="right"/>
              <w:rPr>
                <w:rFonts w:ascii="Arial" w:eastAsia="Times New Roman" w:hAnsi="Arial" w:cs="Arial"/>
                <w:iCs/>
                <w:color w:val="000000"/>
                <w:sz w:val="18"/>
                <w:szCs w:val="18"/>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512" w:type="pct"/>
            <w:gridSpan w:val="6"/>
            <w:tcBorders>
              <w:top w:val="single" w:sz="4" w:space="0" w:color="auto"/>
              <w:bottom w:val="double" w:sz="6" w:space="0" w:color="000000"/>
              <w:right w:val="double" w:sz="6" w:space="0" w:color="000000"/>
            </w:tcBorders>
            <w:shd w:val="clear" w:color="auto" w:fill="auto"/>
            <w:vAlign w:val="center"/>
          </w:tcPr>
          <w:p w14:paraId="56EDC5F3" w14:textId="77777777" w:rsidR="00735DFF" w:rsidRPr="00735DFF" w:rsidRDefault="00735DFF" w:rsidP="00735DFF">
            <w:pPr>
              <w:spacing w:after="0" w:line="240" w:lineRule="auto"/>
              <w:rPr>
                <w:rFonts w:ascii="Arial" w:eastAsia="Times New Roman" w:hAnsi="Arial" w:cs="Arial"/>
                <w:iCs/>
                <w:color w:val="000000"/>
                <w:sz w:val="17"/>
                <w:szCs w:val="17"/>
                <w:lang w:eastAsia="it-IT"/>
              </w:rPr>
            </w:pPr>
            <w:r w:rsidRPr="00735DFF">
              <w:rPr>
                <w:rFonts w:ascii="Arial" w:eastAsia="Times New Roman" w:hAnsi="Arial" w:cs="Arial"/>
                <w:iCs/>
                <w:color w:val="000000"/>
                <w:sz w:val="17"/>
                <w:szCs w:val="17"/>
                <w:lang w:eastAsia="it-IT"/>
              </w:rPr>
              <w:t>Prescrizioni</w:t>
            </w:r>
          </w:p>
        </w:tc>
      </w:tr>
    </w:tbl>
    <w:p w14:paraId="118A68F9" w14:textId="77777777" w:rsidR="00735DFF" w:rsidRPr="00735DFF" w:rsidRDefault="00735DFF" w:rsidP="00735DFF">
      <w:pPr>
        <w:spacing w:after="0" w:line="240" w:lineRule="auto"/>
        <w:rPr>
          <w:rFonts w:ascii="Times New Roman" w:eastAsia="Times New Roman" w:hAnsi="Times New Roman"/>
          <w:sz w:val="2"/>
          <w:szCs w:val="2"/>
          <w:lang w:eastAsia="it-IT"/>
        </w:rPr>
      </w:pPr>
    </w:p>
    <w:tbl>
      <w:tblPr>
        <w:tblW w:w="5634" w:type="pct"/>
        <w:tblInd w:w="-547" w:type="dxa"/>
        <w:tblLayout w:type="fixed"/>
        <w:tblCellMar>
          <w:left w:w="28" w:type="dxa"/>
          <w:right w:w="28" w:type="dxa"/>
        </w:tblCellMar>
        <w:tblLook w:val="0000" w:firstRow="0" w:lastRow="0" w:firstColumn="0" w:lastColumn="0" w:noHBand="0" w:noVBand="0"/>
      </w:tblPr>
      <w:tblGrid>
        <w:gridCol w:w="134"/>
        <w:gridCol w:w="1148"/>
        <w:gridCol w:w="706"/>
        <w:gridCol w:w="562"/>
        <w:gridCol w:w="128"/>
        <w:gridCol w:w="160"/>
        <w:gridCol w:w="119"/>
        <w:gridCol w:w="368"/>
        <w:gridCol w:w="219"/>
        <w:gridCol w:w="281"/>
        <w:gridCol w:w="270"/>
        <w:gridCol w:w="96"/>
        <w:gridCol w:w="174"/>
        <w:gridCol w:w="525"/>
        <w:gridCol w:w="270"/>
        <w:gridCol w:w="21"/>
        <w:gridCol w:w="144"/>
        <w:gridCol w:w="276"/>
        <w:gridCol w:w="23"/>
        <w:gridCol w:w="587"/>
        <w:gridCol w:w="233"/>
        <w:gridCol w:w="302"/>
        <w:gridCol w:w="267"/>
        <w:gridCol w:w="162"/>
        <w:gridCol w:w="94"/>
        <w:gridCol w:w="23"/>
        <w:gridCol w:w="144"/>
        <w:gridCol w:w="128"/>
        <w:gridCol w:w="48"/>
        <w:gridCol w:w="139"/>
        <w:gridCol w:w="158"/>
        <w:gridCol w:w="82"/>
        <w:gridCol w:w="203"/>
        <w:gridCol w:w="240"/>
        <w:gridCol w:w="43"/>
        <w:gridCol w:w="121"/>
        <w:gridCol w:w="107"/>
        <w:gridCol w:w="336"/>
        <w:gridCol w:w="320"/>
        <w:gridCol w:w="87"/>
        <w:gridCol w:w="196"/>
        <w:gridCol w:w="48"/>
        <w:gridCol w:w="457"/>
        <w:gridCol w:w="80"/>
        <w:gridCol w:w="272"/>
        <w:gridCol w:w="477"/>
        <w:gridCol w:w="443"/>
      </w:tblGrid>
      <w:tr w:rsidR="00735DFF" w:rsidRPr="00735DFF" w14:paraId="75B45C52" w14:textId="77777777" w:rsidTr="00735DFF">
        <w:trPr>
          <w:gridAfter w:val="1"/>
          <w:wAfter w:w="194" w:type="pct"/>
          <w:trHeight w:hRule="exact" w:val="340"/>
        </w:trPr>
        <w:tc>
          <w:tcPr>
            <w:tcW w:w="4806" w:type="pct"/>
            <w:gridSpan w:val="46"/>
            <w:tcBorders>
              <w:top w:val="double" w:sz="6" w:space="0" w:color="auto"/>
              <w:left w:val="double" w:sz="6" w:space="0" w:color="000000"/>
              <w:bottom w:val="single" w:sz="4" w:space="0" w:color="auto"/>
              <w:right w:val="double" w:sz="6" w:space="0" w:color="000000"/>
            </w:tcBorders>
            <w:shd w:val="clear" w:color="auto" w:fill="C0C0C0"/>
            <w:noWrap/>
            <w:tcMar>
              <w:top w:w="20" w:type="dxa"/>
              <w:left w:w="20" w:type="dxa"/>
              <w:bottom w:w="0" w:type="dxa"/>
              <w:right w:w="20" w:type="dxa"/>
            </w:tcMar>
            <w:vAlign w:val="center"/>
          </w:tcPr>
          <w:p w14:paraId="05E9CEEF" w14:textId="77777777" w:rsidR="00735DFF" w:rsidRPr="00735DFF" w:rsidRDefault="00735DFF" w:rsidP="00735DFF">
            <w:pPr>
              <w:spacing w:after="0" w:line="240" w:lineRule="auto"/>
              <w:jc w:val="center"/>
              <w:rPr>
                <w:rFonts w:ascii="Arial" w:eastAsia="Times New Roman" w:hAnsi="Arial" w:cs="Arial"/>
                <w:b/>
                <w:bCs/>
                <w:i/>
                <w:iCs/>
                <w:color w:val="000000"/>
                <w:sz w:val="18"/>
                <w:szCs w:val="18"/>
                <w:lang w:eastAsia="it-IT"/>
              </w:rPr>
            </w:pPr>
            <w:r w:rsidRPr="00735DFF">
              <w:rPr>
                <w:rFonts w:ascii="Arial" w:eastAsia="Times New Roman" w:hAnsi="Arial" w:cs="Arial"/>
                <w:b/>
                <w:bCs/>
                <w:i/>
                <w:iCs/>
                <w:color w:val="000000"/>
                <w:sz w:val="18"/>
                <w:szCs w:val="18"/>
                <w:lang w:eastAsia="it-IT"/>
              </w:rPr>
              <w:t>8. CONTROLLO E VERIFICA ENERGETICA</w:t>
            </w:r>
          </w:p>
        </w:tc>
      </w:tr>
      <w:tr w:rsidR="00735DFF" w:rsidRPr="00735DFF" w14:paraId="689AD3D2" w14:textId="77777777" w:rsidTr="00735DFF">
        <w:trPr>
          <w:gridAfter w:val="1"/>
          <w:wAfter w:w="194" w:type="pct"/>
          <w:trHeight w:val="283"/>
        </w:trPr>
        <w:tc>
          <w:tcPr>
            <w:tcW w:w="871" w:type="pct"/>
            <w:gridSpan w:val="3"/>
            <w:tcBorders>
              <w:top w:val="single" w:sz="4" w:space="0" w:color="auto"/>
              <w:left w:val="double" w:sz="6" w:space="0" w:color="000000"/>
              <w:bottom w:val="single" w:sz="4" w:space="0" w:color="auto"/>
              <w:right w:val="single" w:sz="4" w:space="0" w:color="auto"/>
            </w:tcBorders>
            <w:shd w:val="clear" w:color="auto" w:fill="DAEEF3"/>
            <w:noWrap/>
            <w:tcMar>
              <w:top w:w="20" w:type="dxa"/>
              <w:left w:w="20" w:type="dxa"/>
              <w:bottom w:w="0" w:type="dxa"/>
              <w:right w:w="20" w:type="dxa"/>
            </w:tcMar>
            <w:vAlign w:val="bottom"/>
          </w:tcPr>
          <w:p w14:paraId="2346AA28"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a</w:t>
            </w:r>
            <w:r w:rsidRPr="00735DFF">
              <w:rPr>
                <w:rFonts w:ascii="Arial" w:eastAsia="Times New Roman" w:hAnsi="Arial" w:cs="Arial"/>
                <w:bCs/>
                <w:iCs/>
                <w:color w:val="000000"/>
                <w:sz w:val="17"/>
                <w:szCs w:val="17"/>
                <w:shd w:val="clear" w:color="auto" w:fill="DAEEF3"/>
                <w:lang w:eastAsia="it-IT"/>
              </w:rPr>
              <w:t>) Numero circuito</w:t>
            </w:r>
          </w:p>
        </w:tc>
        <w:tc>
          <w:tcPr>
            <w:tcW w:w="964" w:type="pct"/>
            <w:gridSpan w:val="9"/>
            <w:tcBorders>
              <w:top w:val="single" w:sz="4" w:space="0" w:color="auto"/>
              <w:left w:val="single" w:sz="4" w:space="0" w:color="auto"/>
              <w:bottom w:val="single" w:sz="4" w:space="0" w:color="auto"/>
              <w:right w:val="single" w:sz="4" w:space="0" w:color="auto"/>
            </w:tcBorders>
            <w:shd w:val="clear" w:color="auto" w:fill="auto"/>
            <w:vAlign w:val="bottom"/>
          </w:tcPr>
          <w:p w14:paraId="68FA7774" w14:textId="77777777" w:rsidR="00735DFF" w:rsidRPr="00735DFF" w:rsidRDefault="00735DFF" w:rsidP="00735DFF">
            <w:pPr>
              <w:spacing w:after="0" w:line="240" w:lineRule="auto"/>
              <w:rPr>
                <w:rFonts w:ascii="Arial" w:eastAsia="Times New Roman" w:hAnsi="Arial" w:cs="Arial"/>
                <w:bCs/>
                <w:iCs/>
                <w:color w:val="000000"/>
                <w:sz w:val="18"/>
                <w:szCs w:val="18"/>
                <w:lang w:eastAsia="it-IT"/>
              </w:rPr>
            </w:pPr>
            <w:r w:rsidRPr="00735DFF">
              <w:rPr>
                <w:rFonts w:ascii="Arial" w:eastAsia="Times New Roman" w:hAnsi="Arial" w:cs="Arial"/>
                <w:bCs/>
                <w:iCs/>
                <w:color w:val="000000"/>
                <w:sz w:val="18"/>
                <w:szCs w:val="18"/>
                <w:lang w:eastAsia="it-IT"/>
              </w:rPr>
              <w:t>………………………..……</w:t>
            </w:r>
          </w:p>
        </w:tc>
        <w:tc>
          <w:tcPr>
            <w:tcW w:w="1306" w:type="pct"/>
            <w:gridSpan w:val="12"/>
            <w:tcBorders>
              <w:top w:val="single" w:sz="4" w:space="0" w:color="auto"/>
              <w:left w:val="single" w:sz="4" w:space="0" w:color="auto"/>
              <w:bottom w:val="single" w:sz="4" w:space="0" w:color="auto"/>
              <w:right w:val="single" w:sz="4" w:space="0" w:color="auto"/>
            </w:tcBorders>
            <w:shd w:val="clear" w:color="auto" w:fill="DAEEF3"/>
            <w:vAlign w:val="bottom"/>
          </w:tcPr>
          <w:p w14:paraId="6BC57C72"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b) Prova eseguita in modalità</w:t>
            </w:r>
          </w:p>
        </w:tc>
        <w:tc>
          <w:tcPr>
            <w:tcW w:w="191" w:type="pct"/>
            <w:gridSpan w:val="5"/>
            <w:tcBorders>
              <w:top w:val="single" w:sz="4" w:space="0" w:color="auto"/>
              <w:left w:val="single" w:sz="4" w:space="0" w:color="auto"/>
              <w:bottom w:val="single" w:sz="4" w:space="0" w:color="auto"/>
            </w:tcBorders>
            <w:shd w:val="clear" w:color="auto" w:fill="auto"/>
            <w:vAlign w:val="center"/>
          </w:tcPr>
          <w:p w14:paraId="1244236B" w14:textId="77777777" w:rsidR="00735DFF" w:rsidRPr="00735DFF" w:rsidRDefault="00735DFF" w:rsidP="00735DFF">
            <w:pPr>
              <w:spacing w:after="0" w:line="240" w:lineRule="auto"/>
              <w:jc w:val="right"/>
              <w:rPr>
                <w:rFonts w:ascii="Arial" w:eastAsia="Times New Roman" w:hAnsi="Arial" w:cs="Arial"/>
                <w:bCs/>
                <w:iCs/>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626" w:type="pct"/>
            <w:gridSpan w:val="9"/>
            <w:tcBorders>
              <w:top w:val="single" w:sz="4" w:space="0" w:color="auto"/>
              <w:bottom w:val="single" w:sz="4" w:space="0" w:color="auto"/>
            </w:tcBorders>
            <w:shd w:val="clear" w:color="auto" w:fill="auto"/>
            <w:vAlign w:val="center"/>
          </w:tcPr>
          <w:p w14:paraId="5B0F790A"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Raffrescamento</w:t>
            </w:r>
          </w:p>
        </w:tc>
        <w:tc>
          <w:tcPr>
            <w:tcW w:w="178" w:type="pct"/>
            <w:gridSpan w:val="2"/>
            <w:tcBorders>
              <w:top w:val="single" w:sz="4" w:space="0" w:color="auto"/>
              <w:bottom w:val="single" w:sz="4" w:space="0" w:color="auto"/>
            </w:tcBorders>
            <w:shd w:val="clear" w:color="auto" w:fill="auto"/>
            <w:vAlign w:val="center"/>
          </w:tcPr>
          <w:p w14:paraId="7BA3652C" w14:textId="77777777" w:rsidR="00735DFF" w:rsidRPr="00735DFF" w:rsidRDefault="00735DFF" w:rsidP="00735DFF">
            <w:pPr>
              <w:spacing w:after="0" w:line="240" w:lineRule="auto"/>
              <w:jc w:val="right"/>
              <w:rPr>
                <w:rFonts w:ascii="Arial" w:eastAsia="Times New Roman" w:hAnsi="Arial" w:cs="Arial"/>
                <w:bCs/>
                <w:iCs/>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670" w:type="pct"/>
            <w:gridSpan w:val="6"/>
            <w:tcBorders>
              <w:top w:val="single" w:sz="4" w:space="0" w:color="auto"/>
              <w:bottom w:val="single" w:sz="4" w:space="0" w:color="auto"/>
              <w:right w:val="double" w:sz="6" w:space="0" w:color="000000"/>
            </w:tcBorders>
            <w:shd w:val="clear" w:color="auto" w:fill="auto"/>
            <w:vAlign w:val="center"/>
          </w:tcPr>
          <w:p w14:paraId="466D4271"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Riscaldamento</w:t>
            </w:r>
          </w:p>
        </w:tc>
      </w:tr>
      <w:tr w:rsidR="00735DFF" w:rsidRPr="00735DFF" w14:paraId="7F67958E" w14:textId="77777777" w:rsidTr="00735DFF">
        <w:trPr>
          <w:gridAfter w:val="1"/>
          <w:wAfter w:w="194" w:type="pct"/>
          <w:trHeight w:val="283"/>
        </w:trPr>
        <w:tc>
          <w:tcPr>
            <w:tcW w:w="871" w:type="pct"/>
            <w:gridSpan w:val="3"/>
            <w:tcBorders>
              <w:top w:val="single" w:sz="4" w:space="0" w:color="auto"/>
              <w:left w:val="double" w:sz="6" w:space="0" w:color="000000"/>
              <w:bottom w:val="single" w:sz="4" w:space="0" w:color="auto"/>
              <w:right w:val="single" w:sz="4" w:space="0" w:color="auto"/>
            </w:tcBorders>
            <w:shd w:val="clear" w:color="auto" w:fill="DAEEF3"/>
            <w:noWrap/>
            <w:tcMar>
              <w:top w:w="20" w:type="dxa"/>
              <w:left w:w="20" w:type="dxa"/>
              <w:bottom w:w="0" w:type="dxa"/>
              <w:right w:w="20" w:type="dxa"/>
            </w:tcMar>
            <w:vAlign w:val="center"/>
          </w:tcPr>
          <w:p w14:paraId="16BD1946" w14:textId="77777777" w:rsidR="00735DFF" w:rsidRPr="00735DFF" w:rsidRDefault="00735DFF" w:rsidP="00735DFF">
            <w:pPr>
              <w:spacing w:after="0" w:line="240" w:lineRule="auto"/>
              <w:rPr>
                <w:rFonts w:ascii="Arial" w:eastAsia="Times New Roman" w:hAnsi="Arial" w:cs="Arial"/>
                <w:bCs/>
                <w:iCs/>
                <w:color w:val="000000"/>
                <w:sz w:val="18"/>
                <w:szCs w:val="18"/>
                <w:lang w:eastAsia="it-IT"/>
              </w:rPr>
            </w:pPr>
            <w:r w:rsidRPr="00735DFF">
              <w:rPr>
                <w:rFonts w:ascii="Arial" w:eastAsia="Times New Roman" w:hAnsi="Arial" w:cs="Arial"/>
                <w:bCs/>
                <w:iCs/>
                <w:color w:val="000000"/>
                <w:sz w:val="18"/>
                <w:szCs w:val="18"/>
                <w:lang w:eastAsia="it-IT"/>
              </w:rPr>
              <w:t xml:space="preserve">c) </w:t>
            </w:r>
            <w:r w:rsidRPr="00735DFF">
              <w:rPr>
                <w:rFonts w:ascii="Arial" w:eastAsia="Times New Roman" w:hAnsi="Arial" w:cs="Arial"/>
                <w:bCs/>
                <w:iCs/>
                <w:color w:val="000000"/>
                <w:sz w:val="17"/>
                <w:szCs w:val="17"/>
                <w:lang w:eastAsia="it-IT"/>
              </w:rPr>
              <w:t>Filtri puliti</w:t>
            </w:r>
          </w:p>
        </w:tc>
        <w:tc>
          <w:tcPr>
            <w:tcW w:w="246" w:type="pct"/>
            <w:tcBorders>
              <w:top w:val="single" w:sz="4" w:space="0" w:color="auto"/>
              <w:left w:val="single" w:sz="4" w:space="0" w:color="auto"/>
              <w:bottom w:val="single" w:sz="4" w:space="0" w:color="auto"/>
            </w:tcBorders>
            <w:shd w:val="clear" w:color="auto" w:fill="auto"/>
            <w:vAlign w:val="center"/>
          </w:tcPr>
          <w:p w14:paraId="6F7F612D" w14:textId="77777777" w:rsidR="00735DFF" w:rsidRPr="00735DFF" w:rsidRDefault="00735DFF" w:rsidP="00735DFF">
            <w:pPr>
              <w:spacing w:after="0" w:line="240" w:lineRule="auto"/>
              <w:rPr>
                <w:rFonts w:ascii="Arial" w:eastAsia="Times New Roman" w:hAnsi="Arial" w:cs="Arial"/>
                <w:bCs/>
                <w:iCs/>
                <w:color w:val="000000"/>
                <w:sz w:val="18"/>
                <w:szCs w:val="18"/>
                <w:lang w:eastAsia="it-IT"/>
              </w:rPr>
            </w:pPr>
          </w:p>
        </w:tc>
        <w:tc>
          <w:tcPr>
            <w:tcW w:w="126" w:type="pct"/>
            <w:gridSpan w:val="2"/>
            <w:tcBorders>
              <w:top w:val="single" w:sz="4" w:space="0" w:color="auto"/>
              <w:bottom w:val="single" w:sz="4" w:space="0" w:color="auto"/>
            </w:tcBorders>
            <w:shd w:val="clear" w:color="auto" w:fill="auto"/>
            <w:vAlign w:val="center"/>
          </w:tcPr>
          <w:p w14:paraId="04BFF7E2" w14:textId="77777777" w:rsidR="00735DFF" w:rsidRPr="00735DFF" w:rsidRDefault="00735DFF" w:rsidP="00735DFF">
            <w:pPr>
              <w:spacing w:after="0" w:line="240" w:lineRule="auto"/>
              <w:rPr>
                <w:rFonts w:ascii="Arial" w:eastAsia="Times New Roman" w:hAnsi="Arial" w:cs="Arial"/>
                <w:bCs/>
                <w:iCs/>
                <w:color w:val="000000"/>
                <w:sz w:val="18"/>
                <w:szCs w:val="18"/>
                <w:lang w:eastAsia="it-IT"/>
              </w:rPr>
            </w:pPr>
            <w:r w:rsidRPr="00735DFF">
              <w:rPr>
                <w:rFonts w:ascii="Arial" w:eastAsia="Times New Roman" w:hAnsi="Arial" w:cs="Arial"/>
                <w:color w:val="000000"/>
                <w:sz w:val="18"/>
                <w:szCs w:val="18"/>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18"/>
                <w:szCs w:val="18"/>
                <w:lang w:eastAsia="it-IT"/>
              </w:rPr>
              <w:instrText xml:space="preserve"> FORMCHECKBOX </w:instrText>
            </w:r>
            <w:r w:rsidR="00CE370E">
              <w:rPr>
                <w:rFonts w:ascii="Arial" w:eastAsia="Times New Roman" w:hAnsi="Arial" w:cs="Arial"/>
                <w:color w:val="000000"/>
                <w:sz w:val="18"/>
                <w:szCs w:val="18"/>
                <w:lang w:eastAsia="it-IT"/>
              </w:rPr>
            </w:r>
            <w:r w:rsidR="00CE370E">
              <w:rPr>
                <w:rFonts w:ascii="Arial" w:eastAsia="Times New Roman" w:hAnsi="Arial" w:cs="Arial"/>
                <w:color w:val="000000"/>
                <w:sz w:val="18"/>
                <w:szCs w:val="18"/>
                <w:lang w:eastAsia="it-IT"/>
              </w:rPr>
              <w:fldChar w:fldCharType="separate"/>
            </w:r>
            <w:r w:rsidRPr="00735DFF">
              <w:rPr>
                <w:rFonts w:ascii="Arial" w:eastAsia="Times New Roman" w:hAnsi="Arial" w:cs="Arial"/>
                <w:color w:val="000000"/>
                <w:sz w:val="18"/>
                <w:szCs w:val="18"/>
                <w:lang w:eastAsia="it-IT"/>
              </w:rPr>
              <w:fldChar w:fldCharType="end"/>
            </w:r>
          </w:p>
        </w:tc>
        <w:tc>
          <w:tcPr>
            <w:tcW w:w="309" w:type="pct"/>
            <w:gridSpan w:val="3"/>
            <w:tcBorders>
              <w:top w:val="single" w:sz="4" w:space="0" w:color="auto"/>
              <w:bottom w:val="single" w:sz="4" w:space="0" w:color="auto"/>
            </w:tcBorders>
            <w:shd w:val="clear" w:color="auto" w:fill="auto"/>
            <w:vAlign w:val="center"/>
          </w:tcPr>
          <w:p w14:paraId="53954861"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iCs/>
                <w:color w:val="000000"/>
                <w:sz w:val="17"/>
                <w:szCs w:val="17"/>
                <w:lang w:eastAsia="it-IT"/>
              </w:rPr>
              <w:t>Si</w:t>
            </w:r>
          </w:p>
        </w:tc>
        <w:tc>
          <w:tcPr>
            <w:tcW w:w="123" w:type="pct"/>
            <w:tcBorders>
              <w:top w:val="single" w:sz="4" w:space="0" w:color="auto"/>
              <w:bottom w:val="single" w:sz="4" w:space="0" w:color="auto"/>
            </w:tcBorders>
            <w:shd w:val="clear" w:color="auto" w:fill="auto"/>
            <w:vAlign w:val="center"/>
          </w:tcPr>
          <w:p w14:paraId="2106A2AF" w14:textId="77777777" w:rsidR="00735DFF" w:rsidRPr="00735DFF" w:rsidRDefault="00735DFF" w:rsidP="00735DFF">
            <w:pPr>
              <w:spacing w:after="0" w:line="240" w:lineRule="auto"/>
              <w:rPr>
                <w:rFonts w:ascii="Arial" w:eastAsia="Times New Roman" w:hAnsi="Arial" w:cs="Arial"/>
                <w:bCs/>
                <w:iCs/>
                <w:color w:val="000000"/>
                <w:sz w:val="18"/>
                <w:szCs w:val="18"/>
                <w:lang w:eastAsia="it-IT"/>
              </w:rPr>
            </w:pPr>
            <w:r w:rsidRPr="00735DFF">
              <w:rPr>
                <w:rFonts w:ascii="Arial" w:eastAsia="Times New Roman" w:hAnsi="Arial" w:cs="Arial"/>
                <w:color w:val="000000"/>
                <w:sz w:val="18"/>
                <w:szCs w:val="18"/>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18"/>
                <w:szCs w:val="18"/>
                <w:lang w:eastAsia="it-IT"/>
              </w:rPr>
              <w:instrText xml:space="preserve"> FORMCHECKBOX </w:instrText>
            </w:r>
            <w:r w:rsidR="00CE370E">
              <w:rPr>
                <w:rFonts w:ascii="Arial" w:eastAsia="Times New Roman" w:hAnsi="Arial" w:cs="Arial"/>
                <w:color w:val="000000"/>
                <w:sz w:val="18"/>
                <w:szCs w:val="18"/>
                <w:lang w:eastAsia="it-IT"/>
              </w:rPr>
            </w:r>
            <w:r w:rsidR="00CE370E">
              <w:rPr>
                <w:rFonts w:ascii="Arial" w:eastAsia="Times New Roman" w:hAnsi="Arial" w:cs="Arial"/>
                <w:color w:val="000000"/>
                <w:sz w:val="18"/>
                <w:szCs w:val="18"/>
                <w:lang w:eastAsia="it-IT"/>
              </w:rPr>
              <w:fldChar w:fldCharType="separate"/>
            </w:r>
            <w:r w:rsidRPr="00735DFF">
              <w:rPr>
                <w:rFonts w:ascii="Arial" w:eastAsia="Times New Roman" w:hAnsi="Arial" w:cs="Arial"/>
                <w:color w:val="000000"/>
                <w:sz w:val="18"/>
                <w:szCs w:val="18"/>
                <w:lang w:eastAsia="it-IT"/>
              </w:rPr>
              <w:fldChar w:fldCharType="end"/>
            </w:r>
          </w:p>
        </w:tc>
        <w:tc>
          <w:tcPr>
            <w:tcW w:w="160" w:type="pct"/>
            <w:gridSpan w:val="2"/>
            <w:tcBorders>
              <w:top w:val="single" w:sz="4" w:space="0" w:color="auto"/>
              <w:bottom w:val="single" w:sz="4" w:space="0" w:color="auto"/>
              <w:right w:val="single" w:sz="4" w:space="0" w:color="auto"/>
            </w:tcBorders>
            <w:shd w:val="clear" w:color="auto" w:fill="auto"/>
            <w:vAlign w:val="center"/>
          </w:tcPr>
          <w:p w14:paraId="169BC734"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iCs/>
                <w:color w:val="000000"/>
                <w:sz w:val="17"/>
                <w:szCs w:val="17"/>
                <w:lang w:eastAsia="it-IT"/>
              </w:rPr>
              <w:t>No</w:t>
            </w:r>
          </w:p>
        </w:tc>
        <w:tc>
          <w:tcPr>
            <w:tcW w:w="1306" w:type="pct"/>
            <w:gridSpan w:val="12"/>
            <w:tcBorders>
              <w:top w:val="single" w:sz="4" w:space="0" w:color="auto"/>
              <w:left w:val="single" w:sz="4" w:space="0" w:color="auto"/>
              <w:bottom w:val="single" w:sz="4" w:space="0" w:color="auto"/>
              <w:right w:val="single" w:sz="4" w:space="0" w:color="auto"/>
            </w:tcBorders>
            <w:shd w:val="clear" w:color="auto" w:fill="DAEEF3"/>
            <w:vAlign w:val="center"/>
          </w:tcPr>
          <w:p w14:paraId="7135CF22"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8"/>
                <w:szCs w:val="18"/>
                <w:lang w:eastAsia="it-IT"/>
              </w:rPr>
              <w:t xml:space="preserve">d) </w:t>
            </w:r>
            <w:r w:rsidRPr="00735DFF">
              <w:rPr>
                <w:rFonts w:ascii="Arial" w:eastAsia="Times New Roman" w:hAnsi="Arial" w:cs="Arial"/>
                <w:bCs/>
                <w:iCs/>
                <w:color w:val="000000"/>
                <w:sz w:val="17"/>
                <w:szCs w:val="17"/>
                <w:lang w:eastAsia="it-IT"/>
              </w:rPr>
              <w:t>Assenza perdite  gas refrigerante</w:t>
            </w:r>
          </w:p>
        </w:tc>
        <w:tc>
          <w:tcPr>
            <w:tcW w:w="321" w:type="pct"/>
            <w:gridSpan w:val="7"/>
            <w:tcBorders>
              <w:top w:val="single" w:sz="4" w:space="0" w:color="auto"/>
              <w:left w:val="single" w:sz="4" w:space="0" w:color="auto"/>
              <w:bottom w:val="single" w:sz="4" w:space="0" w:color="auto"/>
            </w:tcBorders>
            <w:shd w:val="clear" w:color="auto" w:fill="auto"/>
            <w:vAlign w:val="center"/>
          </w:tcPr>
          <w:p w14:paraId="385842DD" w14:textId="77777777" w:rsidR="00735DFF" w:rsidRPr="00735DFF" w:rsidRDefault="00735DFF" w:rsidP="00735DFF">
            <w:pPr>
              <w:spacing w:after="0" w:line="240" w:lineRule="auto"/>
              <w:rPr>
                <w:rFonts w:ascii="Arial" w:eastAsia="Times New Roman" w:hAnsi="Arial" w:cs="Arial"/>
                <w:bCs/>
                <w:iCs/>
                <w:color w:val="000000"/>
                <w:sz w:val="18"/>
                <w:szCs w:val="18"/>
                <w:lang w:eastAsia="it-IT"/>
              </w:rPr>
            </w:pPr>
          </w:p>
        </w:tc>
        <w:tc>
          <w:tcPr>
            <w:tcW w:w="125" w:type="pct"/>
            <w:gridSpan w:val="2"/>
            <w:tcBorders>
              <w:top w:val="single" w:sz="4" w:space="0" w:color="auto"/>
              <w:bottom w:val="single" w:sz="4" w:space="0" w:color="auto"/>
            </w:tcBorders>
            <w:shd w:val="clear" w:color="auto" w:fill="auto"/>
            <w:vAlign w:val="center"/>
          </w:tcPr>
          <w:p w14:paraId="2D09E756" w14:textId="77777777" w:rsidR="00735DFF" w:rsidRPr="00735DFF" w:rsidRDefault="00735DFF" w:rsidP="00735DFF">
            <w:pPr>
              <w:spacing w:after="0" w:line="240" w:lineRule="auto"/>
              <w:rPr>
                <w:rFonts w:ascii="Arial" w:eastAsia="Times New Roman" w:hAnsi="Arial" w:cs="Arial"/>
                <w:bCs/>
                <w:iCs/>
                <w:color w:val="000000"/>
                <w:sz w:val="18"/>
                <w:szCs w:val="18"/>
                <w:lang w:eastAsia="it-IT"/>
              </w:rPr>
            </w:pPr>
            <w:r w:rsidRPr="00735DFF">
              <w:rPr>
                <w:rFonts w:ascii="Arial" w:eastAsia="Times New Roman" w:hAnsi="Arial" w:cs="Arial"/>
                <w:color w:val="000000"/>
                <w:sz w:val="18"/>
                <w:szCs w:val="18"/>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18"/>
                <w:szCs w:val="18"/>
                <w:lang w:eastAsia="it-IT"/>
              </w:rPr>
              <w:instrText xml:space="preserve"> FORMCHECKBOX </w:instrText>
            </w:r>
            <w:r w:rsidR="00CE370E">
              <w:rPr>
                <w:rFonts w:ascii="Arial" w:eastAsia="Times New Roman" w:hAnsi="Arial" w:cs="Arial"/>
                <w:color w:val="000000"/>
                <w:sz w:val="18"/>
                <w:szCs w:val="18"/>
                <w:lang w:eastAsia="it-IT"/>
              </w:rPr>
            </w:r>
            <w:r w:rsidR="00CE370E">
              <w:rPr>
                <w:rFonts w:ascii="Arial" w:eastAsia="Times New Roman" w:hAnsi="Arial" w:cs="Arial"/>
                <w:color w:val="000000"/>
                <w:sz w:val="18"/>
                <w:szCs w:val="18"/>
                <w:lang w:eastAsia="it-IT"/>
              </w:rPr>
              <w:fldChar w:fldCharType="separate"/>
            </w:r>
            <w:r w:rsidRPr="00735DFF">
              <w:rPr>
                <w:rFonts w:ascii="Arial" w:eastAsia="Times New Roman" w:hAnsi="Arial" w:cs="Arial"/>
                <w:color w:val="000000"/>
                <w:sz w:val="18"/>
                <w:szCs w:val="18"/>
                <w:lang w:eastAsia="it-IT"/>
              </w:rPr>
              <w:fldChar w:fldCharType="end"/>
            </w:r>
          </w:p>
        </w:tc>
        <w:tc>
          <w:tcPr>
            <w:tcW w:w="177" w:type="pct"/>
            <w:gridSpan w:val="3"/>
            <w:tcBorders>
              <w:top w:val="single" w:sz="4" w:space="0" w:color="auto"/>
              <w:bottom w:val="single" w:sz="4" w:space="0" w:color="auto"/>
            </w:tcBorders>
            <w:shd w:val="clear" w:color="auto" w:fill="auto"/>
            <w:vAlign w:val="center"/>
          </w:tcPr>
          <w:p w14:paraId="6FFC99EB"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iCs/>
                <w:color w:val="000000"/>
                <w:sz w:val="17"/>
                <w:szCs w:val="17"/>
                <w:lang w:eastAsia="it-IT"/>
              </w:rPr>
              <w:t>Si</w:t>
            </w:r>
          </w:p>
        </w:tc>
        <w:tc>
          <w:tcPr>
            <w:tcW w:w="334" w:type="pct"/>
            <w:gridSpan w:val="3"/>
            <w:tcBorders>
              <w:top w:val="single" w:sz="4" w:space="0" w:color="auto"/>
              <w:bottom w:val="single" w:sz="4" w:space="0" w:color="auto"/>
            </w:tcBorders>
            <w:shd w:val="clear" w:color="auto" w:fill="auto"/>
            <w:vAlign w:val="center"/>
          </w:tcPr>
          <w:p w14:paraId="48A9B7BE" w14:textId="77777777" w:rsidR="00735DFF" w:rsidRPr="00735DFF" w:rsidRDefault="00735DFF" w:rsidP="00735DFF">
            <w:pPr>
              <w:spacing w:after="0" w:line="240" w:lineRule="auto"/>
              <w:rPr>
                <w:rFonts w:ascii="Arial" w:eastAsia="Times New Roman" w:hAnsi="Arial" w:cs="Arial"/>
                <w:bCs/>
                <w:iCs/>
                <w:color w:val="000000"/>
                <w:sz w:val="18"/>
                <w:szCs w:val="18"/>
                <w:lang w:eastAsia="it-IT"/>
              </w:rPr>
            </w:pPr>
            <w:r w:rsidRPr="00735DFF">
              <w:rPr>
                <w:rFonts w:ascii="Arial" w:eastAsia="Times New Roman" w:hAnsi="Arial" w:cs="Arial"/>
                <w:color w:val="000000"/>
                <w:sz w:val="18"/>
                <w:szCs w:val="18"/>
                <w:lang w:eastAsia="it-IT"/>
              </w:rPr>
              <w:t xml:space="preserve">   </w:t>
            </w:r>
            <w:r w:rsidRPr="00735DFF">
              <w:rPr>
                <w:rFonts w:ascii="Arial" w:eastAsia="Times New Roman" w:hAnsi="Arial" w:cs="Arial"/>
                <w:color w:val="000000"/>
                <w:sz w:val="18"/>
                <w:szCs w:val="18"/>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18"/>
                <w:szCs w:val="18"/>
                <w:lang w:eastAsia="it-IT"/>
              </w:rPr>
              <w:instrText xml:space="preserve"> FORMCHECKBOX </w:instrText>
            </w:r>
            <w:r w:rsidR="00CE370E">
              <w:rPr>
                <w:rFonts w:ascii="Arial" w:eastAsia="Times New Roman" w:hAnsi="Arial" w:cs="Arial"/>
                <w:color w:val="000000"/>
                <w:sz w:val="18"/>
                <w:szCs w:val="18"/>
                <w:lang w:eastAsia="it-IT"/>
              </w:rPr>
            </w:r>
            <w:r w:rsidR="00CE370E">
              <w:rPr>
                <w:rFonts w:ascii="Arial" w:eastAsia="Times New Roman" w:hAnsi="Arial" w:cs="Arial"/>
                <w:color w:val="000000"/>
                <w:sz w:val="18"/>
                <w:szCs w:val="18"/>
                <w:lang w:eastAsia="it-IT"/>
              </w:rPr>
              <w:fldChar w:fldCharType="separate"/>
            </w:r>
            <w:r w:rsidRPr="00735DFF">
              <w:rPr>
                <w:rFonts w:ascii="Arial" w:eastAsia="Times New Roman" w:hAnsi="Arial" w:cs="Arial"/>
                <w:color w:val="000000"/>
                <w:sz w:val="18"/>
                <w:szCs w:val="18"/>
                <w:lang w:eastAsia="it-IT"/>
              </w:rPr>
              <w:fldChar w:fldCharType="end"/>
            </w:r>
            <w:r w:rsidRPr="00735DFF">
              <w:rPr>
                <w:rFonts w:ascii="Arial" w:eastAsia="Times New Roman" w:hAnsi="Arial" w:cs="Arial"/>
                <w:color w:val="000000"/>
                <w:sz w:val="17"/>
                <w:szCs w:val="17"/>
                <w:lang w:eastAsia="it-IT"/>
              </w:rPr>
              <w:t>No</w:t>
            </w:r>
          </w:p>
        </w:tc>
        <w:tc>
          <w:tcPr>
            <w:tcW w:w="708" w:type="pct"/>
            <w:gridSpan w:val="7"/>
            <w:tcBorders>
              <w:top w:val="single" w:sz="4" w:space="0" w:color="auto"/>
              <w:bottom w:val="single" w:sz="4" w:space="0" w:color="auto"/>
              <w:right w:val="double" w:sz="6" w:space="0" w:color="000000"/>
            </w:tcBorders>
            <w:shd w:val="clear" w:color="auto" w:fill="auto"/>
            <w:vAlign w:val="center"/>
          </w:tcPr>
          <w:p w14:paraId="31FAD91A" w14:textId="77777777" w:rsidR="00735DFF" w:rsidRPr="00735DFF" w:rsidRDefault="00735DFF" w:rsidP="00735DFF">
            <w:pPr>
              <w:spacing w:after="0" w:line="240" w:lineRule="auto"/>
              <w:rPr>
                <w:rFonts w:ascii="Arial" w:eastAsia="Times New Roman" w:hAnsi="Arial" w:cs="Arial"/>
                <w:bCs/>
                <w:iCs/>
                <w:color w:val="000000"/>
                <w:sz w:val="18"/>
                <w:szCs w:val="18"/>
                <w:lang w:eastAsia="it-IT"/>
              </w:rPr>
            </w:pPr>
            <w:r w:rsidRPr="00735DFF">
              <w:rPr>
                <w:rFonts w:ascii="Arial" w:eastAsia="Times New Roman" w:hAnsi="Arial" w:cs="Arial"/>
                <w:iCs/>
                <w:color w:val="000000"/>
                <w:sz w:val="18"/>
                <w:szCs w:val="18"/>
                <w:lang w:eastAsia="it-IT"/>
              </w:rPr>
              <w:t xml:space="preserve">    </w:t>
            </w:r>
            <w:r w:rsidRPr="00735DFF">
              <w:rPr>
                <w:rFonts w:ascii="Arial" w:eastAsia="Times New Roman" w:hAnsi="Arial" w:cs="Arial"/>
                <w:color w:val="000000"/>
                <w:sz w:val="18"/>
                <w:szCs w:val="18"/>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18"/>
                <w:szCs w:val="18"/>
                <w:lang w:eastAsia="it-IT"/>
              </w:rPr>
              <w:instrText xml:space="preserve"> FORMCHECKBOX </w:instrText>
            </w:r>
            <w:r w:rsidR="00CE370E">
              <w:rPr>
                <w:rFonts w:ascii="Arial" w:eastAsia="Times New Roman" w:hAnsi="Arial" w:cs="Arial"/>
                <w:color w:val="000000"/>
                <w:sz w:val="18"/>
                <w:szCs w:val="18"/>
                <w:lang w:eastAsia="it-IT"/>
              </w:rPr>
            </w:r>
            <w:r w:rsidR="00CE370E">
              <w:rPr>
                <w:rFonts w:ascii="Arial" w:eastAsia="Times New Roman" w:hAnsi="Arial" w:cs="Arial"/>
                <w:color w:val="000000"/>
                <w:sz w:val="18"/>
                <w:szCs w:val="18"/>
                <w:lang w:eastAsia="it-IT"/>
              </w:rPr>
              <w:fldChar w:fldCharType="separate"/>
            </w:r>
            <w:r w:rsidRPr="00735DFF">
              <w:rPr>
                <w:rFonts w:ascii="Arial" w:eastAsia="Times New Roman" w:hAnsi="Arial" w:cs="Arial"/>
                <w:color w:val="000000"/>
                <w:sz w:val="18"/>
                <w:szCs w:val="18"/>
                <w:lang w:eastAsia="it-IT"/>
              </w:rPr>
              <w:fldChar w:fldCharType="end"/>
            </w:r>
            <w:r w:rsidRPr="00735DFF">
              <w:rPr>
                <w:rFonts w:ascii="Arial" w:eastAsia="Times New Roman" w:hAnsi="Arial" w:cs="Arial"/>
                <w:iCs/>
                <w:color w:val="000000"/>
                <w:sz w:val="18"/>
                <w:szCs w:val="18"/>
                <w:lang w:eastAsia="it-IT"/>
              </w:rPr>
              <w:t xml:space="preserve"> </w:t>
            </w:r>
            <w:proofErr w:type="spellStart"/>
            <w:r w:rsidRPr="00735DFF">
              <w:rPr>
                <w:rFonts w:ascii="Arial" w:eastAsia="Times New Roman" w:hAnsi="Arial" w:cs="Arial"/>
                <w:iCs/>
                <w:color w:val="000000"/>
                <w:sz w:val="17"/>
                <w:szCs w:val="17"/>
                <w:lang w:eastAsia="it-IT"/>
              </w:rPr>
              <w:t>Nc</w:t>
            </w:r>
            <w:proofErr w:type="spellEnd"/>
          </w:p>
        </w:tc>
      </w:tr>
      <w:tr w:rsidR="00735DFF" w:rsidRPr="00735DFF" w14:paraId="5CFE36AE" w14:textId="77777777" w:rsidTr="00735DFF">
        <w:trPr>
          <w:gridAfter w:val="1"/>
          <w:wAfter w:w="194" w:type="pct"/>
          <w:trHeight w:val="283"/>
        </w:trPr>
        <w:tc>
          <w:tcPr>
            <w:tcW w:w="871" w:type="pct"/>
            <w:gridSpan w:val="3"/>
            <w:tcBorders>
              <w:top w:val="single" w:sz="4" w:space="0" w:color="auto"/>
              <w:left w:val="double" w:sz="6" w:space="0" w:color="000000"/>
              <w:bottom w:val="single" w:sz="4" w:space="0" w:color="auto"/>
              <w:right w:val="single" w:sz="4" w:space="0" w:color="auto"/>
            </w:tcBorders>
            <w:shd w:val="clear" w:color="auto" w:fill="DAEEF3"/>
            <w:noWrap/>
            <w:tcMar>
              <w:top w:w="20" w:type="dxa"/>
              <w:left w:w="20" w:type="dxa"/>
              <w:bottom w:w="0" w:type="dxa"/>
              <w:right w:w="20" w:type="dxa"/>
            </w:tcMar>
            <w:vAlign w:val="center"/>
          </w:tcPr>
          <w:p w14:paraId="43E163FE"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e) Strumento utilizzato</w:t>
            </w:r>
          </w:p>
        </w:tc>
        <w:tc>
          <w:tcPr>
            <w:tcW w:w="302" w:type="pct"/>
            <w:gridSpan w:val="2"/>
            <w:tcBorders>
              <w:top w:val="single" w:sz="4" w:space="0" w:color="auto"/>
              <w:left w:val="single" w:sz="4" w:space="0" w:color="auto"/>
              <w:bottom w:val="single" w:sz="4" w:space="0" w:color="auto"/>
            </w:tcBorders>
            <w:shd w:val="clear" w:color="auto" w:fill="auto"/>
            <w:vAlign w:val="center"/>
          </w:tcPr>
          <w:p w14:paraId="38C5E768" w14:textId="77777777" w:rsidR="00735DFF" w:rsidRPr="00735DFF" w:rsidRDefault="00735DFF" w:rsidP="00735DFF">
            <w:pPr>
              <w:spacing w:after="0" w:line="240" w:lineRule="auto"/>
              <w:jc w:val="right"/>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Marca:</w:t>
            </w:r>
          </w:p>
        </w:tc>
        <w:tc>
          <w:tcPr>
            <w:tcW w:w="620" w:type="pct"/>
            <w:gridSpan w:val="6"/>
            <w:tcBorders>
              <w:top w:val="single" w:sz="4" w:space="0" w:color="auto"/>
              <w:bottom w:val="single" w:sz="4" w:space="0" w:color="auto"/>
            </w:tcBorders>
            <w:shd w:val="clear" w:color="auto" w:fill="auto"/>
            <w:vAlign w:val="bottom"/>
          </w:tcPr>
          <w:p w14:paraId="1B4B5C59" w14:textId="77777777" w:rsidR="00735DFF" w:rsidRPr="00735DFF" w:rsidRDefault="00735DFF" w:rsidP="00735DFF">
            <w:pPr>
              <w:spacing w:after="0" w:line="240" w:lineRule="auto"/>
              <w:jc w:val="center"/>
              <w:rPr>
                <w:rFonts w:ascii="Arial" w:eastAsia="Times New Roman" w:hAnsi="Arial" w:cs="Arial"/>
                <w:bCs/>
                <w:iCs/>
                <w:color w:val="000000"/>
                <w:sz w:val="18"/>
                <w:szCs w:val="18"/>
                <w:lang w:eastAsia="it-IT"/>
              </w:rPr>
            </w:pPr>
            <w:r w:rsidRPr="00735DFF">
              <w:rPr>
                <w:rFonts w:ascii="Arial" w:eastAsia="Times New Roman" w:hAnsi="Arial" w:cs="Arial"/>
                <w:bCs/>
                <w:iCs/>
                <w:color w:val="000000"/>
                <w:sz w:val="18"/>
                <w:szCs w:val="18"/>
                <w:lang w:eastAsia="it-IT"/>
              </w:rPr>
              <w:t>………..………..</w:t>
            </w:r>
          </w:p>
        </w:tc>
        <w:tc>
          <w:tcPr>
            <w:tcW w:w="669" w:type="pct"/>
            <w:gridSpan w:val="8"/>
            <w:tcBorders>
              <w:top w:val="single" w:sz="4" w:space="0" w:color="auto"/>
            </w:tcBorders>
            <w:shd w:val="clear" w:color="auto" w:fill="auto"/>
            <w:vAlign w:val="center"/>
          </w:tcPr>
          <w:p w14:paraId="35227476" w14:textId="77777777" w:rsidR="00735DFF" w:rsidRPr="00735DFF" w:rsidRDefault="00735DFF" w:rsidP="00735DFF">
            <w:pPr>
              <w:spacing w:after="0" w:line="240" w:lineRule="auto"/>
              <w:jc w:val="right"/>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Modello/Matricola:</w:t>
            </w:r>
          </w:p>
        </w:tc>
        <w:tc>
          <w:tcPr>
            <w:tcW w:w="491" w:type="pct"/>
            <w:gridSpan w:val="3"/>
            <w:tcBorders>
              <w:top w:val="single" w:sz="4" w:space="0" w:color="auto"/>
              <w:bottom w:val="single" w:sz="4" w:space="0" w:color="auto"/>
            </w:tcBorders>
            <w:shd w:val="clear" w:color="auto" w:fill="auto"/>
            <w:vAlign w:val="bottom"/>
          </w:tcPr>
          <w:p w14:paraId="05DA9A34" w14:textId="77777777" w:rsidR="00735DFF" w:rsidRPr="00735DFF" w:rsidRDefault="00735DFF" w:rsidP="00735DFF">
            <w:pPr>
              <w:spacing w:after="0" w:line="240" w:lineRule="auto"/>
              <w:jc w:val="center"/>
              <w:rPr>
                <w:rFonts w:ascii="Arial" w:eastAsia="Times New Roman" w:hAnsi="Arial" w:cs="Arial"/>
                <w:bCs/>
                <w:iCs/>
                <w:color w:val="000000"/>
                <w:sz w:val="18"/>
                <w:szCs w:val="18"/>
                <w:lang w:eastAsia="it-IT"/>
              </w:rPr>
            </w:pPr>
            <w:r w:rsidRPr="00735DFF">
              <w:rPr>
                <w:rFonts w:ascii="Arial" w:eastAsia="Times New Roman" w:hAnsi="Arial" w:cs="Arial"/>
                <w:bCs/>
                <w:iCs/>
                <w:color w:val="000000"/>
                <w:sz w:val="18"/>
                <w:szCs w:val="18"/>
                <w:lang w:eastAsia="it-IT"/>
              </w:rPr>
              <w:t>……..…….</w:t>
            </w:r>
            <w:r w:rsidRPr="00735DFF">
              <w:rPr>
                <w:rFonts w:ascii="Arial" w:eastAsia="Times New Roman" w:hAnsi="Arial" w:cs="Arial"/>
                <w:bCs/>
                <w:iCs/>
                <w:color w:val="000000"/>
                <w:sz w:val="19"/>
                <w:szCs w:val="19"/>
                <w:lang w:eastAsia="it-IT"/>
              </w:rPr>
              <w:t xml:space="preserve">  /</w:t>
            </w:r>
          </w:p>
        </w:tc>
        <w:tc>
          <w:tcPr>
            <w:tcW w:w="440" w:type="pct"/>
            <w:gridSpan w:val="8"/>
            <w:tcBorders>
              <w:top w:val="single" w:sz="4" w:space="0" w:color="auto"/>
              <w:left w:val="nil"/>
              <w:right w:val="single" w:sz="4" w:space="0" w:color="auto"/>
            </w:tcBorders>
            <w:shd w:val="clear" w:color="auto" w:fill="auto"/>
            <w:vAlign w:val="bottom"/>
          </w:tcPr>
          <w:p w14:paraId="2E5A6D5F" w14:textId="77777777" w:rsidR="00735DFF" w:rsidRPr="00735DFF" w:rsidRDefault="00735DFF" w:rsidP="00735DFF">
            <w:pPr>
              <w:spacing w:after="0" w:line="240" w:lineRule="auto"/>
              <w:jc w:val="center"/>
              <w:rPr>
                <w:rFonts w:ascii="Arial" w:eastAsia="Times New Roman" w:hAnsi="Arial" w:cs="Arial"/>
                <w:bCs/>
                <w:iCs/>
                <w:color w:val="000000"/>
                <w:sz w:val="18"/>
                <w:szCs w:val="18"/>
                <w:lang w:eastAsia="it-IT"/>
              </w:rPr>
            </w:pPr>
            <w:r w:rsidRPr="00735DFF">
              <w:rPr>
                <w:rFonts w:ascii="Arial" w:eastAsia="Times New Roman" w:hAnsi="Arial" w:cs="Arial"/>
                <w:bCs/>
                <w:iCs/>
                <w:color w:val="000000"/>
                <w:sz w:val="18"/>
                <w:szCs w:val="18"/>
                <w:lang w:eastAsia="it-IT"/>
              </w:rPr>
              <w:t>…………….</w:t>
            </w:r>
          </w:p>
        </w:tc>
        <w:tc>
          <w:tcPr>
            <w:tcW w:w="743" w:type="pct"/>
            <w:gridSpan w:val="10"/>
            <w:tcBorders>
              <w:top w:val="single" w:sz="4" w:space="0" w:color="auto"/>
              <w:left w:val="single" w:sz="4" w:space="0" w:color="auto"/>
              <w:right w:val="single" w:sz="4" w:space="0" w:color="auto"/>
            </w:tcBorders>
            <w:shd w:val="clear" w:color="auto" w:fill="DAEEF3"/>
            <w:vAlign w:val="center"/>
          </w:tcPr>
          <w:p w14:paraId="5E229CFE"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f) Potenza assorbita</w:t>
            </w:r>
          </w:p>
        </w:tc>
        <w:tc>
          <w:tcPr>
            <w:tcW w:w="307" w:type="pct"/>
            <w:gridSpan w:val="3"/>
            <w:tcBorders>
              <w:top w:val="single" w:sz="4" w:space="0" w:color="auto"/>
              <w:left w:val="single" w:sz="4" w:space="0" w:color="auto"/>
              <w:bottom w:val="single" w:sz="4" w:space="0" w:color="auto"/>
            </w:tcBorders>
            <w:shd w:val="clear" w:color="auto" w:fill="auto"/>
            <w:vAlign w:val="bottom"/>
          </w:tcPr>
          <w:p w14:paraId="70EDA10D" w14:textId="77777777" w:rsidR="00735DFF" w:rsidRPr="00735DFF" w:rsidRDefault="00735DFF" w:rsidP="00735DFF">
            <w:pPr>
              <w:spacing w:after="0" w:line="240" w:lineRule="auto"/>
              <w:jc w:val="center"/>
              <w:rPr>
                <w:rFonts w:ascii="Arial" w:eastAsia="Times New Roman" w:hAnsi="Arial" w:cs="Arial"/>
                <w:bCs/>
                <w:iCs/>
                <w:color w:val="000000"/>
                <w:sz w:val="18"/>
                <w:szCs w:val="18"/>
                <w:lang w:eastAsia="it-IT"/>
              </w:rPr>
            </w:pPr>
            <w:r w:rsidRPr="00735DFF">
              <w:rPr>
                <w:rFonts w:ascii="Arial" w:eastAsia="Times New Roman" w:hAnsi="Arial" w:cs="Arial"/>
                <w:bCs/>
                <w:iCs/>
                <w:color w:val="000000"/>
                <w:sz w:val="18"/>
                <w:szCs w:val="18"/>
                <w:lang w:eastAsia="it-IT"/>
              </w:rPr>
              <w:t>……….</w:t>
            </w:r>
          </w:p>
        </w:tc>
        <w:tc>
          <w:tcPr>
            <w:tcW w:w="363" w:type="pct"/>
            <w:gridSpan w:val="3"/>
            <w:tcBorders>
              <w:top w:val="single" w:sz="4" w:space="0" w:color="auto"/>
              <w:bottom w:val="single" w:sz="4" w:space="0" w:color="auto"/>
              <w:right w:val="double" w:sz="6" w:space="0" w:color="000000"/>
            </w:tcBorders>
            <w:shd w:val="clear" w:color="auto" w:fill="auto"/>
            <w:vAlign w:val="center"/>
          </w:tcPr>
          <w:p w14:paraId="67485553" w14:textId="77777777" w:rsidR="00735DFF" w:rsidRPr="00735DFF" w:rsidRDefault="00735DFF" w:rsidP="00735DFF">
            <w:pPr>
              <w:spacing w:after="0" w:line="240" w:lineRule="auto"/>
              <w:rPr>
                <w:rFonts w:ascii="Arial" w:eastAsia="Times New Roman" w:hAnsi="Arial" w:cs="Arial"/>
                <w:bCs/>
                <w:iCs/>
                <w:color w:val="000000"/>
                <w:sz w:val="18"/>
                <w:szCs w:val="18"/>
                <w:lang w:eastAsia="it-IT"/>
              </w:rPr>
            </w:pPr>
            <w:r w:rsidRPr="00735DFF">
              <w:rPr>
                <w:rFonts w:ascii="Arial" w:eastAsia="Times New Roman" w:hAnsi="Arial" w:cs="Arial"/>
                <w:bCs/>
                <w:iCs/>
                <w:color w:val="000000"/>
                <w:sz w:val="18"/>
                <w:szCs w:val="18"/>
                <w:lang w:eastAsia="it-IT"/>
              </w:rPr>
              <w:t>(kW)</w:t>
            </w:r>
          </w:p>
        </w:tc>
      </w:tr>
      <w:tr w:rsidR="00735DFF" w:rsidRPr="00735DFF" w14:paraId="3B8C5B3F" w14:textId="77777777" w:rsidTr="00735DFF">
        <w:trPr>
          <w:gridAfter w:val="1"/>
          <w:wAfter w:w="194" w:type="pct"/>
          <w:trHeight w:val="20"/>
        </w:trPr>
        <w:tc>
          <w:tcPr>
            <w:tcW w:w="4806" w:type="pct"/>
            <w:gridSpan w:val="46"/>
            <w:tcBorders>
              <w:top w:val="single" w:sz="4" w:space="0" w:color="auto"/>
              <w:left w:val="double" w:sz="6" w:space="0" w:color="000000"/>
              <w:bottom w:val="single" w:sz="4" w:space="0" w:color="auto"/>
              <w:right w:val="double" w:sz="6" w:space="0" w:color="000000"/>
            </w:tcBorders>
            <w:shd w:val="clear" w:color="auto" w:fill="auto"/>
            <w:noWrap/>
            <w:tcMar>
              <w:top w:w="20" w:type="dxa"/>
              <w:left w:w="20" w:type="dxa"/>
              <w:bottom w:w="0" w:type="dxa"/>
              <w:right w:w="20" w:type="dxa"/>
            </w:tcMar>
            <w:vAlign w:val="center"/>
          </w:tcPr>
          <w:p w14:paraId="1F848FC6" w14:textId="77777777" w:rsidR="00735DFF" w:rsidRPr="00735DFF" w:rsidRDefault="00735DFF" w:rsidP="00735DFF">
            <w:pPr>
              <w:spacing w:after="0" w:line="240" w:lineRule="auto"/>
              <w:jc w:val="center"/>
              <w:rPr>
                <w:rFonts w:ascii="Arial" w:eastAsia="Times New Roman" w:hAnsi="Arial" w:cs="Arial"/>
                <w:bCs/>
                <w:iCs/>
                <w:color w:val="000000"/>
                <w:sz w:val="2"/>
                <w:szCs w:val="2"/>
                <w:lang w:eastAsia="it-IT"/>
              </w:rPr>
            </w:pPr>
          </w:p>
        </w:tc>
      </w:tr>
      <w:tr w:rsidR="00735DFF" w:rsidRPr="00735DFF" w14:paraId="549B7652" w14:textId="77777777" w:rsidTr="00735DFF">
        <w:trPr>
          <w:trHeight w:val="283"/>
        </w:trPr>
        <w:tc>
          <w:tcPr>
            <w:tcW w:w="3692" w:type="pct"/>
            <w:gridSpan w:val="34"/>
            <w:tcBorders>
              <w:top w:val="single" w:sz="4" w:space="0" w:color="auto"/>
              <w:left w:val="double" w:sz="6" w:space="0" w:color="000000"/>
              <w:bottom w:val="single" w:sz="4" w:space="0" w:color="auto"/>
              <w:right w:val="single" w:sz="4" w:space="0" w:color="auto"/>
            </w:tcBorders>
            <w:shd w:val="clear" w:color="auto" w:fill="DAEEF3"/>
            <w:noWrap/>
            <w:tcMar>
              <w:top w:w="20" w:type="dxa"/>
              <w:left w:w="20" w:type="dxa"/>
              <w:bottom w:w="0" w:type="dxa"/>
              <w:right w:w="20" w:type="dxa"/>
            </w:tcMar>
            <w:vAlign w:val="center"/>
          </w:tcPr>
          <w:p w14:paraId="12956232"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 xml:space="preserve">g) Strumentazione fissa per la misura delle temperature manometriche di condensazione ed evaporazione:  </w:t>
            </w:r>
          </w:p>
        </w:tc>
        <w:tc>
          <w:tcPr>
            <w:tcW w:w="551"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7E4D7A2" w14:textId="77777777" w:rsidR="00735DFF" w:rsidRPr="00735DFF" w:rsidRDefault="00735DFF" w:rsidP="00735DFF">
            <w:pPr>
              <w:spacing w:after="0" w:line="240" w:lineRule="auto"/>
              <w:jc w:val="center"/>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17"/>
                <w:szCs w:val="17"/>
                <w:lang w:eastAsia="it-IT"/>
              </w:rPr>
              <w:instrText xml:space="preserve"> FORMCHECKBOX </w:instrText>
            </w:r>
            <w:r w:rsidR="00CE370E">
              <w:rPr>
                <w:rFonts w:ascii="Arial" w:eastAsia="Times New Roman" w:hAnsi="Arial" w:cs="Arial"/>
                <w:color w:val="000000"/>
                <w:sz w:val="17"/>
                <w:szCs w:val="17"/>
                <w:lang w:eastAsia="it-IT"/>
              </w:rPr>
            </w:r>
            <w:r w:rsidR="00CE370E">
              <w:rPr>
                <w:rFonts w:ascii="Arial" w:eastAsia="Times New Roman" w:hAnsi="Arial" w:cs="Arial"/>
                <w:color w:val="000000"/>
                <w:sz w:val="17"/>
                <w:szCs w:val="17"/>
                <w:lang w:eastAsia="it-IT"/>
              </w:rPr>
              <w:fldChar w:fldCharType="separate"/>
            </w:r>
            <w:r w:rsidRPr="00735DFF">
              <w:rPr>
                <w:rFonts w:ascii="Arial" w:eastAsia="Times New Roman" w:hAnsi="Arial" w:cs="Arial"/>
                <w:color w:val="000000"/>
                <w:sz w:val="17"/>
                <w:szCs w:val="17"/>
                <w:lang w:eastAsia="it-IT"/>
              </w:rPr>
              <w:fldChar w:fldCharType="end"/>
            </w:r>
            <w:r w:rsidRPr="00735DFF">
              <w:rPr>
                <w:rFonts w:ascii="Arial" w:eastAsia="Times New Roman" w:hAnsi="Arial" w:cs="Arial"/>
                <w:color w:val="000000"/>
                <w:sz w:val="17"/>
                <w:szCs w:val="17"/>
                <w:lang w:eastAsia="it-IT"/>
              </w:rPr>
              <w:t xml:space="preserve"> Si</w:t>
            </w:r>
          </w:p>
        </w:tc>
        <w:tc>
          <w:tcPr>
            <w:tcW w:w="563" w:type="pct"/>
            <w:gridSpan w:val="4"/>
            <w:tcBorders>
              <w:top w:val="single" w:sz="4" w:space="0" w:color="auto"/>
              <w:left w:val="single" w:sz="4" w:space="0" w:color="auto"/>
              <w:bottom w:val="single" w:sz="4" w:space="0" w:color="auto"/>
              <w:right w:val="double" w:sz="6" w:space="0" w:color="000000"/>
            </w:tcBorders>
            <w:shd w:val="clear" w:color="auto" w:fill="FFFFFF"/>
            <w:vAlign w:val="center"/>
          </w:tcPr>
          <w:p w14:paraId="71310F8E" w14:textId="77777777" w:rsidR="00735DFF" w:rsidRPr="00735DFF" w:rsidRDefault="00735DFF" w:rsidP="00735DFF">
            <w:pPr>
              <w:spacing w:after="0" w:line="240" w:lineRule="auto"/>
              <w:jc w:val="center"/>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fldChar w:fldCharType="begin">
                <w:ffData>
                  <w:name w:val="Controllo26"/>
                  <w:enabled/>
                  <w:calcOnExit w:val="0"/>
                  <w:checkBox>
                    <w:sizeAuto/>
                    <w:default w:val="0"/>
                  </w:checkBox>
                </w:ffData>
              </w:fldChar>
            </w:r>
            <w:r w:rsidRPr="00735DFF">
              <w:rPr>
                <w:rFonts w:ascii="Arial" w:eastAsia="Times New Roman" w:hAnsi="Arial" w:cs="Arial"/>
                <w:color w:val="000000"/>
                <w:sz w:val="17"/>
                <w:szCs w:val="17"/>
                <w:lang w:eastAsia="it-IT"/>
              </w:rPr>
              <w:instrText xml:space="preserve"> FORMCHECKBOX </w:instrText>
            </w:r>
            <w:r w:rsidR="00CE370E">
              <w:rPr>
                <w:rFonts w:ascii="Arial" w:eastAsia="Times New Roman" w:hAnsi="Arial" w:cs="Arial"/>
                <w:color w:val="000000"/>
                <w:sz w:val="17"/>
                <w:szCs w:val="17"/>
                <w:lang w:eastAsia="it-IT"/>
              </w:rPr>
            </w:r>
            <w:r w:rsidR="00CE370E">
              <w:rPr>
                <w:rFonts w:ascii="Arial" w:eastAsia="Times New Roman" w:hAnsi="Arial" w:cs="Arial"/>
                <w:color w:val="000000"/>
                <w:sz w:val="17"/>
                <w:szCs w:val="17"/>
                <w:lang w:eastAsia="it-IT"/>
              </w:rPr>
              <w:fldChar w:fldCharType="separate"/>
            </w:r>
            <w:r w:rsidRPr="00735DFF">
              <w:rPr>
                <w:rFonts w:ascii="Arial" w:eastAsia="Times New Roman" w:hAnsi="Arial" w:cs="Arial"/>
                <w:color w:val="000000"/>
                <w:sz w:val="17"/>
                <w:szCs w:val="17"/>
                <w:lang w:eastAsia="it-IT"/>
              </w:rPr>
              <w:fldChar w:fldCharType="end"/>
            </w:r>
            <w:r w:rsidRPr="00735DFF">
              <w:rPr>
                <w:rFonts w:ascii="Arial" w:eastAsia="Times New Roman" w:hAnsi="Arial" w:cs="Arial"/>
                <w:color w:val="000000"/>
                <w:sz w:val="17"/>
                <w:szCs w:val="17"/>
                <w:lang w:eastAsia="it-IT"/>
              </w:rPr>
              <w:t xml:space="preserve"> No</w:t>
            </w:r>
          </w:p>
        </w:tc>
        <w:tc>
          <w:tcPr>
            <w:tcW w:w="194" w:type="pct"/>
            <w:tcBorders>
              <w:right w:val="single" w:sz="4" w:space="0" w:color="auto"/>
            </w:tcBorders>
            <w:vAlign w:val="center"/>
          </w:tcPr>
          <w:p w14:paraId="022EB326"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r>
      <w:tr w:rsidR="00735DFF" w:rsidRPr="00735DFF" w14:paraId="468B0CA0" w14:textId="77777777" w:rsidTr="00735DFF">
        <w:trPr>
          <w:trHeight w:val="227"/>
        </w:trPr>
        <w:tc>
          <w:tcPr>
            <w:tcW w:w="4806" w:type="pct"/>
            <w:gridSpan w:val="46"/>
            <w:tcBorders>
              <w:top w:val="single" w:sz="4" w:space="0" w:color="auto"/>
              <w:left w:val="double" w:sz="6" w:space="0" w:color="000000"/>
              <w:bottom w:val="single" w:sz="4" w:space="0" w:color="auto"/>
              <w:right w:val="double" w:sz="6" w:space="0" w:color="000000"/>
            </w:tcBorders>
            <w:shd w:val="clear" w:color="auto" w:fill="DAEEF3"/>
            <w:noWrap/>
            <w:tcMar>
              <w:top w:w="20" w:type="dxa"/>
              <w:left w:w="20" w:type="dxa"/>
              <w:bottom w:w="0" w:type="dxa"/>
              <w:right w:w="20" w:type="dxa"/>
            </w:tcMar>
            <w:vAlign w:val="center"/>
          </w:tcPr>
          <w:p w14:paraId="6B170680" w14:textId="35A13612" w:rsidR="00735DFF" w:rsidRPr="0026188E" w:rsidRDefault="00735DFF" w:rsidP="00735DFF">
            <w:pPr>
              <w:spacing w:after="0" w:line="240" w:lineRule="auto"/>
              <w:jc w:val="center"/>
              <w:rPr>
                <w:rFonts w:ascii="Arial" w:eastAsia="Times New Roman" w:hAnsi="Arial" w:cs="Arial"/>
                <w:b/>
                <w:color w:val="000000"/>
                <w:sz w:val="17"/>
                <w:szCs w:val="17"/>
                <w:lang w:eastAsia="it-IT"/>
              </w:rPr>
            </w:pPr>
            <w:r w:rsidRPr="0026188E">
              <w:rPr>
                <w:rFonts w:ascii="Arial" w:eastAsia="Times New Roman" w:hAnsi="Arial" w:cs="Arial"/>
                <w:b/>
                <w:color w:val="000000"/>
                <w:sz w:val="17"/>
                <w:szCs w:val="17"/>
                <w:lang w:eastAsia="it-IT"/>
              </w:rPr>
              <w:t>Dati dell’operatore patentato ai sensi del D.P.R.</w:t>
            </w:r>
            <w:r w:rsidR="002404DB" w:rsidRPr="0026188E">
              <w:rPr>
                <w:rFonts w:ascii="Arial" w:eastAsia="Times New Roman" w:hAnsi="Arial" w:cs="Arial"/>
                <w:b/>
                <w:color w:val="000000"/>
                <w:sz w:val="17"/>
                <w:szCs w:val="17"/>
                <w:lang w:eastAsia="it-IT"/>
              </w:rPr>
              <w:t xml:space="preserve"> 146/2018</w:t>
            </w:r>
            <w:r w:rsidR="0036229E" w:rsidRPr="0026188E">
              <w:rPr>
                <w:rFonts w:ascii="Arial" w:eastAsia="Times New Roman" w:hAnsi="Arial" w:cs="Arial"/>
                <w:b/>
                <w:color w:val="000000"/>
                <w:sz w:val="17"/>
                <w:szCs w:val="17"/>
                <w:lang w:eastAsia="it-IT"/>
              </w:rPr>
              <w:t>)</w:t>
            </w:r>
          </w:p>
        </w:tc>
        <w:tc>
          <w:tcPr>
            <w:tcW w:w="194" w:type="pct"/>
            <w:tcBorders>
              <w:right w:val="single" w:sz="4" w:space="0" w:color="auto"/>
            </w:tcBorders>
            <w:vAlign w:val="center"/>
          </w:tcPr>
          <w:p w14:paraId="6D613DC1"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r>
      <w:tr w:rsidR="00735DFF" w:rsidRPr="00735DFF" w14:paraId="2114880A" w14:textId="77777777" w:rsidTr="00735DFF">
        <w:trPr>
          <w:trHeight w:val="283"/>
        </w:trPr>
        <w:tc>
          <w:tcPr>
            <w:tcW w:w="871" w:type="pct"/>
            <w:gridSpan w:val="3"/>
            <w:tcBorders>
              <w:top w:val="single" w:sz="4" w:space="0" w:color="auto"/>
              <w:left w:val="double" w:sz="6" w:space="0" w:color="000000"/>
              <w:bottom w:val="single" w:sz="4" w:space="0" w:color="auto"/>
              <w:right w:val="single" w:sz="4" w:space="0" w:color="auto"/>
            </w:tcBorders>
            <w:shd w:val="clear" w:color="auto" w:fill="DAEEF3"/>
            <w:noWrap/>
            <w:tcMar>
              <w:top w:w="20" w:type="dxa"/>
              <w:left w:w="20" w:type="dxa"/>
              <w:bottom w:w="0" w:type="dxa"/>
              <w:right w:w="20" w:type="dxa"/>
            </w:tcMar>
            <w:vAlign w:val="center"/>
          </w:tcPr>
          <w:p w14:paraId="5F70252C"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h) Cognome e nome:</w:t>
            </w:r>
          </w:p>
        </w:tc>
        <w:tc>
          <w:tcPr>
            <w:tcW w:w="139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C4EFB06"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c>
          <w:tcPr>
            <w:tcW w:w="1043" w:type="pct"/>
            <w:gridSpan w:val="12"/>
            <w:tcBorders>
              <w:top w:val="single" w:sz="4" w:space="0" w:color="auto"/>
              <w:left w:val="single" w:sz="4" w:space="0" w:color="auto"/>
              <w:bottom w:val="single" w:sz="4" w:space="0" w:color="auto"/>
              <w:right w:val="single" w:sz="4" w:space="0" w:color="auto"/>
            </w:tcBorders>
            <w:shd w:val="clear" w:color="auto" w:fill="DAEEF3"/>
            <w:vAlign w:val="center"/>
          </w:tcPr>
          <w:p w14:paraId="2D01008E" w14:textId="77777777" w:rsidR="00735DFF" w:rsidRPr="00735DFF" w:rsidRDefault="00735DFF" w:rsidP="00735DFF">
            <w:pPr>
              <w:spacing w:after="0" w:line="240" w:lineRule="auto"/>
              <w:rPr>
                <w:rFonts w:ascii="Arial" w:eastAsia="Times New Roman" w:hAnsi="Arial" w:cs="Arial"/>
                <w:color w:val="000000"/>
                <w:sz w:val="17"/>
                <w:szCs w:val="17"/>
                <w:lang w:eastAsia="it-IT"/>
              </w:rPr>
            </w:pPr>
            <w:r w:rsidRPr="00735DFF">
              <w:rPr>
                <w:rFonts w:ascii="Arial" w:eastAsia="Times New Roman" w:hAnsi="Arial" w:cs="Arial"/>
                <w:color w:val="000000"/>
                <w:sz w:val="17"/>
                <w:szCs w:val="17"/>
                <w:lang w:eastAsia="it-IT"/>
              </w:rPr>
              <w:t xml:space="preserve">i) </w:t>
            </w:r>
            <w:proofErr w:type="spellStart"/>
            <w:r w:rsidRPr="00735DFF">
              <w:rPr>
                <w:rFonts w:ascii="Arial" w:eastAsia="Times New Roman" w:hAnsi="Arial" w:cs="Arial"/>
                <w:color w:val="000000"/>
                <w:sz w:val="17"/>
                <w:szCs w:val="17"/>
                <w:lang w:eastAsia="it-IT"/>
              </w:rPr>
              <w:t>Num</w:t>
            </w:r>
            <w:proofErr w:type="spellEnd"/>
            <w:r w:rsidRPr="00735DFF">
              <w:rPr>
                <w:rFonts w:ascii="Arial" w:eastAsia="Times New Roman" w:hAnsi="Arial" w:cs="Arial"/>
                <w:color w:val="000000"/>
                <w:sz w:val="17"/>
                <w:szCs w:val="17"/>
                <w:lang w:eastAsia="it-IT"/>
              </w:rPr>
              <w:t xml:space="preserve">. </w:t>
            </w:r>
            <w:proofErr w:type="spellStart"/>
            <w:r w:rsidRPr="00735DFF">
              <w:rPr>
                <w:rFonts w:ascii="Arial" w:eastAsia="Times New Roman" w:hAnsi="Arial" w:cs="Arial"/>
                <w:color w:val="000000"/>
                <w:sz w:val="17"/>
                <w:szCs w:val="17"/>
                <w:lang w:eastAsia="it-IT"/>
              </w:rPr>
              <w:t>Iscr</w:t>
            </w:r>
            <w:proofErr w:type="spellEnd"/>
            <w:r w:rsidRPr="00735DFF">
              <w:rPr>
                <w:rFonts w:ascii="Arial" w:eastAsia="Times New Roman" w:hAnsi="Arial" w:cs="Arial"/>
                <w:color w:val="000000"/>
                <w:sz w:val="17"/>
                <w:szCs w:val="17"/>
                <w:lang w:eastAsia="it-IT"/>
              </w:rPr>
              <w:t>. Reg. imprese:</w:t>
            </w:r>
          </w:p>
        </w:tc>
        <w:tc>
          <w:tcPr>
            <w:tcW w:w="1495" w:type="pct"/>
            <w:gridSpan w:val="18"/>
            <w:tcBorders>
              <w:top w:val="single" w:sz="4" w:space="0" w:color="auto"/>
              <w:left w:val="single" w:sz="4" w:space="0" w:color="auto"/>
              <w:bottom w:val="single" w:sz="4" w:space="0" w:color="auto"/>
              <w:right w:val="double" w:sz="6" w:space="0" w:color="000000"/>
            </w:tcBorders>
            <w:shd w:val="clear" w:color="auto" w:fill="auto"/>
            <w:vAlign w:val="center"/>
          </w:tcPr>
          <w:p w14:paraId="1A7F064E"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c>
          <w:tcPr>
            <w:tcW w:w="194" w:type="pct"/>
            <w:tcBorders>
              <w:right w:val="single" w:sz="4" w:space="0" w:color="auto"/>
            </w:tcBorders>
            <w:vAlign w:val="center"/>
          </w:tcPr>
          <w:p w14:paraId="16219317" w14:textId="77777777" w:rsidR="00735DFF" w:rsidRPr="00735DFF" w:rsidRDefault="00735DFF" w:rsidP="00735DFF">
            <w:pPr>
              <w:spacing w:after="0" w:line="240" w:lineRule="auto"/>
              <w:rPr>
                <w:rFonts w:ascii="Arial" w:eastAsia="Times New Roman" w:hAnsi="Arial" w:cs="Arial"/>
                <w:color w:val="000000"/>
                <w:sz w:val="17"/>
                <w:szCs w:val="17"/>
                <w:lang w:eastAsia="it-IT"/>
              </w:rPr>
            </w:pPr>
          </w:p>
        </w:tc>
      </w:tr>
      <w:tr w:rsidR="00735DFF" w:rsidRPr="00735DFF" w14:paraId="2540E81D" w14:textId="77777777" w:rsidTr="00735DFF">
        <w:trPr>
          <w:gridAfter w:val="1"/>
          <w:wAfter w:w="194" w:type="pct"/>
          <w:trHeight w:val="227"/>
        </w:trPr>
        <w:tc>
          <w:tcPr>
            <w:tcW w:w="4806" w:type="pct"/>
            <w:gridSpan w:val="46"/>
            <w:tcBorders>
              <w:top w:val="single" w:sz="4" w:space="0" w:color="auto"/>
              <w:left w:val="double" w:sz="6" w:space="0" w:color="000000"/>
              <w:bottom w:val="single" w:sz="4" w:space="0" w:color="auto"/>
              <w:right w:val="double" w:sz="6" w:space="0" w:color="000000"/>
            </w:tcBorders>
            <w:shd w:val="clear" w:color="auto" w:fill="DAEEF3"/>
            <w:noWrap/>
            <w:tcMar>
              <w:top w:w="20" w:type="dxa"/>
              <w:left w:w="20" w:type="dxa"/>
              <w:bottom w:w="0" w:type="dxa"/>
              <w:right w:w="20" w:type="dxa"/>
            </w:tcMar>
            <w:vAlign w:val="center"/>
          </w:tcPr>
          <w:p w14:paraId="2BB3A154" w14:textId="77777777" w:rsidR="00735DFF" w:rsidRPr="00735DFF" w:rsidRDefault="00735DFF" w:rsidP="00735DFF">
            <w:pPr>
              <w:spacing w:after="0" w:line="240" w:lineRule="auto"/>
              <w:jc w:val="center"/>
              <w:rPr>
                <w:rFonts w:ascii="Arial" w:eastAsia="Times New Roman" w:hAnsi="Arial" w:cs="Arial"/>
                <w:bCs/>
                <w:iCs/>
                <w:color w:val="000000"/>
                <w:sz w:val="18"/>
                <w:szCs w:val="18"/>
                <w:lang w:eastAsia="it-IT"/>
              </w:rPr>
            </w:pPr>
            <w:r w:rsidRPr="00735DFF">
              <w:rPr>
                <w:rFonts w:ascii="Arial" w:eastAsia="Times New Roman" w:hAnsi="Arial" w:cs="Arial"/>
                <w:bCs/>
                <w:iCs/>
                <w:color w:val="000000"/>
                <w:sz w:val="18"/>
                <w:szCs w:val="18"/>
                <w:lang w:eastAsia="it-IT"/>
              </w:rPr>
              <w:t>j) Valori rilevati</w:t>
            </w:r>
          </w:p>
        </w:tc>
      </w:tr>
      <w:tr w:rsidR="00735DFF" w:rsidRPr="00735DFF" w14:paraId="2BAA3ACD" w14:textId="77777777" w:rsidTr="00735DFF">
        <w:trPr>
          <w:gridAfter w:val="1"/>
          <w:wAfter w:w="194" w:type="pct"/>
          <w:trHeight w:val="283"/>
        </w:trPr>
        <w:tc>
          <w:tcPr>
            <w:tcW w:w="1456" w:type="pct"/>
            <w:gridSpan w:val="8"/>
            <w:tcBorders>
              <w:top w:val="single" w:sz="4" w:space="0" w:color="auto"/>
              <w:left w:val="double" w:sz="6" w:space="0" w:color="000000"/>
              <w:right w:val="single" w:sz="4" w:space="0" w:color="auto"/>
            </w:tcBorders>
            <w:shd w:val="clear" w:color="auto" w:fill="auto"/>
            <w:noWrap/>
            <w:tcMar>
              <w:top w:w="20" w:type="dxa"/>
              <w:left w:w="20" w:type="dxa"/>
              <w:bottom w:w="0" w:type="dxa"/>
              <w:right w:w="20" w:type="dxa"/>
            </w:tcMar>
            <w:vAlign w:val="center"/>
          </w:tcPr>
          <w:p w14:paraId="461556C8"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Surriscaldamento (K)</w:t>
            </w:r>
          </w:p>
        </w:tc>
        <w:tc>
          <w:tcPr>
            <w:tcW w:w="803" w:type="pct"/>
            <w:gridSpan w:val="7"/>
            <w:tcBorders>
              <w:top w:val="single" w:sz="4" w:space="0" w:color="auto"/>
              <w:left w:val="single" w:sz="4" w:space="0" w:color="auto"/>
              <w:right w:val="single" w:sz="4" w:space="0" w:color="auto"/>
            </w:tcBorders>
            <w:shd w:val="clear" w:color="auto" w:fill="auto"/>
            <w:vAlign w:val="center"/>
          </w:tcPr>
          <w:p w14:paraId="3BAF23FA" w14:textId="77777777" w:rsidR="00735DFF" w:rsidRPr="00735DFF" w:rsidRDefault="00735DFF" w:rsidP="00735DFF">
            <w:pPr>
              <w:spacing w:after="0" w:line="240" w:lineRule="auto"/>
              <w:jc w:val="center"/>
              <w:rPr>
                <w:rFonts w:ascii="Arial" w:eastAsia="Times New Roman" w:hAnsi="Arial" w:cs="Arial"/>
                <w:bCs/>
                <w:iCs/>
                <w:color w:val="000000"/>
                <w:sz w:val="18"/>
                <w:szCs w:val="18"/>
                <w:lang w:eastAsia="it-IT"/>
              </w:rPr>
            </w:pPr>
          </w:p>
        </w:tc>
        <w:tc>
          <w:tcPr>
            <w:tcW w:w="1452" w:type="pct"/>
            <w:gridSpan w:val="20"/>
            <w:tcBorders>
              <w:top w:val="single" w:sz="4" w:space="0" w:color="auto"/>
              <w:left w:val="single" w:sz="4" w:space="0" w:color="auto"/>
              <w:right w:val="single" w:sz="4" w:space="0" w:color="auto"/>
            </w:tcBorders>
            <w:shd w:val="clear" w:color="auto" w:fill="auto"/>
            <w:vAlign w:val="center"/>
          </w:tcPr>
          <w:p w14:paraId="4904082F" w14:textId="77777777" w:rsidR="00735DFF" w:rsidRPr="00735DFF" w:rsidRDefault="00735DFF" w:rsidP="00735DFF">
            <w:pPr>
              <w:spacing w:after="0" w:line="240" w:lineRule="auto"/>
              <w:rPr>
                <w:rFonts w:ascii="Arial" w:eastAsia="Times New Roman" w:hAnsi="Arial" w:cs="Arial"/>
                <w:b/>
                <w:bCs/>
                <w:i/>
                <w:iCs/>
                <w:color w:val="000000"/>
                <w:sz w:val="18"/>
                <w:szCs w:val="18"/>
                <w:lang w:eastAsia="it-IT"/>
              </w:rPr>
            </w:pPr>
            <w:r w:rsidRPr="00735DFF">
              <w:rPr>
                <w:rFonts w:ascii="Arial" w:eastAsia="Times New Roman" w:hAnsi="Arial" w:cs="Arial"/>
                <w:bCs/>
                <w:iCs/>
                <w:color w:val="000000"/>
                <w:sz w:val="17"/>
                <w:szCs w:val="17"/>
                <w:lang w:eastAsia="it-IT"/>
              </w:rPr>
              <w:t>Temp. sorgente ingresso lato esterno (°C)</w:t>
            </w:r>
          </w:p>
        </w:tc>
        <w:tc>
          <w:tcPr>
            <w:tcW w:w="1095" w:type="pct"/>
            <w:gridSpan w:val="11"/>
            <w:tcBorders>
              <w:top w:val="single" w:sz="4" w:space="0" w:color="auto"/>
              <w:left w:val="single" w:sz="4" w:space="0" w:color="auto"/>
              <w:right w:val="double" w:sz="6" w:space="0" w:color="000000"/>
            </w:tcBorders>
            <w:shd w:val="clear" w:color="auto" w:fill="auto"/>
            <w:vAlign w:val="center"/>
          </w:tcPr>
          <w:p w14:paraId="3ABACF29" w14:textId="77777777" w:rsidR="00735DFF" w:rsidRPr="00735DFF" w:rsidRDefault="00735DFF" w:rsidP="00735DFF">
            <w:pPr>
              <w:spacing w:after="0" w:line="240" w:lineRule="auto"/>
              <w:jc w:val="center"/>
              <w:rPr>
                <w:rFonts w:ascii="Arial" w:eastAsia="Times New Roman" w:hAnsi="Arial" w:cs="Arial"/>
                <w:bCs/>
                <w:iCs/>
                <w:color w:val="000000"/>
                <w:sz w:val="18"/>
                <w:szCs w:val="18"/>
                <w:lang w:eastAsia="it-IT"/>
              </w:rPr>
            </w:pPr>
          </w:p>
        </w:tc>
      </w:tr>
      <w:tr w:rsidR="00735DFF" w:rsidRPr="00735DFF" w14:paraId="088FAFBC" w14:textId="77777777" w:rsidTr="00735DFF">
        <w:trPr>
          <w:gridAfter w:val="1"/>
          <w:wAfter w:w="194" w:type="pct"/>
          <w:trHeight w:val="283"/>
        </w:trPr>
        <w:tc>
          <w:tcPr>
            <w:tcW w:w="1456" w:type="pct"/>
            <w:gridSpan w:val="8"/>
            <w:tcBorders>
              <w:top w:val="single" w:sz="4" w:space="0" w:color="auto"/>
              <w:left w:val="double" w:sz="6" w:space="0" w:color="000000"/>
              <w:right w:val="single" w:sz="4" w:space="0" w:color="auto"/>
            </w:tcBorders>
            <w:shd w:val="clear" w:color="auto" w:fill="auto"/>
            <w:noWrap/>
            <w:tcMar>
              <w:top w:w="20" w:type="dxa"/>
              <w:left w:w="20" w:type="dxa"/>
              <w:bottom w:w="0" w:type="dxa"/>
              <w:right w:w="20" w:type="dxa"/>
            </w:tcMar>
            <w:vAlign w:val="center"/>
          </w:tcPr>
          <w:p w14:paraId="3C9E9B52"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roofErr w:type="spellStart"/>
            <w:r w:rsidRPr="00735DFF">
              <w:rPr>
                <w:rFonts w:ascii="Arial" w:eastAsia="Times New Roman" w:hAnsi="Arial" w:cs="Arial"/>
                <w:bCs/>
                <w:iCs/>
                <w:color w:val="000000"/>
                <w:sz w:val="17"/>
                <w:szCs w:val="17"/>
                <w:lang w:eastAsia="it-IT"/>
              </w:rPr>
              <w:t>Sottoraffreddamento</w:t>
            </w:r>
            <w:proofErr w:type="spellEnd"/>
            <w:r w:rsidRPr="00735DFF">
              <w:rPr>
                <w:rFonts w:ascii="Arial" w:eastAsia="Times New Roman" w:hAnsi="Arial" w:cs="Arial"/>
                <w:bCs/>
                <w:iCs/>
                <w:color w:val="000000"/>
                <w:sz w:val="17"/>
                <w:szCs w:val="17"/>
                <w:lang w:eastAsia="it-IT"/>
              </w:rPr>
              <w:t xml:space="preserve"> (K)</w:t>
            </w:r>
          </w:p>
        </w:tc>
        <w:tc>
          <w:tcPr>
            <w:tcW w:w="803" w:type="pct"/>
            <w:gridSpan w:val="7"/>
            <w:tcBorders>
              <w:top w:val="single" w:sz="4" w:space="0" w:color="auto"/>
              <w:left w:val="single" w:sz="4" w:space="0" w:color="auto"/>
              <w:right w:val="single" w:sz="4" w:space="0" w:color="auto"/>
            </w:tcBorders>
            <w:shd w:val="clear" w:color="auto" w:fill="auto"/>
            <w:vAlign w:val="center"/>
          </w:tcPr>
          <w:p w14:paraId="2BB97241" w14:textId="77777777" w:rsidR="00735DFF" w:rsidRPr="00735DFF" w:rsidRDefault="00735DFF" w:rsidP="00735DFF">
            <w:pPr>
              <w:spacing w:after="0" w:line="240" w:lineRule="auto"/>
              <w:jc w:val="center"/>
              <w:rPr>
                <w:rFonts w:ascii="Arial" w:eastAsia="Times New Roman" w:hAnsi="Arial" w:cs="Arial"/>
                <w:bCs/>
                <w:iCs/>
                <w:color w:val="000000"/>
                <w:sz w:val="18"/>
                <w:szCs w:val="18"/>
                <w:lang w:eastAsia="it-IT"/>
              </w:rPr>
            </w:pPr>
          </w:p>
        </w:tc>
        <w:tc>
          <w:tcPr>
            <w:tcW w:w="1452" w:type="pct"/>
            <w:gridSpan w:val="20"/>
            <w:tcBorders>
              <w:top w:val="single" w:sz="4" w:space="0" w:color="auto"/>
              <w:left w:val="single" w:sz="4" w:space="0" w:color="auto"/>
              <w:right w:val="single" w:sz="4" w:space="0" w:color="auto"/>
            </w:tcBorders>
            <w:shd w:val="clear" w:color="auto" w:fill="auto"/>
            <w:vAlign w:val="center"/>
          </w:tcPr>
          <w:p w14:paraId="0460FCD0"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Temp. sorgente uscita lato esterno (°C)</w:t>
            </w:r>
          </w:p>
        </w:tc>
        <w:tc>
          <w:tcPr>
            <w:tcW w:w="1095" w:type="pct"/>
            <w:gridSpan w:val="11"/>
            <w:tcBorders>
              <w:top w:val="single" w:sz="4" w:space="0" w:color="auto"/>
              <w:left w:val="single" w:sz="4" w:space="0" w:color="auto"/>
              <w:right w:val="double" w:sz="6" w:space="0" w:color="000000"/>
            </w:tcBorders>
            <w:shd w:val="clear" w:color="auto" w:fill="auto"/>
            <w:vAlign w:val="center"/>
          </w:tcPr>
          <w:p w14:paraId="17CF58D5" w14:textId="77777777" w:rsidR="00735DFF" w:rsidRPr="00735DFF" w:rsidRDefault="00735DFF" w:rsidP="00735DFF">
            <w:pPr>
              <w:spacing w:after="0" w:line="240" w:lineRule="auto"/>
              <w:jc w:val="center"/>
              <w:rPr>
                <w:rFonts w:ascii="Arial" w:eastAsia="Times New Roman" w:hAnsi="Arial" w:cs="Arial"/>
                <w:bCs/>
                <w:iCs/>
                <w:color w:val="000000"/>
                <w:sz w:val="18"/>
                <w:szCs w:val="18"/>
                <w:lang w:eastAsia="it-IT"/>
              </w:rPr>
            </w:pPr>
          </w:p>
        </w:tc>
      </w:tr>
      <w:tr w:rsidR="00735DFF" w:rsidRPr="00735DFF" w14:paraId="458C36B0" w14:textId="77777777" w:rsidTr="00735DFF">
        <w:trPr>
          <w:gridAfter w:val="1"/>
          <w:wAfter w:w="194" w:type="pct"/>
          <w:trHeight w:val="283"/>
        </w:trPr>
        <w:tc>
          <w:tcPr>
            <w:tcW w:w="1456" w:type="pct"/>
            <w:gridSpan w:val="8"/>
            <w:tcBorders>
              <w:top w:val="single" w:sz="4" w:space="0" w:color="auto"/>
              <w:left w:val="double" w:sz="6" w:space="0" w:color="000000"/>
              <w:right w:val="single" w:sz="4" w:space="0" w:color="auto"/>
            </w:tcBorders>
            <w:shd w:val="clear" w:color="auto" w:fill="auto"/>
            <w:noWrap/>
            <w:tcMar>
              <w:top w:w="20" w:type="dxa"/>
              <w:left w:w="20" w:type="dxa"/>
              <w:bottom w:w="0" w:type="dxa"/>
              <w:right w:w="20" w:type="dxa"/>
            </w:tcMar>
            <w:vAlign w:val="center"/>
          </w:tcPr>
          <w:p w14:paraId="0B55764C"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Temp. di condensazione (°C)</w:t>
            </w:r>
          </w:p>
        </w:tc>
        <w:tc>
          <w:tcPr>
            <w:tcW w:w="803" w:type="pct"/>
            <w:gridSpan w:val="7"/>
            <w:tcBorders>
              <w:top w:val="single" w:sz="4" w:space="0" w:color="auto"/>
              <w:left w:val="single" w:sz="4" w:space="0" w:color="auto"/>
              <w:right w:val="single" w:sz="4" w:space="0" w:color="auto"/>
            </w:tcBorders>
            <w:shd w:val="clear" w:color="auto" w:fill="auto"/>
            <w:vAlign w:val="center"/>
          </w:tcPr>
          <w:p w14:paraId="68A80185" w14:textId="77777777" w:rsidR="00735DFF" w:rsidRPr="00735DFF" w:rsidRDefault="00735DFF" w:rsidP="00735DFF">
            <w:pPr>
              <w:spacing w:after="0" w:line="240" w:lineRule="auto"/>
              <w:jc w:val="center"/>
              <w:rPr>
                <w:rFonts w:ascii="Arial" w:eastAsia="Times New Roman" w:hAnsi="Arial" w:cs="Arial"/>
                <w:bCs/>
                <w:iCs/>
                <w:color w:val="000000"/>
                <w:sz w:val="18"/>
                <w:szCs w:val="18"/>
                <w:lang w:eastAsia="it-IT"/>
              </w:rPr>
            </w:pPr>
          </w:p>
        </w:tc>
        <w:tc>
          <w:tcPr>
            <w:tcW w:w="1452" w:type="pct"/>
            <w:gridSpan w:val="20"/>
            <w:tcBorders>
              <w:top w:val="single" w:sz="4" w:space="0" w:color="auto"/>
              <w:left w:val="single" w:sz="4" w:space="0" w:color="auto"/>
              <w:right w:val="single" w:sz="4" w:space="0" w:color="auto"/>
            </w:tcBorders>
            <w:shd w:val="clear" w:color="auto" w:fill="auto"/>
            <w:vAlign w:val="center"/>
          </w:tcPr>
          <w:p w14:paraId="104F4933"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Temp. ingresso fluido utenze (°C)</w:t>
            </w:r>
          </w:p>
        </w:tc>
        <w:tc>
          <w:tcPr>
            <w:tcW w:w="1095" w:type="pct"/>
            <w:gridSpan w:val="11"/>
            <w:tcBorders>
              <w:top w:val="single" w:sz="4" w:space="0" w:color="auto"/>
              <w:left w:val="single" w:sz="4" w:space="0" w:color="auto"/>
              <w:right w:val="double" w:sz="6" w:space="0" w:color="000000"/>
            </w:tcBorders>
            <w:shd w:val="clear" w:color="auto" w:fill="auto"/>
            <w:vAlign w:val="center"/>
          </w:tcPr>
          <w:p w14:paraId="4CB7E2FF" w14:textId="77777777" w:rsidR="00735DFF" w:rsidRPr="00735DFF" w:rsidRDefault="00735DFF" w:rsidP="00735DFF">
            <w:pPr>
              <w:spacing w:after="0" w:line="240" w:lineRule="auto"/>
              <w:jc w:val="center"/>
              <w:rPr>
                <w:rFonts w:ascii="Arial" w:eastAsia="Times New Roman" w:hAnsi="Arial" w:cs="Arial"/>
                <w:bCs/>
                <w:iCs/>
                <w:color w:val="000000"/>
                <w:sz w:val="18"/>
                <w:szCs w:val="18"/>
                <w:lang w:eastAsia="it-IT"/>
              </w:rPr>
            </w:pPr>
          </w:p>
        </w:tc>
      </w:tr>
      <w:tr w:rsidR="00735DFF" w:rsidRPr="00735DFF" w14:paraId="215979B4" w14:textId="77777777" w:rsidTr="00735DFF">
        <w:trPr>
          <w:gridAfter w:val="1"/>
          <w:wAfter w:w="194" w:type="pct"/>
          <w:trHeight w:val="283"/>
        </w:trPr>
        <w:tc>
          <w:tcPr>
            <w:tcW w:w="1456" w:type="pct"/>
            <w:gridSpan w:val="8"/>
            <w:tcBorders>
              <w:top w:val="single" w:sz="4" w:space="0" w:color="auto"/>
              <w:left w:val="double" w:sz="6" w:space="0" w:color="000000"/>
              <w:right w:val="single" w:sz="4" w:space="0" w:color="auto"/>
            </w:tcBorders>
            <w:shd w:val="clear" w:color="auto" w:fill="auto"/>
            <w:noWrap/>
            <w:tcMar>
              <w:top w:w="20" w:type="dxa"/>
              <w:left w:w="20" w:type="dxa"/>
              <w:bottom w:w="0" w:type="dxa"/>
              <w:right w:w="20" w:type="dxa"/>
            </w:tcMar>
            <w:vAlign w:val="center"/>
          </w:tcPr>
          <w:p w14:paraId="2F1AE6EA"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Temp. di evaporazione (°C)</w:t>
            </w:r>
          </w:p>
        </w:tc>
        <w:tc>
          <w:tcPr>
            <w:tcW w:w="803" w:type="pct"/>
            <w:gridSpan w:val="7"/>
            <w:tcBorders>
              <w:top w:val="single" w:sz="4" w:space="0" w:color="auto"/>
              <w:left w:val="single" w:sz="4" w:space="0" w:color="auto"/>
              <w:right w:val="single" w:sz="4" w:space="0" w:color="auto"/>
            </w:tcBorders>
            <w:shd w:val="clear" w:color="auto" w:fill="auto"/>
            <w:vAlign w:val="center"/>
          </w:tcPr>
          <w:p w14:paraId="361964D8" w14:textId="77777777" w:rsidR="00735DFF" w:rsidRPr="00735DFF" w:rsidRDefault="00735DFF" w:rsidP="00735DFF">
            <w:pPr>
              <w:spacing w:after="0" w:line="240" w:lineRule="auto"/>
              <w:jc w:val="center"/>
              <w:rPr>
                <w:rFonts w:ascii="Arial" w:eastAsia="Times New Roman" w:hAnsi="Arial" w:cs="Arial"/>
                <w:bCs/>
                <w:iCs/>
                <w:color w:val="000000"/>
                <w:sz w:val="18"/>
                <w:szCs w:val="18"/>
                <w:lang w:eastAsia="it-IT"/>
              </w:rPr>
            </w:pPr>
          </w:p>
        </w:tc>
        <w:tc>
          <w:tcPr>
            <w:tcW w:w="1452" w:type="pct"/>
            <w:gridSpan w:val="20"/>
            <w:tcBorders>
              <w:top w:val="single" w:sz="4" w:space="0" w:color="auto"/>
              <w:left w:val="single" w:sz="4" w:space="0" w:color="auto"/>
              <w:right w:val="single" w:sz="4" w:space="0" w:color="auto"/>
            </w:tcBorders>
            <w:shd w:val="clear" w:color="auto" w:fill="auto"/>
            <w:vAlign w:val="center"/>
          </w:tcPr>
          <w:p w14:paraId="073E710A"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Temp. uscita fluido utenze (°C)</w:t>
            </w:r>
          </w:p>
        </w:tc>
        <w:tc>
          <w:tcPr>
            <w:tcW w:w="1095" w:type="pct"/>
            <w:gridSpan w:val="11"/>
            <w:tcBorders>
              <w:top w:val="single" w:sz="4" w:space="0" w:color="auto"/>
              <w:left w:val="single" w:sz="4" w:space="0" w:color="auto"/>
              <w:right w:val="double" w:sz="6" w:space="0" w:color="000000"/>
            </w:tcBorders>
            <w:shd w:val="clear" w:color="auto" w:fill="auto"/>
            <w:vAlign w:val="center"/>
          </w:tcPr>
          <w:p w14:paraId="01833373" w14:textId="77777777" w:rsidR="00735DFF" w:rsidRPr="00735DFF" w:rsidRDefault="00735DFF" w:rsidP="00735DFF">
            <w:pPr>
              <w:spacing w:after="0" w:line="240" w:lineRule="auto"/>
              <w:jc w:val="center"/>
              <w:rPr>
                <w:rFonts w:ascii="Arial" w:eastAsia="Times New Roman" w:hAnsi="Arial" w:cs="Arial"/>
                <w:bCs/>
                <w:iCs/>
                <w:color w:val="000000"/>
                <w:sz w:val="18"/>
                <w:szCs w:val="18"/>
                <w:lang w:eastAsia="it-IT"/>
              </w:rPr>
            </w:pPr>
          </w:p>
        </w:tc>
      </w:tr>
      <w:tr w:rsidR="00735DFF" w:rsidRPr="00735DFF" w14:paraId="61867561" w14:textId="77777777" w:rsidTr="00735DFF">
        <w:trPr>
          <w:gridAfter w:val="1"/>
          <w:wAfter w:w="194" w:type="pct"/>
          <w:trHeight w:hRule="exact" w:val="68"/>
        </w:trPr>
        <w:tc>
          <w:tcPr>
            <w:tcW w:w="4806" w:type="pct"/>
            <w:gridSpan w:val="46"/>
            <w:tcBorders>
              <w:top w:val="double" w:sz="6" w:space="0" w:color="auto"/>
              <w:bottom w:val="double" w:sz="6" w:space="0" w:color="auto"/>
            </w:tcBorders>
            <w:shd w:val="clear" w:color="auto" w:fill="FFFFFF"/>
            <w:noWrap/>
            <w:tcMar>
              <w:top w:w="20" w:type="dxa"/>
              <w:left w:w="20" w:type="dxa"/>
              <w:bottom w:w="0" w:type="dxa"/>
              <w:right w:w="20" w:type="dxa"/>
            </w:tcMar>
            <w:vAlign w:val="center"/>
          </w:tcPr>
          <w:p w14:paraId="009EA757" w14:textId="77777777" w:rsidR="00735DFF" w:rsidRPr="00735DFF" w:rsidRDefault="00735DFF" w:rsidP="00735DFF">
            <w:pPr>
              <w:spacing w:after="0" w:line="240" w:lineRule="auto"/>
              <w:jc w:val="center"/>
              <w:rPr>
                <w:rFonts w:ascii="Arial" w:eastAsia="Times New Roman" w:hAnsi="Arial" w:cs="Arial"/>
                <w:b/>
                <w:bCs/>
                <w:i/>
                <w:iCs/>
                <w:color w:val="000000"/>
                <w:sz w:val="2"/>
                <w:szCs w:val="2"/>
                <w:lang w:eastAsia="it-IT"/>
              </w:rPr>
            </w:pPr>
          </w:p>
        </w:tc>
      </w:tr>
      <w:tr w:rsidR="00735DFF" w:rsidRPr="00735DFF" w14:paraId="29B13D75" w14:textId="77777777" w:rsidTr="00735DFF">
        <w:trPr>
          <w:gridAfter w:val="1"/>
          <w:wAfter w:w="194" w:type="pct"/>
          <w:trHeight w:hRule="exact" w:val="340"/>
        </w:trPr>
        <w:tc>
          <w:tcPr>
            <w:tcW w:w="4806" w:type="pct"/>
            <w:gridSpan w:val="46"/>
            <w:tcBorders>
              <w:top w:val="double" w:sz="6" w:space="0" w:color="auto"/>
              <w:left w:val="double" w:sz="6" w:space="0" w:color="auto"/>
              <w:bottom w:val="single" w:sz="4" w:space="0" w:color="auto"/>
              <w:right w:val="double" w:sz="6" w:space="0" w:color="auto"/>
            </w:tcBorders>
            <w:shd w:val="clear" w:color="auto" w:fill="C0C0C0"/>
            <w:noWrap/>
            <w:tcMar>
              <w:top w:w="20" w:type="dxa"/>
              <w:left w:w="20" w:type="dxa"/>
              <w:bottom w:w="0" w:type="dxa"/>
              <w:right w:w="20" w:type="dxa"/>
            </w:tcMar>
            <w:vAlign w:val="center"/>
          </w:tcPr>
          <w:p w14:paraId="7E51F858" w14:textId="77777777" w:rsidR="00735DFF" w:rsidRPr="00735DFF" w:rsidRDefault="00735DFF" w:rsidP="00735DFF">
            <w:pPr>
              <w:spacing w:after="0" w:line="240" w:lineRule="auto"/>
              <w:jc w:val="center"/>
              <w:rPr>
                <w:rFonts w:ascii="Arial" w:eastAsia="Times New Roman" w:hAnsi="Arial" w:cs="Arial"/>
                <w:b/>
                <w:bCs/>
                <w:i/>
                <w:iCs/>
                <w:color w:val="000000"/>
                <w:sz w:val="18"/>
                <w:szCs w:val="18"/>
                <w:lang w:eastAsia="it-IT"/>
              </w:rPr>
            </w:pPr>
            <w:r w:rsidRPr="00735DFF">
              <w:rPr>
                <w:rFonts w:ascii="Arial" w:eastAsia="Times New Roman" w:hAnsi="Arial" w:cs="Arial"/>
                <w:b/>
                <w:bCs/>
                <w:i/>
                <w:iCs/>
                <w:color w:val="000000"/>
                <w:sz w:val="18"/>
                <w:szCs w:val="18"/>
                <w:lang w:eastAsia="it-IT"/>
              </w:rPr>
              <w:t>9. ESITO DELLA PROVA</w:t>
            </w:r>
          </w:p>
        </w:tc>
      </w:tr>
      <w:tr w:rsidR="00735DFF" w:rsidRPr="00735DFF" w14:paraId="0ADBAAC0" w14:textId="77777777" w:rsidTr="00735DFF">
        <w:trPr>
          <w:gridAfter w:val="1"/>
          <w:wAfter w:w="194" w:type="pct"/>
          <w:trHeight w:val="283"/>
        </w:trPr>
        <w:tc>
          <w:tcPr>
            <w:tcW w:w="1911" w:type="pct"/>
            <w:gridSpan w:val="13"/>
            <w:tcBorders>
              <w:top w:val="single" w:sz="4" w:space="0" w:color="auto"/>
              <w:left w:val="double" w:sz="6" w:space="0" w:color="auto"/>
              <w:bottom w:val="single" w:sz="4" w:space="0" w:color="auto"/>
              <w:right w:val="single" w:sz="4" w:space="0" w:color="auto"/>
            </w:tcBorders>
            <w:shd w:val="clear" w:color="auto" w:fill="DAEEF3"/>
            <w:noWrap/>
            <w:tcMar>
              <w:top w:w="20" w:type="dxa"/>
              <w:left w:w="20" w:type="dxa"/>
              <w:bottom w:w="0" w:type="dxa"/>
              <w:right w:w="20" w:type="dxa"/>
            </w:tcMar>
            <w:vAlign w:val="center"/>
          </w:tcPr>
          <w:p w14:paraId="0F8F8427" w14:textId="77777777" w:rsidR="00735DFF" w:rsidRPr="00735DFF" w:rsidRDefault="00735DFF" w:rsidP="00735DFF">
            <w:pPr>
              <w:spacing w:after="0" w:line="240" w:lineRule="auto"/>
              <w:rPr>
                <w:rFonts w:ascii="Arial" w:eastAsia="Times New Roman" w:hAnsi="Arial" w:cs="Arial"/>
                <w:bCs/>
                <w:i/>
                <w:iCs/>
                <w:color w:val="000000"/>
                <w:sz w:val="17"/>
                <w:szCs w:val="17"/>
                <w:lang w:eastAsia="it-IT"/>
              </w:rPr>
            </w:pPr>
            <w:r w:rsidRPr="00735DFF">
              <w:rPr>
                <w:rFonts w:ascii="Arial" w:eastAsia="Times New Roman" w:hAnsi="Arial" w:cs="Arial"/>
                <w:bCs/>
                <w:iCs/>
                <w:color w:val="000000"/>
                <w:sz w:val="17"/>
                <w:szCs w:val="17"/>
                <w:lang w:eastAsia="it-IT"/>
              </w:rPr>
              <w:t xml:space="preserve">a) </w:t>
            </w:r>
            <w:r w:rsidRPr="00735DFF">
              <w:rPr>
                <w:rFonts w:ascii="Arial" w:eastAsia="Times New Roman" w:hAnsi="Arial" w:cs="Arial"/>
                <w:b/>
                <w:bCs/>
                <w:i/>
                <w:iCs/>
                <w:color w:val="000000"/>
                <w:sz w:val="17"/>
                <w:szCs w:val="17"/>
                <w:lang w:eastAsia="it-IT"/>
              </w:rPr>
              <w:t>Verifica superata</w:t>
            </w:r>
          </w:p>
        </w:tc>
        <w:tc>
          <w:tcPr>
            <w:tcW w:w="420" w:type="pct"/>
            <w:gridSpan w:val="4"/>
            <w:tcBorders>
              <w:top w:val="single" w:sz="4" w:space="0" w:color="auto"/>
              <w:left w:val="single" w:sz="4" w:space="0" w:color="auto"/>
              <w:bottom w:val="single" w:sz="4" w:space="0" w:color="auto"/>
            </w:tcBorders>
            <w:shd w:val="clear" w:color="auto" w:fill="auto"/>
            <w:vAlign w:val="center"/>
          </w:tcPr>
          <w:p w14:paraId="0FCD8D0F" w14:textId="77777777" w:rsidR="00735DFF" w:rsidRPr="00735DFF" w:rsidRDefault="00735DFF" w:rsidP="00735DFF">
            <w:pPr>
              <w:spacing w:after="0" w:line="240" w:lineRule="auto"/>
              <w:jc w:val="right"/>
              <w:rPr>
                <w:rFonts w:ascii="Arial" w:eastAsia="Times New Roman" w:hAnsi="Arial" w:cs="Arial"/>
                <w:bCs/>
                <w:iCs/>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388" w:type="pct"/>
            <w:gridSpan w:val="3"/>
            <w:tcBorders>
              <w:top w:val="single" w:sz="4" w:space="0" w:color="auto"/>
              <w:bottom w:val="single" w:sz="4" w:space="0" w:color="auto"/>
            </w:tcBorders>
            <w:shd w:val="clear" w:color="auto" w:fill="auto"/>
            <w:vAlign w:val="center"/>
          </w:tcPr>
          <w:p w14:paraId="5BA93776"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Si</w:t>
            </w:r>
          </w:p>
        </w:tc>
        <w:tc>
          <w:tcPr>
            <w:tcW w:w="463" w:type="pct"/>
            <w:gridSpan w:val="5"/>
            <w:tcBorders>
              <w:top w:val="single" w:sz="4" w:space="0" w:color="auto"/>
              <w:bottom w:val="single" w:sz="4" w:space="0" w:color="auto"/>
            </w:tcBorders>
            <w:shd w:val="clear" w:color="auto" w:fill="auto"/>
            <w:vAlign w:val="center"/>
          </w:tcPr>
          <w:p w14:paraId="05C1A0DB"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c>
          <w:tcPr>
            <w:tcW w:w="629" w:type="pct"/>
            <w:gridSpan w:val="12"/>
            <w:tcBorders>
              <w:top w:val="single" w:sz="4" w:space="0" w:color="auto"/>
              <w:bottom w:val="single" w:sz="4" w:space="0" w:color="auto"/>
            </w:tcBorders>
            <w:shd w:val="clear" w:color="auto" w:fill="auto"/>
            <w:vAlign w:val="center"/>
          </w:tcPr>
          <w:p w14:paraId="7044B61E" w14:textId="77777777" w:rsidR="00735DFF" w:rsidRPr="00735DFF" w:rsidRDefault="00735DFF" w:rsidP="00735DFF">
            <w:pPr>
              <w:spacing w:after="0" w:line="240" w:lineRule="auto"/>
              <w:jc w:val="right"/>
              <w:rPr>
                <w:rFonts w:ascii="Arial" w:eastAsia="Times New Roman" w:hAnsi="Arial" w:cs="Arial"/>
                <w:bCs/>
                <w:iCs/>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411" w:type="pct"/>
            <w:gridSpan w:val="4"/>
            <w:tcBorders>
              <w:top w:val="single" w:sz="4" w:space="0" w:color="auto"/>
              <w:bottom w:val="single" w:sz="4" w:space="0" w:color="auto"/>
            </w:tcBorders>
            <w:shd w:val="clear" w:color="auto" w:fill="auto"/>
            <w:vAlign w:val="center"/>
          </w:tcPr>
          <w:p w14:paraId="170B7E75"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No</w:t>
            </w:r>
          </w:p>
        </w:tc>
        <w:tc>
          <w:tcPr>
            <w:tcW w:w="584" w:type="pct"/>
            <w:gridSpan w:val="5"/>
            <w:tcBorders>
              <w:top w:val="single" w:sz="4" w:space="0" w:color="auto"/>
              <w:bottom w:val="single" w:sz="4" w:space="0" w:color="auto"/>
              <w:right w:val="double" w:sz="6" w:space="0" w:color="auto"/>
            </w:tcBorders>
            <w:shd w:val="clear" w:color="auto" w:fill="auto"/>
            <w:vAlign w:val="center"/>
          </w:tcPr>
          <w:p w14:paraId="2EFF152A"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r>
      <w:tr w:rsidR="00735DFF" w:rsidRPr="00735DFF" w14:paraId="2CE5916A" w14:textId="77777777" w:rsidTr="00735DFF">
        <w:trPr>
          <w:gridAfter w:val="1"/>
          <w:wAfter w:w="194" w:type="pct"/>
          <w:trHeight w:val="20"/>
        </w:trPr>
        <w:tc>
          <w:tcPr>
            <w:tcW w:w="4806" w:type="pct"/>
            <w:gridSpan w:val="46"/>
            <w:tcBorders>
              <w:top w:val="single" w:sz="4" w:space="0" w:color="auto"/>
              <w:left w:val="double" w:sz="6" w:space="0" w:color="auto"/>
              <w:bottom w:val="single" w:sz="4" w:space="0" w:color="auto"/>
              <w:right w:val="double" w:sz="6" w:space="0" w:color="auto"/>
            </w:tcBorders>
            <w:shd w:val="clear" w:color="auto" w:fill="auto"/>
            <w:noWrap/>
            <w:tcMar>
              <w:top w:w="20" w:type="dxa"/>
              <w:left w:w="20" w:type="dxa"/>
              <w:bottom w:w="0" w:type="dxa"/>
              <w:right w:w="20" w:type="dxa"/>
            </w:tcMar>
            <w:vAlign w:val="bottom"/>
          </w:tcPr>
          <w:p w14:paraId="28324DF6" w14:textId="77777777" w:rsidR="00735DFF" w:rsidRPr="00735DFF" w:rsidRDefault="00735DFF" w:rsidP="00735DFF">
            <w:pPr>
              <w:spacing w:after="0" w:line="240" w:lineRule="auto"/>
              <w:rPr>
                <w:rFonts w:eastAsia="Times New Roman" w:cs="Arial"/>
                <w:bCs/>
                <w:iCs/>
                <w:color w:val="000000"/>
                <w:sz w:val="2"/>
                <w:szCs w:val="2"/>
                <w:lang w:eastAsia="it-IT"/>
              </w:rPr>
            </w:pPr>
          </w:p>
        </w:tc>
      </w:tr>
      <w:tr w:rsidR="00735DFF" w:rsidRPr="00735DFF" w14:paraId="74CC6B4D" w14:textId="77777777" w:rsidTr="00735DFF">
        <w:trPr>
          <w:gridAfter w:val="1"/>
          <w:wAfter w:w="194" w:type="pct"/>
          <w:trHeight w:val="227"/>
        </w:trPr>
        <w:tc>
          <w:tcPr>
            <w:tcW w:w="1295" w:type="pct"/>
            <w:gridSpan w:val="7"/>
            <w:vMerge w:val="restart"/>
            <w:tcBorders>
              <w:top w:val="single" w:sz="4" w:space="0" w:color="auto"/>
              <w:left w:val="double" w:sz="6" w:space="0" w:color="auto"/>
              <w:bottom w:val="double" w:sz="6" w:space="0" w:color="auto"/>
            </w:tcBorders>
            <w:shd w:val="clear" w:color="auto" w:fill="DAEEF3"/>
            <w:noWrap/>
            <w:tcMar>
              <w:top w:w="20" w:type="dxa"/>
              <w:left w:w="20" w:type="dxa"/>
              <w:bottom w:w="0" w:type="dxa"/>
              <w:right w:w="20" w:type="dxa"/>
            </w:tcMar>
            <w:vAlign w:val="bottom"/>
          </w:tcPr>
          <w:p w14:paraId="7E084813" w14:textId="77777777" w:rsidR="00735DFF" w:rsidRPr="00735DFF" w:rsidRDefault="00735DFF" w:rsidP="00735DFF">
            <w:pPr>
              <w:spacing w:after="60" w:line="240" w:lineRule="auto"/>
              <w:rPr>
                <w:rFonts w:ascii="Arial" w:eastAsia="Times New Roman" w:hAnsi="Arial" w:cs="Arial"/>
                <w:b/>
                <w:bCs/>
                <w:i/>
                <w:iCs/>
                <w:color w:val="000000"/>
                <w:sz w:val="17"/>
                <w:szCs w:val="17"/>
                <w:lang w:eastAsia="it-IT"/>
              </w:rPr>
            </w:pPr>
            <w:r w:rsidRPr="00735DFF">
              <w:rPr>
                <w:rFonts w:ascii="Arial" w:eastAsia="Times New Roman" w:hAnsi="Arial" w:cs="Arial"/>
                <w:bCs/>
                <w:iCs/>
                <w:color w:val="000000"/>
                <w:sz w:val="17"/>
                <w:szCs w:val="17"/>
                <w:lang w:eastAsia="it-IT"/>
              </w:rPr>
              <w:t xml:space="preserve">b) </w:t>
            </w:r>
            <w:r w:rsidRPr="00735DFF">
              <w:rPr>
                <w:rFonts w:ascii="Arial" w:eastAsia="Times New Roman" w:hAnsi="Arial" w:cs="Arial"/>
                <w:b/>
                <w:bCs/>
                <w:i/>
                <w:iCs/>
                <w:color w:val="000000"/>
                <w:sz w:val="17"/>
                <w:szCs w:val="17"/>
                <w:lang w:eastAsia="it-IT"/>
              </w:rPr>
              <w:t>L’impianto rispetta la normativa</w:t>
            </w:r>
          </w:p>
          <w:p w14:paraId="1EC2066D" w14:textId="77777777" w:rsidR="00735DFF" w:rsidRPr="00735DFF" w:rsidRDefault="00735DFF" w:rsidP="00735DFF">
            <w:pPr>
              <w:spacing w:after="60" w:line="240" w:lineRule="auto"/>
              <w:rPr>
                <w:rFonts w:ascii="Arial" w:eastAsia="Times New Roman" w:hAnsi="Arial" w:cs="Arial"/>
                <w:bCs/>
                <w:i/>
                <w:iCs/>
                <w:color w:val="000000"/>
                <w:sz w:val="17"/>
                <w:szCs w:val="17"/>
                <w:lang w:eastAsia="it-IT"/>
              </w:rPr>
            </w:pPr>
            <w:r w:rsidRPr="00735DFF">
              <w:rPr>
                <w:rFonts w:ascii="Arial" w:eastAsia="Times New Roman" w:hAnsi="Arial" w:cs="Arial"/>
                <w:bCs/>
                <w:i/>
                <w:iCs/>
                <w:color w:val="000000"/>
                <w:sz w:val="17"/>
                <w:szCs w:val="17"/>
                <w:lang w:eastAsia="it-IT"/>
              </w:rPr>
              <w:t xml:space="preserve">  (DPR 74/2013)</w:t>
            </w:r>
          </w:p>
        </w:tc>
        <w:tc>
          <w:tcPr>
            <w:tcW w:w="616" w:type="pct"/>
            <w:gridSpan w:val="6"/>
            <w:vMerge w:val="restart"/>
            <w:tcBorders>
              <w:top w:val="single" w:sz="4" w:space="0" w:color="auto"/>
              <w:bottom w:val="double" w:sz="6" w:space="0" w:color="auto"/>
              <w:right w:val="single" w:sz="4" w:space="0" w:color="auto"/>
            </w:tcBorders>
            <w:shd w:val="clear" w:color="auto" w:fill="DAEEF3"/>
            <w:vAlign w:val="center"/>
          </w:tcPr>
          <w:p w14:paraId="147D5173" w14:textId="77777777" w:rsidR="00735DFF" w:rsidRPr="00735DFF" w:rsidRDefault="00735DFF" w:rsidP="00735DFF">
            <w:pPr>
              <w:spacing w:after="0" w:line="240" w:lineRule="auto"/>
              <w:jc w:val="center"/>
              <w:rPr>
                <w:rFonts w:ascii="Arial" w:eastAsia="Times New Roman" w:hAnsi="Arial" w:cs="Arial"/>
                <w:bCs/>
                <w:i/>
                <w:iCs/>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2895" w:type="pct"/>
            <w:gridSpan w:val="33"/>
            <w:tcBorders>
              <w:top w:val="single" w:sz="4" w:space="0" w:color="auto"/>
              <w:left w:val="single" w:sz="4" w:space="0" w:color="auto"/>
              <w:right w:val="double" w:sz="6" w:space="0" w:color="auto"/>
            </w:tcBorders>
            <w:shd w:val="clear" w:color="auto" w:fill="DAEEF3"/>
            <w:vAlign w:val="center"/>
          </w:tcPr>
          <w:p w14:paraId="26AA780E"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 xml:space="preserve">c) </w:t>
            </w:r>
            <w:r w:rsidRPr="00735DFF">
              <w:rPr>
                <w:rFonts w:ascii="Arial" w:eastAsia="Times New Roman" w:hAnsi="Arial" w:cs="Arial"/>
                <w:b/>
                <w:bCs/>
                <w:i/>
                <w:iCs/>
                <w:color w:val="000000"/>
                <w:sz w:val="17"/>
                <w:szCs w:val="17"/>
                <w:lang w:eastAsia="it-IT"/>
              </w:rPr>
              <w:t>L’impianto non rispetta la normativa</w:t>
            </w:r>
            <w:r w:rsidRPr="00735DFF">
              <w:rPr>
                <w:rFonts w:ascii="Arial" w:eastAsia="Times New Roman" w:hAnsi="Arial" w:cs="Arial"/>
                <w:bCs/>
                <w:i/>
                <w:iCs/>
                <w:color w:val="000000"/>
                <w:sz w:val="17"/>
                <w:szCs w:val="17"/>
                <w:lang w:eastAsia="it-IT"/>
              </w:rPr>
              <w:t xml:space="preserve"> per quanto riguarda i punti:</w:t>
            </w:r>
          </w:p>
        </w:tc>
      </w:tr>
      <w:tr w:rsidR="00735DFF" w:rsidRPr="00735DFF" w14:paraId="3ED8FA16" w14:textId="77777777" w:rsidTr="00735DFF">
        <w:trPr>
          <w:gridAfter w:val="1"/>
          <w:wAfter w:w="194" w:type="pct"/>
          <w:trHeight w:val="227"/>
        </w:trPr>
        <w:tc>
          <w:tcPr>
            <w:tcW w:w="1295" w:type="pct"/>
            <w:gridSpan w:val="7"/>
            <w:vMerge/>
            <w:tcBorders>
              <w:top w:val="single" w:sz="4" w:space="0" w:color="auto"/>
              <w:left w:val="double" w:sz="6" w:space="0" w:color="auto"/>
              <w:bottom w:val="double" w:sz="6" w:space="0" w:color="auto"/>
            </w:tcBorders>
            <w:shd w:val="clear" w:color="auto" w:fill="DAEEF3"/>
            <w:noWrap/>
            <w:tcMar>
              <w:top w:w="20" w:type="dxa"/>
              <w:left w:w="20" w:type="dxa"/>
              <w:bottom w:w="0" w:type="dxa"/>
              <w:right w:w="20" w:type="dxa"/>
            </w:tcMar>
            <w:vAlign w:val="bottom"/>
          </w:tcPr>
          <w:p w14:paraId="613D6E58"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c>
          <w:tcPr>
            <w:tcW w:w="616" w:type="pct"/>
            <w:gridSpan w:val="6"/>
            <w:vMerge/>
            <w:tcBorders>
              <w:top w:val="single" w:sz="4" w:space="0" w:color="auto"/>
              <w:bottom w:val="double" w:sz="6" w:space="0" w:color="auto"/>
              <w:right w:val="single" w:sz="4" w:space="0" w:color="auto"/>
            </w:tcBorders>
            <w:shd w:val="clear" w:color="auto" w:fill="DAEEF3"/>
            <w:vAlign w:val="bottom"/>
          </w:tcPr>
          <w:p w14:paraId="0CBF0C19"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c>
          <w:tcPr>
            <w:tcW w:w="230" w:type="pct"/>
            <w:tcBorders>
              <w:left w:val="single" w:sz="4" w:space="0" w:color="auto"/>
              <w:bottom w:val="double" w:sz="6" w:space="0" w:color="auto"/>
            </w:tcBorders>
            <w:shd w:val="clear" w:color="auto" w:fill="DAEEF3"/>
            <w:vAlign w:val="center"/>
          </w:tcPr>
          <w:p w14:paraId="183FE4AA" w14:textId="77777777" w:rsidR="00735DFF" w:rsidRPr="00735DFF" w:rsidRDefault="00735DFF" w:rsidP="00735DFF">
            <w:pPr>
              <w:spacing w:after="0" w:line="240" w:lineRule="auto"/>
              <w:jc w:val="right"/>
              <w:rPr>
                <w:rFonts w:ascii="Arial" w:eastAsia="Times New Roman" w:hAnsi="Arial" w:cs="Arial"/>
                <w:bCs/>
                <w:iCs/>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311" w:type="pct"/>
            <w:gridSpan w:val="4"/>
            <w:tcBorders>
              <w:bottom w:val="double" w:sz="6" w:space="0" w:color="auto"/>
            </w:tcBorders>
            <w:shd w:val="clear" w:color="auto" w:fill="DAEEF3"/>
            <w:vAlign w:val="center"/>
          </w:tcPr>
          <w:p w14:paraId="66340F78"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color w:val="000000"/>
                <w:sz w:val="17"/>
                <w:szCs w:val="17"/>
                <w:lang w:eastAsia="it-IT"/>
              </w:rPr>
              <w:t>7.a</w:t>
            </w:r>
          </w:p>
        </w:tc>
        <w:tc>
          <w:tcPr>
            <w:tcW w:w="369" w:type="pct"/>
            <w:gridSpan w:val="3"/>
            <w:tcBorders>
              <w:bottom w:val="double" w:sz="6" w:space="0" w:color="auto"/>
            </w:tcBorders>
            <w:shd w:val="clear" w:color="auto" w:fill="DAEEF3"/>
            <w:vAlign w:val="center"/>
          </w:tcPr>
          <w:p w14:paraId="764253E5" w14:textId="77777777" w:rsidR="00735DFF" w:rsidRPr="00735DFF" w:rsidRDefault="00735DFF" w:rsidP="00735DFF">
            <w:pPr>
              <w:spacing w:after="0" w:line="240" w:lineRule="auto"/>
              <w:jc w:val="right"/>
              <w:rPr>
                <w:rFonts w:ascii="Arial" w:eastAsia="Times New Roman" w:hAnsi="Arial" w:cs="Arial"/>
                <w:bCs/>
                <w:iCs/>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371" w:type="pct"/>
            <w:gridSpan w:val="5"/>
            <w:tcBorders>
              <w:bottom w:val="double" w:sz="6" w:space="0" w:color="auto"/>
            </w:tcBorders>
            <w:shd w:val="clear" w:color="auto" w:fill="DAEEF3"/>
            <w:vAlign w:val="center"/>
          </w:tcPr>
          <w:p w14:paraId="69996835"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color w:val="000000"/>
                <w:sz w:val="17"/>
                <w:szCs w:val="17"/>
                <w:lang w:eastAsia="it-IT"/>
              </w:rPr>
              <w:t>7.b</w:t>
            </w:r>
          </w:p>
        </w:tc>
        <w:tc>
          <w:tcPr>
            <w:tcW w:w="306" w:type="pct"/>
            <w:gridSpan w:val="6"/>
            <w:tcBorders>
              <w:bottom w:val="double" w:sz="6" w:space="0" w:color="auto"/>
            </w:tcBorders>
            <w:shd w:val="clear" w:color="auto" w:fill="DAEEF3"/>
            <w:vAlign w:val="center"/>
          </w:tcPr>
          <w:p w14:paraId="3D3FA860" w14:textId="77777777" w:rsidR="00735DFF" w:rsidRPr="00735DFF" w:rsidRDefault="00735DFF" w:rsidP="00735DFF">
            <w:pPr>
              <w:spacing w:after="0" w:line="240" w:lineRule="auto"/>
              <w:jc w:val="right"/>
              <w:rPr>
                <w:rFonts w:ascii="Arial" w:eastAsia="Times New Roman" w:hAnsi="Arial" w:cs="Arial"/>
                <w:bCs/>
                <w:iCs/>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313" w:type="pct"/>
            <w:gridSpan w:val="5"/>
            <w:tcBorders>
              <w:bottom w:val="double" w:sz="6" w:space="0" w:color="auto"/>
            </w:tcBorders>
            <w:shd w:val="clear" w:color="auto" w:fill="DAEEF3"/>
            <w:vAlign w:val="center"/>
          </w:tcPr>
          <w:p w14:paraId="4E2B2CA9"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bCs/>
                <w:iCs/>
                <w:color w:val="000000"/>
                <w:sz w:val="17"/>
                <w:szCs w:val="17"/>
                <w:lang w:eastAsia="it-IT"/>
              </w:rPr>
              <w:t>8.d</w:t>
            </w:r>
          </w:p>
        </w:tc>
        <w:tc>
          <w:tcPr>
            <w:tcW w:w="432" w:type="pct"/>
            <w:gridSpan w:val="5"/>
            <w:tcBorders>
              <w:bottom w:val="double" w:sz="6" w:space="0" w:color="auto"/>
            </w:tcBorders>
            <w:shd w:val="clear" w:color="auto" w:fill="DAEEF3"/>
            <w:vAlign w:val="center"/>
          </w:tcPr>
          <w:p w14:paraId="695D3BAA" w14:textId="77777777" w:rsidR="00735DFF" w:rsidRPr="00735DFF" w:rsidRDefault="00735DFF" w:rsidP="00735DFF">
            <w:pPr>
              <w:spacing w:after="0" w:line="240" w:lineRule="auto"/>
              <w:jc w:val="right"/>
              <w:rPr>
                <w:rFonts w:ascii="Arial" w:eastAsia="Times New Roman" w:hAnsi="Arial" w:cs="Arial"/>
                <w:bCs/>
                <w:iCs/>
                <w:color w:val="000000"/>
                <w:sz w:val="17"/>
                <w:szCs w:val="17"/>
                <w:lang w:eastAsia="it-IT"/>
              </w:rPr>
            </w:pPr>
            <w:r w:rsidRPr="00735DFF">
              <w:rPr>
                <w:rFonts w:ascii="Arial" w:eastAsia="Times New Roman" w:hAnsi="Arial" w:cs="Arial"/>
                <w:color w:val="000000"/>
                <w:sz w:val="20"/>
                <w:szCs w:val="32"/>
                <w:lang w:eastAsia="it-IT"/>
              </w:rPr>
              <w:fldChar w:fldCharType="begin">
                <w:ffData>
                  <w:name w:val="Controllo9"/>
                  <w:enabled/>
                  <w:calcOnExit w:val="0"/>
                  <w:checkBox>
                    <w:sizeAuto/>
                    <w:default w:val="0"/>
                  </w:checkBox>
                </w:ffData>
              </w:fldChar>
            </w:r>
            <w:r w:rsidRPr="00735DFF">
              <w:rPr>
                <w:rFonts w:ascii="Arial" w:eastAsia="Times New Roman" w:hAnsi="Arial" w:cs="Arial"/>
                <w:color w:val="000000"/>
                <w:sz w:val="20"/>
                <w:szCs w:val="32"/>
                <w:lang w:eastAsia="it-IT"/>
              </w:rPr>
              <w:instrText xml:space="preserve"> FORMCHECKBOX </w:instrText>
            </w:r>
            <w:r w:rsidR="00CE370E">
              <w:rPr>
                <w:rFonts w:ascii="Arial" w:eastAsia="Times New Roman" w:hAnsi="Arial" w:cs="Arial"/>
                <w:color w:val="000000"/>
                <w:sz w:val="20"/>
                <w:szCs w:val="32"/>
                <w:lang w:eastAsia="it-IT"/>
              </w:rPr>
            </w:r>
            <w:r w:rsidR="00CE370E">
              <w:rPr>
                <w:rFonts w:ascii="Arial" w:eastAsia="Times New Roman" w:hAnsi="Arial" w:cs="Arial"/>
                <w:color w:val="000000"/>
                <w:sz w:val="20"/>
                <w:szCs w:val="32"/>
                <w:lang w:eastAsia="it-IT"/>
              </w:rPr>
              <w:fldChar w:fldCharType="separate"/>
            </w:r>
            <w:r w:rsidRPr="00735DFF">
              <w:rPr>
                <w:rFonts w:ascii="Arial" w:eastAsia="Times New Roman" w:hAnsi="Arial" w:cs="Arial"/>
                <w:color w:val="000000"/>
                <w:sz w:val="20"/>
                <w:szCs w:val="32"/>
                <w:lang w:eastAsia="it-IT"/>
              </w:rPr>
              <w:fldChar w:fldCharType="end"/>
            </w:r>
          </w:p>
        </w:tc>
        <w:tc>
          <w:tcPr>
            <w:tcW w:w="563" w:type="pct"/>
            <w:gridSpan w:val="4"/>
            <w:tcBorders>
              <w:bottom w:val="double" w:sz="6" w:space="0" w:color="auto"/>
              <w:right w:val="double" w:sz="6" w:space="0" w:color="auto"/>
            </w:tcBorders>
            <w:shd w:val="clear" w:color="auto" w:fill="DAEEF3"/>
            <w:vAlign w:val="center"/>
          </w:tcPr>
          <w:p w14:paraId="38C6D4A8"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r w:rsidRPr="00735DFF">
              <w:rPr>
                <w:rFonts w:ascii="Arial" w:eastAsia="Times New Roman" w:hAnsi="Arial" w:cs="Arial"/>
                <w:color w:val="000000"/>
                <w:sz w:val="17"/>
                <w:szCs w:val="17"/>
                <w:lang w:eastAsia="it-IT"/>
              </w:rPr>
              <w:t>9.a</w:t>
            </w:r>
          </w:p>
        </w:tc>
      </w:tr>
      <w:tr w:rsidR="00735DFF" w:rsidRPr="00735DFF" w14:paraId="65091174" w14:textId="77777777" w:rsidTr="00735DFF">
        <w:trPr>
          <w:gridAfter w:val="1"/>
          <w:wAfter w:w="194" w:type="pct"/>
          <w:trHeight w:hRule="exact" w:val="68"/>
        </w:trPr>
        <w:tc>
          <w:tcPr>
            <w:tcW w:w="4806" w:type="pct"/>
            <w:gridSpan w:val="46"/>
            <w:tcBorders>
              <w:top w:val="double" w:sz="6" w:space="0" w:color="auto"/>
              <w:bottom w:val="double" w:sz="6" w:space="0" w:color="auto"/>
            </w:tcBorders>
            <w:shd w:val="clear" w:color="auto" w:fill="FFFFFF"/>
            <w:noWrap/>
            <w:tcMar>
              <w:top w:w="20" w:type="dxa"/>
              <w:left w:w="20" w:type="dxa"/>
              <w:bottom w:w="0" w:type="dxa"/>
              <w:right w:w="20" w:type="dxa"/>
            </w:tcMar>
            <w:vAlign w:val="center"/>
          </w:tcPr>
          <w:p w14:paraId="24FEFBA8" w14:textId="77777777" w:rsidR="00735DFF" w:rsidRPr="00735DFF" w:rsidRDefault="00735DFF" w:rsidP="00735DFF">
            <w:pPr>
              <w:spacing w:after="0" w:line="240" w:lineRule="auto"/>
              <w:jc w:val="center"/>
              <w:rPr>
                <w:rFonts w:ascii="Arial" w:eastAsia="Times New Roman" w:hAnsi="Arial" w:cs="Arial"/>
                <w:b/>
                <w:bCs/>
                <w:i/>
                <w:iCs/>
                <w:color w:val="000000"/>
                <w:sz w:val="2"/>
                <w:szCs w:val="2"/>
                <w:lang w:eastAsia="it-IT"/>
              </w:rPr>
            </w:pPr>
          </w:p>
        </w:tc>
      </w:tr>
      <w:tr w:rsidR="00735DFF" w:rsidRPr="00735DFF" w14:paraId="2989751A" w14:textId="77777777" w:rsidTr="00735DFF">
        <w:trPr>
          <w:gridAfter w:val="1"/>
          <w:wAfter w:w="194" w:type="pct"/>
          <w:trHeight w:hRule="exact" w:val="340"/>
        </w:trPr>
        <w:tc>
          <w:tcPr>
            <w:tcW w:w="4806" w:type="pct"/>
            <w:gridSpan w:val="46"/>
            <w:tcBorders>
              <w:top w:val="double" w:sz="6" w:space="0" w:color="auto"/>
              <w:left w:val="double" w:sz="6" w:space="0" w:color="auto"/>
              <w:bottom w:val="single" w:sz="4" w:space="0" w:color="auto"/>
              <w:right w:val="double" w:sz="6" w:space="0" w:color="auto"/>
            </w:tcBorders>
            <w:shd w:val="clear" w:color="auto" w:fill="C0C0C0"/>
            <w:noWrap/>
            <w:tcMar>
              <w:top w:w="20" w:type="dxa"/>
              <w:left w:w="20" w:type="dxa"/>
              <w:bottom w:w="0" w:type="dxa"/>
              <w:right w:w="20" w:type="dxa"/>
            </w:tcMar>
            <w:vAlign w:val="center"/>
          </w:tcPr>
          <w:p w14:paraId="27EF7C8A" w14:textId="77777777" w:rsidR="00735DFF" w:rsidRPr="00735DFF" w:rsidRDefault="00735DFF" w:rsidP="00735DFF">
            <w:pPr>
              <w:spacing w:after="0" w:line="240" w:lineRule="auto"/>
              <w:jc w:val="center"/>
              <w:rPr>
                <w:rFonts w:ascii="Arial" w:eastAsia="Times New Roman" w:hAnsi="Arial" w:cs="Arial"/>
                <w:b/>
                <w:bCs/>
                <w:i/>
                <w:iCs/>
                <w:color w:val="000000"/>
                <w:sz w:val="18"/>
                <w:szCs w:val="18"/>
                <w:lang w:eastAsia="it-IT"/>
              </w:rPr>
            </w:pPr>
            <w:r w:rsidRPr="00735DFF">
              <w:rPr>
                <w:rFonts w:ascii="Arial" w:eastAsia="Times New Roman" w:hAnsi="Arial" w:cs="Arial"/>
                <w:b/>
                <w:bCs/>
                <w:i/>
                <w:iCs/>
                <w:color w:val="000000"/>
                <w:sz w:val="18"/>
                <w:szCs w:val="18"/>
                <w:lang w:eastAsia="it-IT"/>
              </w:rPr>
              <w:t>10. OSSERVAZIONI</w:t>
            </w:r>
          </w:p>
        </w:tc>
      </w:tr>
      <w:tr w:rsidR="00735DFF" w:rsidRPr="00735DFF" w14:paraId="0CF4AFF6" w14:textId="77777777" w:rsidTr="00735DFF">
        <w:trPr>
          <w:gridAfter w:val="1"/>
          <w:wAfter w:w="194" w:type="pct"/>
          <w:trHeight w:val="255"/>
        </w:trPr>
        <w:tc>
          <w:tcPr>
            <w:tcW w:w="59" w:type="pct"/>
            <w:tcBorders>
              <w:top w:val="single" w:sz="4" w:space="0" w:color="auto"/>
              <w:left w:val="double" w:sz="6" w:space="0" w:color="auto"/>
            </w:tcBorders>
            <w:shd w:val="clear" w:color="auto" w:fill="auto"/>
            <w:noWrap/>
            <w:tcMar>
              <w:top w:w="20" w:type="dxa"/>
              <w:left w:w="20" w:type="dxa"/>
              <w:bottom w:w="0" w:type="dxa"/>
              <w:right w:w="20" w:type="dxa"/>
            </w:tcMar>
            <w:vAlign w:val="bottom"/>
          </w:tcPr>
          <w:p w14:paraId="195E3E6A"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c>
          <w:tcPr>
            <w:tcW w:w="4538" w:type="pct"/>
            <w:gridSpan w:val="44"/>
            <w:tcBorders>
              <w:top w:val="single" w:sz="4" w:space="0" w:color="auto"/>
              <w:bottom w:val="dashed" w:sz="4" w:space="0" w:color="auto"/>
            </w:tcBorders>
            <w:shd w:val="clear" w:color="auto" w:fill="auto"/>
            <w:vAlign w:val="bottom"/>
          </w:tcPr>
          <w:p w14:paraId="4F8D256D" w14:textId="77777777" w:rsidR="00735DFF" w:rsidRPr="00735DFF" w:rsidRDefault="00735DFF" w:rsidP="00735DFF">
            <w:pPr>
              <w:spacing w:after="0" w:line="240" w:lineRule="auto"/>
              <w:rPr>
                <w:rFonts w:ascii="Arial" w:eastAsia="Times New Roman" w:hAnsi="Arial" w:cs="Arial"/>
                <w:bCs/>
                <w:i/>
                <w:iCs/>
                <w:color w:val="000000"/>
                <w:sz w:val="18"/>
                <w:szCs w:val="18"/>
                <w:lang w:eastAsia="it-IT"/>
              </w:rPr>
            </w:pPr>
          </w:p>
        </w:tc>
        <w:tc>
          <w:tcPr>
            <w:tcW w:w="209" w:type="pct"/>
            <w:tcBorders>
              <w:top w:val="single" w:sz="4" w:space="0" w:color="auto"/>
              <w:right w:val="double" w:sz="6" w:space="0" w:color="auto"/>
            </w:tcBorders>
            <w:shd w:val="clear" w:color="auto" w:fill="auto"/>
            <w:vAlign w:val="bottom"/>
          </w:tcPr>
          <w:p w14:paraId="74E193EC"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r>
      <w:tr w:rsidR="00735DFF" w:rsidRPr="00735DFF" w14:paraId="08C66786" w14:textId="77777777" w:rsidTr="00735DFF">
        <w:trPr>
          <w:gridAfter w:val="1"/>
          <w:wAfter w:w="194" w:type="pct"/>
          <w:trHeight w:val="255"/>
        </w:trPr>
        <w:tc>
          <w:tcPr>
            <w:tcW w:w="59" w:type="pct"/>
            <w:tcBorders>
              <w:left w:val="double" w:sz="6" w:space="0" w:color="auto"/>
            </w:tcBorders>
            <w:shd w:val="clear" w:color="auto" w:fill="auto"/>
            <w:noWrap/>
            <w:tcMar>
              <w:top w:w="20" w:type="dxa"/>
              <w:left w:w="20" w:type="dxa"/>
              <w:bottom w:w="0" w:type="dxa"/>
              <w:right w:w="20" w:type="dxa"/>
            </w:tcMar>
            <w:vAlign w:val="bottom"/>
          </w:tcPr>
          <w:p w14:paraId="220F2126"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c>
          <w:tcPr>
            <w:tcW w:w="4538" w:type="pct"/>
            <w:gridSpan w:val="44"/>
            <w:tcBorders>
              <w:top w:val="dashed" w:sz="4" w:space="0" w:color="auto"/>
              <w:bottom w:val="dashed" w:sz="4" w:space="0" w:color="auto"/>
            </w:tcBorders>
            <w:shd w:val="clear" w:color="auto" w:fill="auto"/>
            <w:vAlign w:val="bottom"/>
          </w:tcPr>
          <w:p w14:paraId="39776BCC" w14:textId="77777777" w:rsidR="00735DFF" w:rsidRPr="00735DFF" w:rsidRDefault="00735DFF" w:rsidP="00735DFF">
            <w:pPr>
              <w:spacing w:after="0" w:line="240" w:lineRule="auto"/>
              <w:rPr>
                <w:rFonts w:ascii="Arial" w:eastAsia="Times New Roman" w:hAnsi="Arial" w:cs="Arial"/>
                <w:bCs/>
                <w:i/>
                <w:iCs/>
                <w:color w:val="000000"/>
                <w:sz w:val="18"/>
                <w:szCs w:val="18"/>
                <w:lang w:eastAsia="it-IT"/>
              </w:rPr>
            </w:pPr>
          </w:p>
        </w:tc>
        <w:tc>
          <w:tcPr>
            <w:tcW w:w="209" w:type="pct"/>
            <w:tcBorders>
              <w:right w:val="double" w:sz="6" w:space="0" w:color="auto"/>
            </w:tcBorders>
            <w:shd w:val="clear" w:color="auto" w:fill="auto"/>
            <w:vAlign w:val="bottom"/>
          </w:tcPr>
          <w:p w14:paraId="356F4568"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r>
      <w:tr w:rsidR="00735DFF" w:rsidRPr="00735DFF" w14:paraId="470974E5" w14:textId="77777777" w:rsidTr="00735DFF">
        <w:trPr>
          <w:gridAfter w:val="1"/>
          <w:wAfter w:w="194" w:type="pct"/>
          <w:trHeight w:val="255"/>
        </w:trPr>
        <w:tc>
          <w:tcPr>
            <w:tcW w:w="59" w:type="pct"/>
            <w:tcBorders>
              <w:left w:val="double" w:sz="6" w:space="0" w:color="auto"/>
              <w:bottom w:val="double" w:sz="6" w:space="0" w:color="auto"/>
            </w:tcBorders>
            <w:shd w:val="clear" w:color="auto" w:fill="auto"/>
            <w:noWrap/>
            <w:tcMar>
              <w:top w:w="20" w:type="dxa"/>
              <w:left w:w="20" w:type="dxa"/>
              <w:bottom w:w="0" w:type="dxa"/>
              <w:right w:w="20" w:type="dxa"/>
            </w:tcMar>
            <w:vAlign w:val="bottom"/>
          </w:tcPr>
          <w:p w14:paraId="3E7E30C2"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c>
          <w:tcPr>
            <w:tcW w:w="4538" w:type="pct"/>
            <w:gridSpan w:val="44"/>
            <w:tcBorders>
              <w:top w:val="dashed" w:sz="4" w:space="0" w:color="auto"/>
              <w:bottom w:val="double" w:sz="6" w:space="0" w:color="auto"/>
            </w:tcBorders>
            <w:shd w:val="clear" w:color="auto" w:fill="auto"/>
            <w:vAlign w:val="bottom"/>
          </w:tcPr>
          <w:p w14:paraId="0A215B58" w14:textId="77777777" w:rsidR="00735DFF" w:rsidRPr="00735DFF" w:rsidRDefault="00735DFF" w:rsidP="00735DFF">
            <w:pPr>
              <w:spacing w:after="0" w:line="240" w:lineRule="auto"/>
              <w:rPr>
                <w:rFonts w:ascii="Arial" w:eastAsia="Times New Roman" w:hAnsi="Arial" w:cs="Arial"/>
                <w:bCs/>
                <w:i/>
                <w:iCs/>
                <w:color w:val="000000"/>
                <w:sz w:val="18"/>
                <w:szCs w:val="18"/>
                <w:lang w:eastAsia="it-IT"/>
              </w:rPr>
            </w:pPr>
          </w:p>
        </w:tc>
        <w:tc>
          <w:tcPr>
            <w:tcW w:w="209" w:type="pct"/>
            <w:tcBorders>
              <w:bottom w:val="double" w:sz="6" w:space="0" w:color="auto"/>
              <w:right w:val="double" w:sz="6" w:space="0" w:color="auto"/>
            </w:tcBorders>
            <w:shd w:val="clear" w:color="auto" w:fill="auto"/>
            <w:vAlign w:val="bottom"/>
          </w:tcPr>
          <w:p w14:paraId="3CBA02C8"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r>
      <w:tr w:rsidR="00735DFF" w:rsidRPr="00735DFF" w14:paraId="462A5408" w14:textId="77777777" w:rsidTr="00735DFF">
        <w:trPr>
          <w:gridAfter w:val="1"/>
          <w:wAfter w:w="194" w:type="pct"/>
          <w:trHeight w:hRule="exact" w:val="68"/>
        </w:trPr>
        <w:tc>
          <w:tcPr>
            <w:tcW w:w="4806" w:type="pct"/>
            <w:gridSpan w:val="46"/>
            <w:tcBorders>
              <w:top w:val="double" w:sz="6" w:space="0" w:color="auto"/>
              <w:bottom w:val="double" w:sz="6" w:space="0" w:color="auto"/>
            </w:tcBorders>
            <w:shd w:val="clear" w:color="auto" w:fill="FFFFFF"/>
            <w:noWrap/>
            <w:tcMar>
              <w:top w:w="20" w:type="dxa"/>
              <w:left w:w="20" w:type="dxa"/>
              <w:bottom w:w="0" w:type="dxa"/>
              <w:right w:w="20" w:type="dxa"/>
            </w:tcMar>
            <w:vAlign w:val="center"/>
          </w:tcPr>
          <w:p w14:paraId="50D63E8C" w14:textId="77777777" w:rsidR="00735DFF" w:rsidRPr="00735DFF" w:rsidRDefault="00735DFF" w:rsidP="00735DFF">
            <w:pPr>
              <w:spacing w:after="0" w:line="240" w:lineRule="auto"/>
              <w:jc w:val="center"/>
              <w:rPr>
                <w:rFonts w:ascii="Arial" w:eastAsia="Times New Roman" w:hAnsi="Arial" w:cs="Arial"/>
                <w:b/>
                <w:bCs/>
                <w:i/>
                <w:iCs/>
                <w:color w:val="000000"/>
                <w:sz w:val="2"/>
                <w:szCs w:val="2"/>
                <w:lang w:eastAsia="it-IT"/>
              </w:rPr>
            </w:pPr>
          </w:p>
        </w:tc>
      </w:tr>
      <w:tr w:rsidR="00735DFF" w:rsidRPr="00735DFF" w14:paraId="061E1A27" w14:textId="77777777" w:rsidTr="00735DFF">
        <w:trPr>
          <w:gridAfter w:val="1"/>
          <w:wAfter w:w="194" w:type="pct"/>
          <w:trHeight w:hRule="exact" w:val="340"/>
        </w:trPr>
        <w:tc>
          <w:tcPr>
            <w:tcW w:w="4806" w:type="pct"/>
            <w:gridSpan w:val="46"/>
            <w:tcBorders>
              <w:top w:val="double" w:sz="6" w:space="0" w:color="auto"/>
              <w:left w:val="double" w:sz="6" w:space="0" w:color="auto"/>
              <w:bottom w:val="single" w:sz="4" w:space="0" w:color="auto"/>
              <w:right w:val="double" w:sz="6" w:space="0" w:color="auto"/>
            </w:tcBorders>
            <w:shd w:val="clear" w:color="auto" w:fill="C0C0C0"/>
            <w:noWrap/>
            <w:tcMar>
              <w:top w:w="20" w:type="dxa"/>
              <w:left w:w="20" w:type="dxa"/>
              <w:bottom w:w="0" w:type="dxa"/>
              <w:right w:w="20" w:type="dxa"/>
            </w:tcMar>
            <w:vAlign w:val="center"/>
          </w:tcPr>
          <w:p w14:paraId="60E68235" w14:textId="77777777" w:rsidR="00735DFF" w:rsidRPr="00735DFF" w:rsidRDefault="00735DFF" w:rsidP="00735DFF">
            <w:pPr>
              <w:spacing w:after="0" w:line="240" w:lineRule="auto"/>
              <w:jc w:val="center"/>
              <w:rPr>
                <w:rFonts w:ascii="Arial" w:eastAsia="Times New Roman" w:hAnsi="Arial" w:cs="Arial"/>
                <w:b/>
                <w:bCs/>
                <w:i/>
                <w:iCs/>
                <w:color w:val="000000"/>
                <w:sz w:val="18"/>
                <w:szCs w:val="18"/>
                <w:lang w:eastAsia="it-IT"/>
              </w:rPr>
            </w:pPr>
            <w:r w:rsidRPr="00735DFF">
              <w:rPr>
                <w:rFonts w:ascii="Arial" w:eastAsia="Times New Roman" w:hAnsi="Arial" w:cs="Arial"/>
                <w:b/>
                <w:bCs/>
                <w:i/>
                <w:iCs/>
                <w:color w:val="000000"/>
                <w:sz w:val="18"/>
                <w:szCs w:val="18"/>
                <w:lang w:eastAsia="it-IT"/>
              </w:rPr>
              <w:t>11. PRESCRIZIONI</w:t>
            </w:r>
          </w:p>
        </w:tc>
      </w:tr>
      <w:tr w:rsidR="00735DFF" w:rsidRPr="00735DFF" w14:paraId="686F85FA" w14:textId="77777777" w:rsidTr="00735DFF">
        <w:trPr>
          <w:gridAfter w:val="1"/>
          <w:wAfter w:w="194" w:type="pct"/>
          <w:trHeight w:val="255"/>
        </w:trPr>
        <w:tc>
          <w:tcPr>
            <w:tcW w:w="59" w:type="pct"/>
            <w:tcBorders>
              <w:top w:val="single" w:sz="4" w:space="0" w:color="auto"/>
              <w:left w:val="double" w:sz="6" w:space="0" w:color="auto"/>
            </w:tcBorders>
            <w:shd w:val="clear" w:color="auto" w:fill="auto"/>
            <w:noWrap/>
            <w:tcMar>
              <w:top w:w="20" w:type="dxa"/>
              <w:left w:w="20" w:type="dxa"/>
              <w:bottom w:w="0" w:type="dxa"/>
              <w:right w:w="20" w:type="dxa"/>
            </w:tcMar>
            <w:vAlign w:val="bottom"/>
          </w:tcPr>
          <w:p w14:paraId="4BDDF70D"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c>
          <w:tcPr>
            <w:tcW w:w="4538" w:type="pct"/>
            <w:gridSpan w:val="44"/>
            <w:tcBorders>
              <w:top w:val="single" w:sz="4" w:space="0" w:color="auto"/>
              <w:bottom w:val="dashed" w:sz="4" w:space="0" w:color="auto"/>
            </w:tcBorders>
            <w:shd w:val="clear" w:color="auto" w:fill="auto"/>
            <w:vAlign w:val="bottom"/>
          </w:tcPr>
          <w:p w14:paraId="1D5B7FFF" w14:textId="77777777" w:rsidR="00735DFF" w:rsidRPr="00735DFF" w:rsidRDefault="00735DFF" w:rsidP="00735DFF">
            <w:pPr>
              <w:spacing w:after="0" w:line="240" w:lineRule="auto"/>
              <w:rPr>
                <w:rFonts w:ascii="Arial" w:eastAsia="Times New Roman" w:hAnsi="Arial" w:cs="Arial"/>
                <w:bCs/>
                <w:i/>
                <w:iCs/>
                <w:color w:val="000000"/>
                <w:sz w:val="18"/>
                <w:szCs w:val="18"/>
                <w:lang w:eastAsia="it-IT"/>
              </w:rPr>
            </w:pPr>
          </w:p>
        </w:tc>
        <w:tc>
          <w:tcPr>
            <w:tcW w:w="209" w:type="pct"/>
            <w:tcBorders>
              <w:top w:val="single" w:sz="4" w:space="0" w:color="auto"/>
              <w:right w:val="double" w:sz="6" w:space="0" w:color="auto"/>
            </w:tcBorders>
            <w:shd w:val="clear" w:color="auto" w:fill="auto"/>
            <w:vAlign w:val="bottom"/>
          </w:tcPr>
          <w:p w14:paraId="5A4A1E0C"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r>
      <w:tr w:rsidR="00735DFF" w:rsidRPr="00735DFF" w14:paraId="068875B6" w14:textId="77777777" w:rsidTr="00735DFF">
        <w:trPr>
          <w:gridAfter w:val="1"/>
          <w:wAfter w:w="194" w:type="pct"/>
          <w:trHeight w:val="255"/>
        </w:trPr>
        <w:tc>
          <w:tcPr>
            <w:tcW w:w="59" w:type="pct"/>
            <w:tcBorders>
              <w:left w:val="double" w:sz="6" w:space="0" w:color="auto"/>
            </w:tcBorders>
            <w:shd w:val="clear" w:color="auto" w:fill="auto"/>
            <w:noWrap/>
            <w:tcMar>
              <w:top w:w="20" w:type="dxa"/>
              <w:left w:w="20" w:type="dxa"/>
              <w:bottom w:w="0" w:type="dxa"/>
              <w:right w:w="20" w:type="dxa"/>
            </w:tcMar>
            <w:vAlign w:val="bottom"/>
          </w:tcPr>
          <w:p w14:paraId="1973BCF0"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c>
          <w:tcPr>
            <w:tcW w:w="4538" w:type="pct"/>
            <w:gridSpan w:val="44"/>
            <w:tcBorders>
              <w:top w:val="dashed" w:sz="4" w:space="0" w:color="auto"/>
              <w:bottom w:val="dashed" w:sz="4" w:space="0" w:color="auto"/>
            </w:tcBorders>
            <w:shd w:val="clear" w:color="auto" w:fill="auto"/>
            <w:vAlign w:val="bottom"/>
          </w:tcPr>
          <w:p w14:paraId="0823F2FF" w14:textId="77777777" w:rsidR="00735DFF" w:rsidRPr="00735DFF" w:rsidRDefault="00735DFF" w:rsidP="00735DFF">
            <w:pPr>
              <w:spacing w:after="0" w:line="240" w:lineRule="auto"/>
              <w:rPr>
                <w:rFonts w:ascii="Arial" w:eastAsia="Times New Roman" w:hAnsi="Arial" w:cs="Arial"/>
                <w:bCs/>
                <w:i/>
                <w:iCs/>
                <w:color w:val="000000"/>
                <w:sz w:val="18"/>
                <w:szCs w:val="18"/>
                <w:lang w:eastAsia="it-IT"/>
              </w:rPr>
            </w:pPr>
          </w:p>
        </w:tc>
        <w:tc>
          <w:tcPr>
            <w:tcW w:w="209" w:type="pct"/>
            <w:tcBorders>
              <w:right w:val="double" w:sz="6" w:space="0" w:color="auto"/>
            </w:tcBorders>
            <w:shd w:val="clear" w:color="auto" w:fill="auto"/>
            <w:vAlign w:val="bottom"/>
          </w:tcPr>
          <w:p w14:paraId="662DCFC4"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r>
      <w:tr w:rsidR="00735DFF" w:rsidRPr="00735DFF" w14:paraId="3F197747" w14:textId="77777777" w:rsidTr="00735DFF">
        <w:trPr>
          <w:gridAfter w:val="1"/>
          <w:wAfter w:w="194" w:type="pct"/>
          <w:trHeight w:val="255"/>
        </w:trPr>
        <w:tc>
          <w:tcPr>
            <w:tcW w:w="59" w:type="pct"/>
            <w:tcBorders>
              <w:left w:val="double" w:sz="6" w:space="0" w:color="auto"/>
              <w:bottom w:val="double" w:sz="6" w:space="0" w:color="auto"/>
            </w:tcBorders>
            <w:shd w:val="clear" w:color="auto" w:fill="auto"/>
            <w:noWrap/>
            <w:tcMar>
              <w:top w:w="20" w:type="dxa"/>
              <w:left w:w="20" w:type="dxa"/>
              <w:bottom w:w="0" w:type="dxa"/>
              <w:right w:w="20" w:type="dxa"/>
            </w:tcMar>
            <w:vAlign w:val="bottom"/>
          </w:tcPr>
          <w:p w14:paraId="3C1882FC"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c>
          <w:tcPr>
            <w:tcW w:w="4538" w:type="pct"/>
            <w:gridSpan w:val="44"/>
            <w:tcBorders>
              <w:top w:val="dashed" w:sz="4" w:space="0" w:color="auto"/>
              <w:bottom w:val="double" w:sz="6" w:space="0" w:color="auto"/>
            </w:tcBorders>
            <w:shd w:val="clear" w:color="auto" w:fill="auto"/>
            <w:vAlign w:val="bottom"/>
          </w:tcPr>
          <w:p w14:paraId="1365DC69" w14:textId="77777777" w:rsidR="00735DFF" w:rsidRPr="00735DFF" w:rsidRDefault="00735DFF" w:rsidP="00735DFF">
            <w:pPr>
              <w:spacing w:after="0" w:line="240" w:lineRule="auto"/>
              <w:rPr>
                <w:rFonts w:ascii="Arial" w:eastAsia="Times New Roman" w:hAnsi="Arial" w:cs="Arial"/>
                <w:bCs/>
                <w:i/>
                <w:iCs/>
                <w:color w:val="000000"/>
                <w:sz w:val="18"/>
                <w:szCs w:val="18"/>
                <w:lang w:eastAsia="it-IT"/>
              </w:rPr>
            </w:pPr>
          </w:p>
        </w:tc>
        <w:tc>
          <w:tcPr>
            <w:tcW w:w="209" w:type="pct"/>
            <w:tcBorders>
              <w:bottom w:val="double" w:sz="6" w:space="0" w:color="auto"/>
              <w:right w:val="double" w:sz="6" w:space="0" w:color="auto"/>
            </w:tcBorders>
            <w:shd w:val="clear" w:color="auto" w:fill="auto"/>
            <w:vAlign w:val="bottom"/>
          </w:tcPr>
          <w:p w14:paraId="45C559F9"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r>
      <w:tr w:rsidR="00735DFF" w:rsidRPr="00735DFF" w14:paraId="121A593F" w14:textId="77777777" w:rsidTr="00735DFF">
        <w:trPr>
          <w:gridAfter w:val="1"/>
          <w:wAfter w:w="194" w:type="pct"/>
          <w:trHeight w:hRule="exact" w:val="68"/>
        </w:trPr>
        <w:tc>
          <w:tcPr>
            <w:tcW w:w="4806" w:type="pct"/>
            <w:gridSpan w:val="46"/>
            <w:tcBorders>
              <w:top w:val="double" w:sz="6" w:space="0" w:color="auto"/>
              <w:bottom w:val="double" w:sz="6" w:space="0" w:color="auto"/>
            </w:tcBorders>
            <w:shd w:val="clear" w:color="auto" w:fill="FFFFFF"/>
            <w:noWrap/>
            <w:tcMar>
              <w:top w:w="20" w:type="dxa"/>
              <w:left w:w="20" w:type="dxa"/>
              <w:bottom w:w="0" w:type="dxa"/>
              <w:right w:w="20" w:type="dxa"/>
            </w:tcMar>
            <w:vAlign w:val="center"/>
          </w:tcPr>
          <w:p w14:paraId="4F01C61E" w14:textId="77777777" w:rsidR="00735DFF" w:rsidRPr="00735DFF" w:rsidRDefault="00735DFF" w:rsidP="00735DFF">
            <w:pPr>
              <w:spacing w:after="0" w:line="240" w:lineRule="auto"/>
              <w:jc w:val="center"/>
              <w:rPr>
                <w:rFonts w:ascii="Arial" w:eastAsia="Times New Roman" w:hAnsi="Arial" w:cs="Arial"/>
                <w:b/>
                <w:bCs/>
                <w:i/>
                <w:iCs/>
                <w:color w:val="000000"/>
                <w:sz w:val="2"/>
                <w:szCs w:val="2"/>
                <w:lang w:eastAsia="it-IT"/>
              </w:rPr>
            </w:pPr>
          </w:p>
        </w:tc>
      </w:tr>
      <w:tr w:rsidR="00735DFF" w:rsidRPr="00735DFF" w14:paraId="50A2CB43" w14:textId="77777777" w:rsidTr="00735DFF">
        <w:trPr>
          <w:gridAfter w:val="1"/>
          <w:wAfter w:w="194" w:type="pct"/>
          <w:trHeight w:hRule="exact" w:val="340"/>
        </w:trPr>
        <w:tc>
          <w:tcPr>
            <w:tcW w:w="4806" w:type="pct"/>
            <w:gridSpan w:val="46"/>
            <w:tcBorders>
              <w:top w:val="double" w:sz="6" w:space="0" w:color="auto"/>
              <w:left w:val="double" w:sz="6" w:space="0" w:color="auto"/>
              <w:bottom w:val="single" w:sz="4" w:space="0" w:color="auto"/>
              <w:right w:val="double" w:sz="6" w:space="0" w:color="auto"/>
            </w:tcBorders>
            <w:shd w:val="clear" w:color="auto" w:fill="C0C0C0"/>
            <w:noWrap/>
            <w:tcMar>
              <w:top w:w="20" w:type="dxa"/>
              <w:left w:w="20" w:type="dxa"/>
              <w:bottom w:w="0" w:type="dxa"/>
              <w:right w:w="20" w:type="dxa"/>
            </w:tcMar>
            <w:vAlign w:val="center"/>
          </w:tcPr>
          <w:p w14:paraId="17DE9264" w14:textId="77777777" w:rsidR="00735DFF" w:rsidRPr="00735DFF" w:rsidRDefault="00735DFF" w:rsidP="00735DFF">
            <w:pPr>
              <w:spacing w:after="0" w:line="240" w:lineRule="auto"/>
              <w:jc w:val="center"/>
              <w:rPr>
                <w:rFonts w:ascii="Arial" w:eastAsia="Times New Roman" w:hAnsi="Arial" w:cs="Arial"/>
                <w:b/>
                <w:bCs/>
                <w:i/>
                <w:iCs/>
                <w:color w:val="000000"/>
                <w:sz w:val="18"/>
                <w:szCs w:val="18"/>
                <w:lang w:eastAsia="it-IT"/>
              </w:rPr>
            </w:pPr>
            <w:r w:rsidRPr="00735DFF">
              <w:rPr>
                <w:rFonts w:ascii="Arial" w:eastAsia="Times New Roman" w:hAnsi="Arial" w:cs="Arial"/>
                <w:b/>
                <w:bCs/>
                <w:i/>
                <w:iCs/>
                <w:color w:val="000000"/>
                <w:sz w:val="18"/>
                <w:szCs w:val="18"/>
                <w:lang w:eastAsia="it-IT"/>
              </w:rPr>
              <w:t>12. DICHIARAZIONI DEL RESPONSABILE DELL’IMPIANTO</w:t>
            </w:r>
          </w:p>
        </w:tc>
      </w:tr>
      <w:tr w:rsidR="00735DFF" w:rsidRPr="00735DFF" w14:paraId="6713E6DA" w14:textId="77777777" w:rsidTr="00735DFF">
        <w:trPr>
          <w:gridAfter w:val="1"/>
          <w:wAfter w:w="194" w:type="pct"/>
          <w:trHeight w:val="255"/>
        </w:trPr>
        <w:tc>
          <w:tcPr>
            <w:tcW w:w="59" w:type="pct"/>
            <w:tcBorders>
              <w:top w:val="single" w:sz="4" w:space="0" w:color="auto"/>
              <w:left w:val="double" w:sz="6" w:space="0" w:color="auto"/>
            </w:tcBorders>
            <w:shd w:val="clear" w:color="auto" w:fill="auto"/>
            <w:noWrap/>
            <w:tcMar>
              <w:top w:w="20" w:type="dxa"/>
              <w:left w:w="20" w:type="dxa"/>
              <w:bottom w:w="0" w:type="dxa"/>
              <w:right w:w="20" w:type="dxa"/>
            </w:tcMar>
            <w:vAlign w:val="bottom"/>
          </w:tcPr>
          <w:p w14:paraId="105CA761"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c>
          <w:tcPr>
            <w:tcW w:w="4538" w:type="pct"/>
            <w:gridSpan w:val="44"/>
            <w:tcBorders>
              <w:top w:val="single" w:sz="4" w:space="0" w:color="auto"/>
              <w:bottom w:val="dashed" w:sz="4" w:space="0" w:color="auto"/>
            </w:tcBorders>
            <w:shd w:val="clear" w:color="auto" w:fill="auto"/>
            <w:vAlign w:val="bottom"/>
          </w:tcPr>
          <w:p w14:paraId="4D8DE624" w14:textId="77777777" w:rsidR="00735DFF" w:rsidRPr="00735DFF" w:rsidRDefault="00735DFF" w:rsidP="00735DFF">
            <w:pPr>
              <w:spacing w:after="0" w:line="240" w:lineRule="auto"/>
              <w:rPr>
                <w:rFonts w:ascii="Arial" w:eastAsia="Times New Roman" w:hAnsi="Arial" w:cs="Arial"/>
                <w:bCs/>
                <w:i/>
                <w:iCs/>
                <w:color w:val="000000"/>
                <w:sz w:val="18"/>
                <w:szCs w:val="18"/>
                <w:lang w:eastAsia="it-IT"/>
              </w:rPr>
            </w:pPr>
          </w:p>
        </w:tc>
        <w:tc>
          <w:tcPr>
            <w:tcW w:w="209" w:type="pct"/>
            <w:tcBorders>
              <w:top w:val="single" w:sz="4" w:space="0" w:color="auto"/>
              <w:right w:val="double" w:sz="6" w:space="0" w:color="auto"/>
            </w:tcBorders>
            <w:shd w:val="clear" w:color="auto" w:fill="auto"/>
            <w:vAlign w:val="bottom"/>
          </w:tcPr>
          <w:p w14:paraId="57C2CBDE"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r>
      <w:tr w:rsidR="00735DFF" w:rsidRPr="00735DFF" w14:paraId="2852A17D" w14:textId="77777777" w:rsidTr="00735DFF">
        <w:trPr>
          <w:gridAfter w:val="1"/>
          <w:wAfter w:w="194" w:type="pct"/>
          <w:trHeight w:val="255"/>
        </w:trPr>
        <w:tc>
          <w:tcPr>
            <w:tcW w:w="59" w:type="pct"/>
            <w:tcBorders>
              <w:left w:val="double" w:sz="6" w:space="0" w:color="auto"/>
            </w:tcBorders>
            <w:shd w:val="clear" w:color="auto" w:fill="auto"/>
            <w:noWrap/>
            <w:tcMar>
              <w:top w:w="20" w:type="dxa"/>
              <w:left w:w="20" w:type="dxa"/>
              <w:bottom w:w="0" w:type="dxa"/>
              <w:right w:w="20" w:type="dxa"/>
            </w:tcMar>
            <w:vAlign w:val="bottom"/>
          </w:tcPr>
          <w:p w14:paraId="018C25EC"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c>
          <w:tcPr>
            <w:tcW w:w="4538" w:type="pct"/>
            <w:gridSpan w:val="44"/>
            <w:tcBorders>
              <w:top w:val="dashed" w:sz="4" w:space="0" w:color="auto"/>
              <w:bottom w:val="dashed" w:sz="4" w:space="0" w:color="auto"/>
            </w:tcBorders>
            <w:shd w:val="clear" w:color="auto" w:fill="auto"/>
            <w:vAlign w:val="bottom"/>
          </w:tcPr>
          <w:p w14:paraId="78977159" w14:textId="77777777" w:rsidR="00735DFF" w:rsidRPr="00735DFF" w:rsidRDefault="00735DFF" w:rsidP="00735DFF">
            <w:pPr>
              <w:spacing w:after="0" w:line="240" w:lineRule="auto"/>
              <w:rPr>
                <w:rFonts w:ascii="Arial" w:eastAsia="Times New Roman" w:hAnsi="Arial" w:cs="Arial"/>
                <w:bCs/>
                <w:i/>
                <w:iCs/>
                <w:color w:val="000000"/>
                <w:sz w:val="18"/>
                <w:szCs w:val="18"/>
                <w:lang w:eastAsia="it-IT"/>
              </w:rPr>
            </w:pPr>
          </w:p>
        </w:tc>
        <w:tc>
          <w:tcPr>
            <w:tcW w:w="209" w:type="pct"/>
            <w:tcBorders>
              <w:right w:val="double" w:sz="6" w:space="0" w:color="auto"/>
            </w:tcBorders>
            <w:shd w:val="clear" w:color="auto" w:fill="auto"/>
            <w:vAlign w:val="bottom"/>
          </w:tcPr>
          <w:p w14:paraId="64E46063"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r>
      <w:tr w:rsidR="00735DFF" w:rsidRPr="00735DFF" w14:paraId="109E22F7" w14:textId="77777777" w:rsidTr="00735DFF">
        <w:trPr>
          <w:gridAfter w:val="1"/>
          <w:wAfter w:w="194" w:type="pct"/>
          <w:trHeight w:val="255"/>
        </w:trPr>
        <w:tc>
          <w:tcPr>
            <w:tcW w:w="59" w:type="pct"/>
            <w:tcBorders>
              <w:left w:val="double" w:sz="6" w:space="0" w:color="auto"/>
              <w:bottom w:val="double" w:sz="6" w:space="0" w:color="auto"/>
            </w:tcBorders>
            <w:shd w:val="clear" w:color="auto" w:fill="auto"/>
            <w:noWrap/>
            <w:tcMar>
              <w:top w:w="20" w:type="dxa"/>
              <w:left w:w="20" w:type="dxa"/>
              <w:bottom w:w="0" w:type="dxa"/>
              <w:right w:w="20" w:type="dxa"/>
            </w:tcMar>
            <w:vAlign w:val="bottom"/>
          </w:tcPr>
          <w:p w14:paraId="050A04FE"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c>
          <w:tcPr>
            <w:tcW w:w="4538" w:type="pct"/>
            <w:gridSpan w:val="44"/>
            <w:tcBorders>
              <w:top w:val="dashed" w:sz="4" w:space="0" w:color="auto"/>
              <w:bottom w:val="double" w:sz="6" w:space="0" w:color="auto"/>
            </w:tcBorders>
            <w:shd w:val="clear" w:color="auto" w:fill="auto"/>
            <w:vAlign w:val="bottom"/>
          </w:tcPr>
          <w:p w14:paraId="6C6E29CF" w14:textId="77777777" w:rsidR="00735DFF" w:rsidRPr="00735DFF" w:rsidRDefault="00735DFF" w:rsidP="00735DFF">
            <w:pPr>
              <w:spacing w:after="0" w:line="240" w:lineRule="auto"/>
              <w:rPr>
                <w:rFonts w:ascii="Arial" w:eastAsia="Times New Roman" w:hAnsi="Arial" w:cs="Arial"/>
                <w:bCs/>
                <w:i/>
                <w:iCs/>
                <w:color w:val="000000"/>
                <w:sz w:val="18"/>
                <w:szCs w:val="18"/>
                <w:lang w:eastAsia="it-IT"/>
              </w:rPr>
            </w:pPr>
          </w:p>
        </w:tc>
        <w:tc>
          <w:tcPr>
            <w:tcW w:w="209" w:type="pct"/>
            <w:tcBorders>
              <w:bottom w:val="double" w:sz="6" w:space="0" w:color="auto"/>
              <w:right w:val="double" w:sz="6" w:space="0" w:color="auto"/>
            </w:tcBorders>
            <w:shd w:val="clear" w:color="auto" w:fill="auto"/>
            <w:vAlign w:val="bottom"/>
          </w:tcPr>
          <w:p w14:paraId="5946EA7A" w14:textId="77777777" w:rsidR="00735DFF" w:rsidRPr="00735DFF" w:rsidRDefault="00735DFF" w:rsidP="00735DFF">
            <w:pPr>
              <w:spacing w:after="0" w:line="240" w:lineRule="auto"/>
              <w:rPr>
                <w:rFonts w:ascii="Arial" w:eastAsia="Times New Roman" w:hAnsi="Arial" w:cs="Arial"/>
                <w:bCs/>
                <w:iCs/>
                <w:color w:val="000000"/>
                <w:sz w:val="17"/>
                <w:szCs w:val="17"/>
                <w:lang w:eastAsia="it-IT"/>
              </w:rPr>
            </w:pPr>
          </w:p>
        </w:tc>
      </w:tr>
      <w:tr w:rsidR="00735DFF" w:rsidRPr="00735DFF" w14:paraId="3A89F528" w14:textId="77777777" w:rsidTr="00735DFF">
        <w:trPr>
          <w:gridAfter w:val="1"/>
          <w:wAfter w:w="194" w:type="pct"/>
          <w:trHeight w:val="20"/>
        </w:trPr>
        <w:tc>
          <w:tcPr>
            <w:tcW w:w="3070" w:type="pct"/>
            <w:gridSpan w:val="23"/>
            <w:tcBorders>
              <w:top w:val="double" w:sz="6" w:space="0" w:color="auto"/>
            </w:tcBorders>
            <w:shd w:val="clear" w:color="auto" w:fill="auto"/>
            <w:noWrap/>
            <w:tcMar>
              <w:top w:w="20" w:type="dxa"/>
              <w:left w:w="20" w:type="dxa"/>
              <w:bottom w:w="0" w:type="dxa"/>
              <w:right w:w="20" w:type="dxa"/>
            </w:tcMar>
            <w:vAlign w:val="center"/>
          </w:tcPr>
          <w:p w14:paraId="1DB00CA3" w14:textId="77777777" w:rsidR="00735DFF" w:rsidRPr="00735DFF" w:rsidRDefault="00735DFF" w:rsidP="00735DFF">
            <w:pPr>
              <w:spacing w:after="0" w:line="240" w:lineRule="auto"/>
              <w:jc w:val="center"/>
              <w:rPr>
                <w:rFonts w:ascii="Arial" w:eastAsia="Times New Roman" w:hAnsi="Arial" w:cs="Arial"/>
                <w:b/>
                <w:bCs/>
                <w:iCs/>
                <w:color w:val="000000"/>
                <w:sz w:val="2"/>
                <w:szCs w:val="2"/>
                <w:lang w:eastAsia="it-IT"/>
              </w:rPr>
            </w:pPr>
          </w:p>
        </w:tc>
        <w:tc>
          <w:tcPr>
            <w:tcW w:w="1736" w:type="pct"/>
            <w:gridSpan w:val="23"/>
            <w:tcBorders>
              <w:top w:val="double" w:sz="6" w:space="0" w:color="auto"/>
            </w:tcBorders>
            <w:shd w:val="clear" w:color="auto" w:fill="auto"/>
            <w:vAlign w:val="center"/>
          </w:tcPr>
          <w:p w14:paraId="05E197D2" w14:textId="77777777" w:rsidR="00735DFF" w:rsidRPr="00735DFF" w:rsidRDefault="00735DFF" w:rsidP="00735DFF">
            <w:pPr>
              <w:spacing w:after="0" w:line="240" w:lineRule="auto"/>
              <w:jc w:val="center"/>
              <w:rPr>
                <w:rFonts w:ascii="Arial" w:eastAsia="Times New Roman" w:hAnsi="Arial" w:cs="Arial"/>
                <w:b/>
                <w:bCs/>
                <w:iCs/>
                <w:color w:val="000000"/>
                <w:sz w:val="2"/>
                <w:szCs w:val="2"/>
                <w:lang w:eastAsia="it-IT"/>
              </w:rPr>
            </w:pPr>
          </w:p>
        </w:tc>
      </w:tr>
      <w:tr w:rsidR="00735DFF" w:rsidRPr="00735DFF" w14:paraId="7896FCFF" w14:textId="77777777" w:rsidTr="00735DFF">
        <w:trPr>
          <w:gridAfter w:val="1"/>
          <w:wAfter w:w="194" w:type="pct"/>
          <w:trHeight w:val="143"/>
        </w:trPr>
        <w:tc>
          <w:tcPr>
            <w:tcW w:w="3070" w:type="pct"/>
            <w:gridSpan w:val="23"/>
            <w:shd w:val="clear" w:color="auto" w:fill="auto"/>
            <w:noWrap/>
            <w:tcMar>
              <w:top w:w="20" w:type="dxa"/>
              <w:left w:w="20" w:type="dxa"/>
              <w:bottom w:w="0" w:type="dxa"/>
              <w:right w:w="20" w:type="dxa"/>
            </w:tcMar>
            <w:vAlign w:val="bottom"/>
          </w:tcPr>
          <w:p w14:paraId="598EDD44" w14:textId="77777777" w:rsidR="00735DFF" w:rsidRPr="00735DFF" w:rsidRDefault="00735DFF" w:rsidP="00735DFF">
            <w:pPr>
              <w:spacing w:after="0" w:line="240" w:lineRule="auto"/>
              <w:jc w:val="center"/>
              <w:rPr>
                <w:rFonts w:ascii="Arial" w:eastAsia="Times New Roman" w:hAnsi="Arial" w:cs="Arial"/>
                <w:b/>
                <w:bCs/>
                <w:iCs/>
                <w:color w:val="000000"/>
                <w:sz w:val="16"/>
                <w:szCs w:val="16"/>
                <w:lang w:eastAsia="it-IT"/>
              </w:rPr>
            </w:pPr>
          </w:p>
          <w:p w14:paraId="58CB5C75" w14:textId="77777777" w:rsidR="00735DFF" w:rsidRPr="00735DFF" w:rsidRDefault="00735DFF" w:rsidP="00735DFF">
            <w:pPr>
              <w:spacing w:after="0" w:line="240" w:lineRule="auto"/>
              <w:jc w:val="center"/>
              <w:rPr>
                <w:rFonts w:ascii="Arial" w:eastAsia="Times New Roman" w:hAnsi="Arial" w:cs="Arial"/>
                <w:b/>
                <w:bCs/>
                <w:iCs/>
                <w:color w:val="000000"/>
                <w:sz w:val="16"/>
                <w:szCs w:val="16"/>
                <w:lang w:eastAsia="it-IT"/>
              </w:rPr>
            </w:pPr>
            <w:r w:rsidRPr="00735DFF">
              <w:rPr>
                <w:rFonts w:ascii="Arial" w:eastAsia="Times New Roman" w:hAnsi="Arial" w:cs="Arial"/>
                <w:b/>
                <w:bCs/>
                <w:iCs/>
                <w:color w:val="000000"/>
                <w:sz w:val="16"/>
                <w:szCs w:val="16"/>
                <w:lang w:eastAsia="it-IT"/>
              </w:rPr>
              <w:t>FIRMA DEL RESPONSABILE DELL’IMPIANTO O SUO DELEGATO PER RICEVUTA</w:t>
            </w:r>
          </w:p>
        </w:tc>
        <w:tc>
          <w:tcPr>
            <w:tcW w:w="1736" w:type="pct"/>
            <w:gridSpan w:val="23"/>
            <w:shd w:val="clear" w:color="auto" w:fill="auto"/>
            <w:vAlign w:val="bottom"/>
          </w:tcPr>
          <w:p w14:paraId="0CA6DDC8" w14:textId="77777777" w:rsidR="00735DFF" w:rsidRPr="00735DFF" w:rsidRDefault="00735DFF" w:rsidP="00735DFF">
            <w:pPr>
              <w:spacing w:after="0" w:line="240" w:lineRule="auto"/>
              <w:jc w:val="center"/>
              <w:rPr>
                <w:rFonts w:ascii="Arial" w:eastAsia="Times New Roman" w:hAnsi="Arial" w:cs="Arial"/>
                <w:b/>
                <w:bCs/>
                <w:iCs/>
                <w:color w:val="000000"/>
                <w:sz w:val="16"/>
                <w:szCs w:val="16"/>
                <w:lang w:eastAsia="it-IT"/>
              </w:rPr>
            </w:pPr>
            <w:r w:rsidRPr="00735DFF">
              <w:rPr>
                <w:rFonts w:ascii="Arial" w:eastAsia="Times New Roman" w:hAnsi="Arial" w:cs="Arial"/>
                <w:b/>
                <w:bCs/>
                <w:iCs/>
                <w:color w:val="000000"/>
                <w:sz w:val="16"/>
                <w:szCs w:val="16"/>
                <w:lang w:eastAsia="it-IT"/>
              </w:rPr>
              <w:t>FIRMA DELL’ISPETTORE</w:t>
            </w:r>
          </w:p>
        </w:tc>
      </w:tr>
      <w:tr w:rsidR="00735DFF" w:rsidRPr="00735DFF" w14:paraId="68CBF706" w14:textId="77777777" w:rsidTr="00735DFF">
        <w:trPr>
          <w:gridAfter w:val="1"/>
          <w:wAfter w:w="194" w:type="pct"/>
          <w:trHeight w:val="397"/>
        </w:trPr>
        <w:tc>
          <w:tcPr>
            <w:tcW w:w="562" w:type="pct"/>
            <w:gridSpan w:val="2"/>
            <w:shd w:val="clear" w:color="auto" w:fill="auto"/>
            <w:noWrap/>
            <w:tcMar>
              <w:top w:w="20" w:type="dxa"/>
              <w:left w:w="20" w:type="dxa"/>
              <w:bottom w:w="0" w:type="dxa"/>
              <w:right w:w="20" w:type="dxa"/>
            </w:tcMar>
            <w:vAlign w:val="bottom"/>
          </w:tcPr>
          <w:p w14:paraId="5374BD71" w14:textId="77777777" w:rsidR="00735DFF" w:rsidRPr="00735DFF" w:rsidRDefault="00735DFF" w:rsidP="00735DFF">
            <w:pPr>
              <w:spacing w:after="0" w:line="240" w:lineRule="auto"/>
              <w:rPr>
                <w:rFonts w:ascii="Arial" w:eastAsia="Times New Roman" w:hAnsi="Arial" w:cs="Arial"/>
                <w:bCs/>
                <w:iCs/>
                <w:color w:val="000000"/>
                <w:sz w:val="34"/>
                <w:szCs w:val="34"/>
                <w:lang w:eastAsia="it-IT"/>
              </w:rPr>
            </w:pPr>
          </w:p>
        </w:tc>
        <w:tc>
          <w:tcPr>
            <w:tcW w:w="1890" w:type="pct"/>
            <w:gridSpan w:val="16"/>
            <w:tcBorders>
              <w:bottom w:val="dashed" w:sz="4" w:space="0" w:color="auto"/>
            </w:tcBorders>
            <w:shd w:val="clear" w:color="auto" w:fill="auto"/>
            <w:vAlign w:val="bottom"/>
          </w:tcPr>
          <w:p w14:paraId="40948D2A" w14:textId="77777777" w:rsidR="00735DFF" w:rsidRPr="00735DFF" w:rsidRDefault="00735DFF" w:rsidP="00735DFF">
            <w:pPr>
              <w:spacing w:after="0" w:line="240" w:lineRule="auto"/>
              <w:jc w:val="center"/>
              <w:rPr>
                <w:rFonts w:ascii="Arial" w:eastAsia="Times New Roman" w:hAnsi="Arial" w:cs="Arial"/>
                <w:bCs/>
                <w:iCs/>
                <w:color w:val="000000"/>
                <w:sz w:val="34"/>
                <w:szCs w:val="34"/>
                <w:lang w:eastAsia="it-IT"/>
              </w:rPr>
            </w:pPr>
          </w:p>
        </w:tc>
        <w:tc>
          <w:tcPr>
            <w:tcW w:w="618" w:type="pct"/>
            <w:gridSpan w:val="5"/>
            <w:shd w:val="clear" w:color="auto" w:fill="auto"/>
            <w:vAlign w:val="bottom"/>
          </w:tcPr>
          <w:p w14:paraId="1DF85A6E" w14:textId="77777777" w:rsidR="00735DFF" w:rsidRPr="00735DFF" w:rsidRDefault="00735DFF" w:rsidP="00735DFF">
            <w:pPr>
              <w:spacing w:after="0" w:line="240" w:lineRule="auto"/>
              <w:jc w:val="center"/>
              <w:rPr>
                <w:rFonts w:ascii="Arial" w:eastAsia="Times New Roman" w:hAnsi="Arial" w:cs="Arial"/>
                <w:bCs/>
                <w:iCs/>
                <w:color w:val="000000"/>
                <w:sz w:val="34"/>
                <w:szCs w:val="34"/>
                <w:lang w:eastAsia="it-IT"/>
              </w:rPr>
            </w:pPr>
          </w:p>
        </w:tc>
        <w:tc>
          <w:tcPr>
            <w:tcW w:w="185" w:type="pct"/>
            <w:gridSpan w:val="4"/>
            <w:shd w:val="clear" w:color="auto" w:fill="auto"/>
            <w:vAlign w:val="bottom"/>
          </w:tcPr>
          <w:p w14:paraId="5BB1DD17" w14:textId="77777777" w:rsidR="00735DFF" w:rsidRPr="00735DFF" w:rsidRDefault="00735DFF" w:rsidP="00735DFF">
            <w:pPr>
              <w:spacing w:after="0" w:line="240" w:lineRule="auto"/>
              <w:jc w:val="center"/>
              <w:rPr>
                <w:rFonts w:ascii="Arial" w:eastAsia="Times New Roman" w:hAnsi="Arial" w:cs="Arial"/>
                <w:bCs/>
                <w:iCs/>
                <w:color w:val="000000"/>
                <w:sz w:val="34"/>
                <w:szCs w:val="34"/>
                <w:lang w:eastAsia="it-IT"/>
              </w:rPr>
            </w:pPr>
          </w:p>
        </w:tc>
        <w:tc>
          <w:tcPr>
            <w:tcW w:w="1223" w:type="pct"/>
            <w:gridSpan w:val="17"/>
            <w:tcBorders>
              <w:bottom w:val="dashed" w:sz="4" w:space="0" w:color="auto"/>
            </w:tcBorders>
            <w:shd w:val="clear" w:color="auto" w:fill="auto"/>
            <w:vAlign w:val="bottom"/>
          </w:tcPr>
          <w:p w14:paraId="517B9EDC" w14:textId="77777777" w:rsidR="00735DFF" w:rsidRPr="00735DFF" w:rsidRDefault="00735DFF" w:rsidP="00735DFF">
            <w:pPr>
              <w:spacing w:after="0" w:line="240" w:lineRule="auto"/>
              <w:jc w:val="center"/>
              <w:rPr>
                <w:rFonts w:ascii="Arial" w:eastAsia="Times New Roman" w:hAnsi="Arial" w:cs="Arial"/>
                <w:bCs/>
                <w:iCs/>
                <w:color w:val="000000"/>
                <w:sz w:val="34"/>
                <w:szCs w:val="34"/>
                <w:lang w:eastAsia="it-IT"/>
              </w:rPr>
            </w:pPr>
          </w:p>
        </w:tc>
        <w:tc>
          <w:tcPr>
            <w:tcW w:w="328" w:type="pct"/>
            <w:gridSpan w:val="2"/>
            <w:shd w:val="clear" w:color="auto" w:fill="auto"/>
            <w:vAlign w:val="bottom"/>
          </w:tcPr>
          <w:p w14:paraId="0E8A4028" w14:textId="77777777" w:rsidR="00735DFF" w:rsidRPr="00735DFF" w:rsidRDefault="00735DFF" w:rsidP="00735DFF">
            <w:pPr>
              <w:spacing w:after="0" w:line="240" w:lineRule="auto"/>
              <w:jc w:val="center"/>
              <w:rPr>
                <w:rFonts w:ascii="Arial" w:eastAsia="Times New Roman" w:hAnsi="Arial" w:cs="Arial"/>
                <w:bCs/>
                <w:iCs/>
                <w:color w:val="000000"/>
                <w:sz w:val="34"/>
                <w:szCs w:val="34"/>
                <w:lang w:eastAsia="it-IT"/>
              </w:rPr>
            </w:pPr>
          </w:p>
        </w:tc>
      </w:tr>
      <w:tr w:rsidR="00735DFF" w:rsidRPr="00735DFF" w14:paraId="5A73E76B" w14:textId="77777777" w:rsidTr="00735DFF">
        <w:trPr>
          <w:gridAfter w:val="1"/>
          <w:wAfter w:w="194" w:type="pct"/>
          <w:trHeight w:val="113"/>
        </w:trPr>
        <w:tc>
          <w:tcPr>
            <w:tcW w:w="562" w:type="pct"/>
            <w:gridSpan w:val="2"/>
            <w:shd w:val="clear" w:color="auto" w:fill="auto"/>
            <w:noWrap/>
            <w:tcMar>
              <w:top w:w="20" w:type="dxa"/>
              <w:left w:w="20" w:type="dxa"/>
              <w:bottom w:w="0" w:type="dxa"/>
              <w:right w:w="20" w:type="dxa"/>
            </w:tcMar>
            <w:vAlign w:val="bottom"/>
          </w:tcPr>
          <w:p w14:paraId="73D09FBB" w14:textId="77777777" w:rsidR="00735DFF" w:rsidRPr="00735DFF" w:rsidRDefault="00735DFF" w:rsidP="00735DFF">
            <w:pPr>
              <w:spacing w:after="0" w:line="240" w:lineRule="auto"/>
              <w:rPr>
                <w:rFonts w:ascii="Arial" w:eastAsia="Times New Roman" w:hAnsi="Arial" w:cs="Arial"/>
                <w:bCs/>
                <w:iCs/>
                <w:color w:val="000000"/>
                <w:sz w:val="4"/>
                <w:szCs w:val="4"/>
                <w:lang w:eastAsia="it-IT"/>
              </w:rPr>
            </w:pPr>
          </w:p>
        </w:tc>
        <w:tc>
          <w:tcPr>
            <w:tcW w:w="1890" w:type="pct"/>
            <w:gridSpan w:val="16"/>
            <w:shd w:val="clear" w:color="auto" w:fill="auto"/>
            <w:vAlign w:val="bottom"/>
          </w:tcPr>
          <w:p w14:paraId="258CC11F" w14:textId="77777777" w:rsidR="00735DFF" w:rsidRPr="00735DFF" w:rsidRDefault="00735DFF" w:rsidP="00735DFF">
            <w:pPr>
              <w:spacing w:after="0" w:line="240" w:lineRule="auto"/>
              <w:jc w:val="center"/>
              <w:rPr>
                <w:rFonts w:ascii="Arial" w:eastAsia="Times New Roman" w:hAnsi="Arial" w:cs="Arial"/>
                <w:bCs/>
                <w:iCs/>
                <w:color w:val="000000"/>
                <w:sz w:val="4"/>
                <w:szCs w:val="4"/>
                <w:lang w:eastAsia="it-IT"/>
              </w:rPr>
            </w:pPr>
          </w:p>
        </w:tc>
        <w:tc>
          <w:tcPr>
            <w:tcW w:w="618" w:type="pct"/>
            <w:gridSpan w:val="5"/>
            <w:shd w:val="clear" w:color="auto" w:fill="auto"/>
            <w:vAlign w:val="bottom"/>
          </w:tcPr>
          <w:p w14:paraId="23D9833A" w14:textId="77777777" w:rsidR="00735DFF" w:rsidRPr="00735DFF" w:rsidRDefault="00735DFF" w:rsidP="00735DFF">
            <w:pPr>
              <w:spacing w:after="0" w:line="240" w:lineRule="auto"/>
              <w:jc w:val="center"/>
              <w:rPr>
                <w:rFonts w:ascii="Arial" w:eastAsia="Times New Roman" w:hAnsi="Arial" w:cs="Arial"/>
                <w:bCs/>
                <w:iCs/>
                <w:color w:val="000000"/>
                <w:sz w:val="4"/>
                <w:szCs w:val="4"/>
                <w:lang w:eastAsia="it-IT"/>
              </w:rPr>
            </w:pPr>
          </w:p>
        </w:tc>
        <w:tc>
          <w:tcPr>
            <w:tcW w:w="185" w:type="pct"/>
            <w:gridSpan w:val="4"/>
            <w:shd w:val="clear" w:color="auto" w:fill="auto"/>
            <w:vAlign w:val="bottom"/>
          </w:tcPr>
          <w:p w14:paraId="6A8C0E0D" w14:textId="77777777" w:rsidR="00735DFF" w:rsidRPr="00735DFF" w:rsidRDefault="00735DFF" w:rsidP="00735DFF">
            <w:pPr>
              <w:spacing w:after="0" w:line="240" w:lineRule="auto"/>
              <w:jc w:val="center"/>
              <w:rPr>
                <w:rFonts w:ascii="Arial" w:eastAsia="Times New Roman" w:hAnsi="Arial" w:cs="Arial"/>
                <w:bCs/>
                <w:iCs/>
                <w:color w:val="000000"/>
                <w:sz w:val="4"/>
                <w:szCs w:val="4"/>
                <w:lang w:eastAsia="it-IT"/>
              </w:rPr>
            </w:pPr>
          </w:p>
        </w:tc>
        <w:tc>
          <w:tcPr>
            <w:tcW w:w="1223" w:type="pct"/>
            <w:gridSpan w:val="17"/>
            <w:shd w:val="clear" w:color="auto" w:fill="auto"/>
            <w:vAlign w:val="bottom"/>
          </w:tcPr>
          <w:p w14:paraId="1A03FB97" w14:textId="77777777" w:rsidR="00735DFF" w:rsidRPr="00735DFF" w:rsidRDefault="00735DFF" w:rsidP="00735DFF">
            <w:pPr>
              <w:spacing w:after="0" w:line="240" w:lineRule="auto"/>
              <w:jc w:val="center"/>
              <w:rPr>
                <w:rFonts w:ascii="Arial" w:eastAsia="Times New Roman" w:hAnsi="Arial" w:cs="Arial"/>
                <w:bCs/>
                <w:iCs/>
                <w:color w:val="000000"/>
                <w:sz w:val="4"/>
                <w:szCs w:val="4"/>
                <w:lang w:eastAsia="it-IT"/>
              </w:rPr>
            </w:pPr>
          </w:p>
        </w:tc>
        <w:tc>
          <w:tcPr>
            <w:tcW w:w="328" w:type="pct"/>
            <w:gridSpan w:val="2"/>
            <w:shd w:val="clear" w:color="auto" w:fill="auto"/>
            <w:vAlign w:val="bottom"/>
          </w:tcPr>
          <w:p w14:paraId="25D794CB" w14:textId="77777777" w:rsidR="00735DFF" w:rsidRPr="00735DFF" w:rsidRDefault="00735DFF" w:rsidP="00735DFF">
            <w:pPr>
              <w:spacing w:after="0" w:line="240" w:lineRule="auto"/>
              <w:jc w:val="center"/>
              <w:rPr>
                <w:rFonts w:ascii="Arial" w:eastAsia="Times New Roman" w:hAnsi="Arial" w:cs="Arial"/>
                <w:bCs/>
                <w:iCs/>
                <w:color w:val="000000"/>
                <w:sz w:val="4"/>
                <w:szCs w:val="4"/>
                <w:lang w:eastAsia="it-IT"/>
              </w:rPr>
            </w:pPr>
          </w:p>
        </w:tc>
      </w:tr>
    </w:tbl>
    <w:p w14:paraId="2B81CC23" w14:textId="77777777" w:rsidR="00735DFF" w:rsidRDefault="00735DFF" w:rsidP="00735DFF">
      <w:pPr>
        <w:spacing w:after="0" w:line="240" w:lineRule="auto"/>
        <w:rPr>
          <w:rFonts w:ascii="Times New Roman" w:eastAsia="Times New Roman" w:hAnsi="Times New Roman"/>
          <w:sz w:val="8"/>
          <w:szCs w:val="8"/>
          <w:lang w:eastAsia="it-IT"/>
        </w:rPr>
        <w:sectPr w:rsidR="00735DFF" w:rsidSect="00735DFF">
          <w:pgSz w:w="11906" w:h="16838"/>
          <w:pgMar w:top="284" w:right="720" w:bottom="284" w:left="720" w:header="851" w:footer="709" w:gutter="284"/>
          <w:cols w:space="708"/>
          <w:docGrid w:linePitch="360"/>
        </w:sectPr>
      </w:pPr>
    </w:p>
    <w:p w14:paraId="2D813382" w14:textId="77777777" w:rsidR="00735DFF" w:rsidRPr="00735DFF" w:rsidRDefault="00735DFF" w:rsidP="00735DFF">
      <w:pPr>
        <w:jc w:val="center"/>
        <w:rPr>
          <w:b/>
          <w:bCs/>
          <w:sz w:val="28"/>
          <w:szCs w:val="28"/>
        </w:rPr>
      </w:pPr>
      <w:r w:rsidRPr="00735DFF">
        <w:rPr>
          <w:b/>
          <w:bCs/>
          <w:sz w:val="28"/>
          <w:szCs w:val="28"/>
        </w:rPr>
        <w:t>Istruzioni di compilazione del rapporto di ispezione per impianti</w:t>
      </w:r>
      <w:r w:rsidRPr="00735DFF">
        <w:rPr>
          <w:b/>
          <w:bCs/>
          <w:sz w:val="28"/>
          <w:szCs w:val="28"/>
        </w:rPr>
        <w:br/>
        <w:t>con macchine frigorifere e pompe di calore</w:t>
      </w:r>
    </w:p>
    <w:p w14:paraId="50A1BF11" w14:textId="77777777" w:rsidR="00735DFF" w:rsidRPr="00735DFF" w:rsidRDefault="00735DFF" w:rsidP="00735DFF">
      <w:pPr>
        <w:autoSpaceDE w:val="0"/>
        <w:jc w:val="center"/>
        <w:rPr>
          <w:b/>
          <w:bCs/>
          <w:sz w:val="28"/>
          <w:szCs w:val="28"/>
        </w:rPr>
      </w:pPr>
    </w:p>
    <w:p w14:paraId="682BDBE5" w14:textId="77777777" w:rsidR="00735DFF" w:rsidRPr="00735DFF" w:rsidRDefault="00735DFF" w:rsidP="00735DFF">
      <w:pPr>
        <w:autoSpaceDE w:val="0"/>
        <w:spacing w:after="120" w:line="260" w:lineRule="exact"/>
        <w:rPr>
          <w:b/>
          <w:bCs/>
          <w:i/>
          <w:iCs/>
          <w:sz w:val="24"/>
          <w:szCs w:val="24"/>
        </w:rPr>
      </w:pPr>
      <w:r w:rsidRPr="00735DFF">
        <w:rPr>
          <w:b/>
          <w:bCs/>
          <w:i/>
          <w:iCs/>
          <w:sz w:val="24"/>
          <w:szCs w:val="24"/>
        </w:rPr>
        <w:t>NOTE GENERALI</w:t>
      </w:r>
    </w:p>
    <w:p w14:paraId="759FCF88" w14:textId="19A458D8" w:rsidR="00735DFF" w:rsidRPr="00BB2B79" w:rsidRDefault="00735DFF" w:rsidP="00735DFF">
      <w:pPr>
        <w:autoSpaceDE w:val="0"/>
        <w:autoSpaceDN w:val="0"/>
        <w:adjustRightInd w:val="0"/>
        <w:spacing w:after="120" w:line="260" w:lineRule="exact"/>
        <w:jc w:val="both"/>
        <w:rPr>
          <w:rFonts w:eastAsia="Times New Roman" w:cs="ITC Avant Garde Gothic Std"/>
          <w:sz w:val="24"/>
          <w:szCs w:val="24"/>
          <w:lang w:eastAsia="it-IT"/>
        </w:rPr>
      </w:pPr>
      <w:r w:rsidRPr="00BB2B79">
        <w:rPr>
          <w:rFonts w:eastAsia="Times New Roman" w:cs="ITC Avant Garde Gothic Std"/>
          <w:sz w:val="24"/>
          <w:szCs w:val="24"/>
          <w:lang w:eastAsia="it-IT"/>
        </w:rPr>
        <w:t>I</w:t>
      </w:r>
      <w:r w:rsidRPr="00BB2B79">
        <w:rPr>
          <w:rFonts w:eastAsia="Times New Roman"/>
          <w:sz w:val="24"/>
          <w:szCs w:val="24"/>
          <w:lang w:eastAsia="it-IT"/>
        </w:rPr>
        <w:t>l presente manuale costituisce una guida rapida per la compilazione dei rapporti di ispezione degli impianti termici con macchine frigorifere e/o pompe di calore la cui potenza termica utile nominale sia maggiore a 12 kW.</w:t>
      </w:r>
    </w:p>
    <w:p w14:paraId="0EE99177" w14:textId="77777777" w:rsidR="00735DFF" w:rsidRPr="00BB2B79" w:rsidRDefault="00735DFF" w:rsidP="00735DFF">
      <w:pPr>
        <w:widowControl w:val="0"/>
        <w:autoSpaceDE w:val="0"/>
        <w:autoSpaceDN w:val="0"/>
        <w:adjustRightInd w:val="0"/>
        <w:spacing w:after="120" w:line="260" w:lineRule="exact"/>
        <w:jc w:val="both"/>
        <w:rPr>
          <w:rFonts w:eastAsia="Times New Roman"/>
          <w:sz w:val="24"/>
          <w:szCs w:val="24"/>
          <w:lang w:eastAsia="it-IT"/>
        </w:rPr>
      </w:pPr>
      <w:r w:rsidRPr="00BB2B79">
        <w:rPr>
          <w:rFonts w:eastAsia="Times New Roman"/>
          <w:sz w:val="24"/>
          <w:szCs w:val="24"/>
          <w:lang w:eastAsia="it-IT"/>
        </w:rPr>
        <w:t>Per potenza termica utile nominale s’intende la potenza termica utile a pieno carico dichiarata dal fabbricante che la macchin</w:t>
      </w:r>
      <w:r w:rsidR="00D26C9B">
        <w:rPr>
          <w:rFonts w:eastAsia="Times New Roman"/>
          <w:sz w:val="24"/>
          <w:szCs w:val="24"/>
          <w:lang w:eastAsia="it-IT"/>
        </w:rPr>
        <w:t>a frigorifera o pompa di calore</w:t>
      </w:r>
      <w:r w:rsidRPr="00BB2B79">
        <w:rPr>
          <w:rFonts w:eastAsia="Times New Roman"/>
          <w:sz w:val="24"/>
          <w:szCs w:val="24"/>
          <w:lang w:eastAsia="it-IT"/>
        </w:rPr>
        <w:t xml:space="preserve"> può fornire in condizioni nominali di riferimento. </w:t>
      </w:r>
    </w:p>
    <w:p w14:paraId="317E3BDA" w14:textId="77777777" w:rsidR="00735DFF" w:rsidRPr="00BB2B79" w:rsidRDefault="00735DFF" w:rsidP="00735DFF">
      <w:pPr>
        <w:widowControl w:val="0"/>
        <w:autoSpaceDE w:val="0"/>
        <w:autoSpaceDN w:val="0"/>
        <w:adjustRightInd w:val="0"/>
        <w:spacing w:after="120" w:line="260" w:lineRule="exact"/>
        <w:jc w:val="both"/>
        <w:rPr>
          <w:rFonts w:eastAsia="Times New Roman"/>
          <w:sz w:val="24"/>
          <w:szCs w:val="24"/>
          <w:lang w:eastAsia="it-IT"/>
        </w:rPr>
      </w:pPr>
      <w:r w:rsidRPr="00BB2B79">
        <w:rPr>
          <w:rFonts w:eastAsia="Times New Roman"/>
          <w:sz w:val="24"/>
          <w:szCs w:val="24"/>
          <w:lang w:eastAsia="it-IT"/>
        </w:rPr>
        <w:t xml:space="preserve">Il rapporto di ispezione è un documento ufficiale che deve essere redatto in modo chiaro e completo, utilizzando una grafia leggibile ed ordinata. Non bisogna lasciare campi o caselle vuote: nel caso di dato mancante o non previsto occorre annullare lo spazio o la casella tracciando una riga su di essa. </w:t>
      </w:r>
      <w:r w:rsidR="00D26C9B">
        <w:rPr>
          <w:rFonts w:eastAsia="Times New Roman" w:cs="Arial Narrow"/>
          <w:sz w:val="24"/>
          <w:szCs w:val="24"/>
          <w:lang w:eastAsia="it-IT"/>
        </w:rPr>
        <w:t xml:space="preserve">In caso </w:t>
      </w:r>
      <w:r w:rsidRPr="00BB2B79">
        <w:rPr>
          <w:rFonts w:eastAsia="Times New Roman" w:cs="Arial Narrow"/>
          <w:sz w:val="24"/>
          <w:szCs w:val="24"/>
          <w:lang w:eastAsia="it-IT"/>
        </w:rPr>
        <w:t>di compilazione errata deve essere indicato l’errore in corrispondenza della casella apponendo un NO, e il dato in questione deve essere riproposto nelle osservazioni finali.</w:t>
      </w:r>
    </w:p>
    <w:p w14:paraId="52CAE7D2" w14:textId="77777777" w:rsidR="00735DFF" w:rsidRPr="00BB2B79" w:rsidRDefault="00735DFF" w:rsidP="00735DFF">
      <w:pPr>
        <w:widowControl w:val="0"/>
        <w:autoSpaceDE w:val="0"/>
        <w:autoSpaceDN w:val="0"/>
        <w:adjustRightInd w:val="0"/>
        <w:spacing w:after="120" w:line="260" w:lineRule="exact"/>
        <w:jc w:val="both"/>
        <w:rPr>
          <w:rFonts w:eastAsia="Times New Roman"/>
          <w:sz w:val="24"/>
          <w:szCs w:val="24"/>
          <w:lang w:eastAsia="it-IT"/>
        </w:rPr>
      </w:pPr>
      <w:r w:rsidRPr="00BB2B79">
        <w:rPr>
          <w:rFonts w:eastAsia="Times New Roman"/>
          <w:sz w:val="24"/>
          <w:szCs w:val="24"/>
          <w:lang w:eastAsia="it-IT"/>
        </w:rPr>
        <w:t>Il rapporto di ispezione è organizzato su due parti: nella prima, comprendente le sezioni dalla n. 1 alla n. 5, occorre indicare i dati relativi all’intero impianto; nella seconda, comprendente le sezioni dalla n. 6 alla n. 12, devono essere riportate le caratteristiche, le misure effettuate ed il responso finale per la singola macchina.</w:t>
      </w:r>
    </w:p>
    <w:p w14:paraId="4D2C4405" w14:textId="73C71E8D" w:rsidR="00735DFF" w:rsidRPr="0026188E" w:rsidRDefault="00735DFF" w:rsidP="00735DFF">
      <w:pPr>
        <w:widowControl w:val="0"/>
        <w:autoSpaceDE w:val="0"/>
        <w:autoSpaceDN w:val="0"/>
        <w:adjustRightInd w:val="0"/>
        <w:spacing w:after="120" w:line="260" w:lineRule="exact"/>
        <w:jc w:val="both"/>
        <w:rPr>
          <w:rFonts w:eastAsia="Times New Roman"/>
          <w:sz w:val="24"/>
          <w:szCs w:val="24"/>
          <w:lang w:eastAsia="it-IT"/>
        </w:rPr>
      </w:pPr>
      <w:r w:rsidRPr="00BB2B79">
        <w:rPr>
          <w:rFonts w:eastAsia="Times New Roman"/>
          <w:sz w:val="24"/>
          <w:szCs w:val="24"/>
          <w:lang w:eastAsia="it-IT"/>
        </w:rPr>
        <w:t xml:space="preserve">Si rammenta che il controllo deve essere eseguito nel rispetto della propria e dell’altrui sicurezza e senza causare guasti o malfunzionamenti all’impianto. Se, in presenza di pericolo immediato, la prova non può essere eseguita l’ispettore prescrive la tempestiva disattivazione dell’impianto (punto 11. del rapporto di ispezione), e informa, anche attraverso l’organismo esterno incaricato delle ispezioni, l’autorità competente e il </w:t>
      </w:r>
      <w:r w:rsidR="00C41C5C">
        <w:rPr>
          <w:rFonts w:eastAsia="Times New Roman"/>
          <w:sz w:val="24"/>
          <w:szCs w:val="24"/>
          <w:lang w:eastAsia="it-IT"/>
        </w:rPr>
        <w:t>c</w:t>
      </w:r>
      <w:r w:rsidRPr="00BB2B79">
        <w:rPr>
          <w:rFonts w:eastAsia="Times New Roman"/>
          <w:sz w:val="24"/>
          <w:szCs w:val="24"/>
          <w:lang w:eastAsia="it-IT"/>
        </w:rPr>
        <w:t xml:space="preserve">omune interessato. Se l’ispettore è impossibilitato ad eseguire la misura per altri motivi deve, comunque, </w:t>
      </w:r>
      <w:r w:rsidRPr="0026188E">
        <w:rPr>
          <w:rFonts w:eastAsia="Times New Roman"/>
          <w:sz w:val="24"/>
          <w:szCs w:val="24"/>
          <w:lang w:eastAsia="it-IT"/>
        </w:rPr>
        <w:t xml:space="preserve">segnalarlo </w:t>
      </w:r>
      <w:r w:rsidR="00C41C5C" w:rsidRPr="0026188E">
        <w:rPr>
          <w:rFonts w:eastAsia="Times New Roman"/>
          <w:sz w:val="24"/>
          <w:szCs w:val="24"/>
          <w:lang w:eastAsia="it-IT"/>
        </w:rPr>
        <w:t>ne</w:t>
      </w:r>
      <w:r w:rsidRPr="0026188E">
        <w:rPr>
          <w:rFonts w:eastAsia="Times New Roman"/>
          <w:sz w:val="24"/>
          <w:szCs w:val="24"/>
          <w:lang w:eastAsia="it-IT"/>
        </w:rPr>
        <w:t>lle osservazioni finali barrando tutti i campi non compilati.</w:t>
      </w:r>
    </w:p>
    <w:p w14:paraId="363A60C3" w14:textId="3DB3A077" w:rsidR="00735DFF" w:rsidRPr="0026188E" w:rsidRDefault="00735DFF" w:rsidP="00735DFF">
      <w:pPr>
        <w:autoSpaceDE w:val="0"/>
        <w:autoSpaceDN w:val="0"/>
        <w:adjustRightInd w:val="0"/>
        <w:spacing w:after="120" w:line="260" w:lineRule="exact"/>
        <w:jc w:val="both"/>
        <w:rPr>
          <w:rFonts w:eastAsia="Times New Roman" w:cs="Calibri"/>
          <w:color w:val="000000"/>
          <w:sz w:val="24"/>
          <w:szCs w:val="24"/>
          <w:lang w:eastAsia="it-IT"/>
        </w:rPr>
      </w:pPr>
      <w:r w:rsidRPr="0026188E">
        <w:rPr>
          <w:rFonts w:eastAsia="Times New Roman"/>
          <w:color w:val="000000"/>
          <w:sz w:val="24"/>
          <w:szCs w:val="24"/>
          <w:lang w:eastAsia="it-IT"/>
        </w:rPr>
        <w:t xml:space="preserve">Al momento non è prevista la misurazione in opera del rendimento per le macchine frigorifere/pompe di calore. Tale misurazione sarà possibile quando sarà disponibile una specifica norma tecnica adottata da un ente normatore nazionale. In questo caso non devono quindi essere compilate la sezione numero 8 ed il punto 9.a che devono essere barrati, mentre il campo 9.c deve essere redatto solo se non sono state effettuate le operazioni di controllo e manutenzione previste </w:t>
      </w:r>
      <w:r w:rsidR="00C41C5C" w:rsidRPr="0026188E">
        <w:rPr>
          <w:rFonts w:eastAsia="Times New Roman"/>
          <w:color w:val="000000"/>
          <w:sz w:val="24"/>
          <w:szCs w:val="24"/>
          <w:lang w:eastAsia="it-IT"/>
        </w:rPr>
        <w:t xml:space="preserve">dalla normativa vigente </w:t>
      </w:r>
      <w:r w:rsidRPr="0026188E">
        <w:rPr>
          <w:rFonts w:eastAsia="Times New Roman"/>
          <w:color w:val="000000"/>
          <w:sz w:val="24"/>
          <w:szCs w:val="24"/>
          <w:lang w:eastAsia="it-IT"/>
        </w:rPr>
        <w:t>(articolo 7</w:t>
      </w:r>
      <w:r w:rsidR="008F5080" w:rsidRPr="0026188E">
        <w:rPr>
          <w:rFonts w:eastAsia="Times New Roman"/>
          <w:color w:val="000000"/>
          <w:sz w:val="24"/>
          <w:szCs w:val="24"/>
          <w:lang w:eastAsia="it-IT"/>
        </w:rPr>
        <w:t xml:space="preserve"> del</w:t>
      </w:r>
      <w:r w:rsidRPr="0026188E">
        <w:rPr>
          <w:rFonts w:eastAsia="Times New Roman"/>
          <w:color w:val="000000"/>
          <w:sz w:val="24"/>
          <w:szCs w:val="24"/>
          <w:lang w:eastAsia="it-IT"/>
        </w:rPr>
        <w:t xml:space="preserve"> D.P.R. n. 74/2013).</w:t>
      </w:r>
    </w:p>
    <w:p w14:paraId="789EF6B9" w14:textId="61D53E22" w:rsidR="00735DFF" w:rsidRPr="0026188E" w:rsidRDefault="00735DFF" w:rsidP="00735DFF">
      <w:pPr>
        <w:widowControl w:val="0"/>
        <w:autoSpaceDE w:val="0"/>
        <w:autoSpaceDN w:val="0"/>
        <w:adjustRightInd w:val="0"/>
        <w:spacing w:after="120" w:line="260" w:lineRule="exact"/>
        <w:jc w:val="both"/>
        <w:rPr>
          <w:rFonts w:eastAsia="Times New Roman"/>
          <w:sz w:val="24"/>
          <w:szCs w:val="24"/>
          <w:lang w:eastAsia="it-IT"/>
        </w:rPr>
      </w:pPr>
      <w:r w:rsidRPr="0026188E">
        <w:rPr>
          <w:rFonts w:eastAsia="Times New Roman"/>
          <w:sz w:val="24"/>
          <w:szCs w:val="24"/>
          <w:lang w:eastAsia="it-IT"/>
        </w:rPr>
        <w:t>La prova deve essere eseguita alla presenza del responsabile d’impianto o d</w:t>
      </w:r>
      <w:r w:rsidR="00C41C5C" w:rsidRPr="0026188E">
        <w:rPr>
          <w:rFonts w:eastAsia="Times New Roman"/>
          <w:sz w:val="24"/>
          <w:szCs w:val="24"/>
          <w:lang w:eastAsia="it-IT"/>
        </w:rPr>
        <w:t xml:space="preserve">i </w:t>
      </w:r>
      <w:r w:rsidRPr="0026188E">
        <w:rPr>
          <w:rFonts w:eastAsia="Times New Roman"/>
          <w:sz w:val="24"/>
          <w:szCs w:val="24"/>
          <w:lang w:eastAsia="it-IT"/>
        </w:rPr>
        <w:t xml:space="preserve">altra persona </w:t>
      </w:r>
      <w:r w:rsidR="00C41C5C" w:rsidRPr="0026188E">
        <w:rPr>
          <w:rFonts w:eastAsia="Times New Roman"/>
          <w:sz w:val="24"/>
          <w:szCs w:val="24"/>
          <w:lang w:eastAsia="it-IT"/>
        </w:rPr>
        <w:t xml:space="preserve">da questi </w:t>
      </w:r>
      <w:r w:rsidRPr="0026188E">
        <w:rPr>
          <w:rFonts w:eastAsia="Times New Roman"/>
          <w:sz w:val="24"/>
          <w:szCs w:val="24"/>
          <w:lang w:eastAsia="it-IT"/>
        </w:rPr>
        <w:t xml:space="preserve">delegata. </w:t>
      </w:r>
    </w:p>
    <w:p w14:paraId="056C07E7" w14:textId="5D557955" w:rsidR="00735DFF" w:rsidRPr="0026188E" w:rsidRDefault="00735DFF" w:rsidP="00735DFF">
      <w:pPr>
        <w:widowControl w:val="0"/>
        <w:autoSpaceDE w:val="0"/>
        <w:autoSpaceDN w:val="0"/>
        <w:adjustRightInd w:val="0"/>
        <w:spacing w:after="120" w:line="260" w:lineRule="exact"/>
        <w:jc w:val="both"/>
        <w:rPr>
          <w:rFonts w:eastAsia="Times New Roman"/>
          <w:sz w:val="24"/>
          <w:szCs w:val="24"/>
          <w:lang w:eastAsia="it-IT"/>
        </w:rPr>
      </w:pPr>
      <w:r w:rsidRPr="0026188E">
        <w:rPr>
          <w:rFonts w:eastAsia="Times New Roman"/>
          <w:sz w:val="24"/>
          <w:szCs w:val="24"/>
          <w:lang w:eastAsia="it-IT"/>
        </w:rPr>
        <w:t>Nei casi i cui occorr</w:t>
      </w:r>
      <w:r w:rsidR="00C41C5C" w:rsidRPr="0026188E">
        <w:rPr>
          <w:rFonts w:eastAsia="Times New Roman"/>
          <w:sz w:val="24"/>
          <w:szCs w:val="24"/>
          <w:lang w:eastAsia="it-IT"/>
        </w:rPr>
        <w:t>a</w:t>
      </w:r>
      <w:r w:rsidRPr="0026188E">
        <w:rPr>
          <w:rFonts w:eastAsia="Times New Roman"/>
          <w:sz w:val="24"/>
          <w:szCs w:val="24"/>
          <w:lang w:eastAsia="it-IT"/>
        </w:rPr>
        <w:t xml:space="preserve"> applicare i manometri per la misura delle temperature manometriche di condensazione ed evaporazione, rispettivamente lato alta pressione e lato bassa pressione del circuito frigorifero, occorre la presenza del manutentore qualificato iscritto al “Registro nazionale delle persone e delle imprese certificate” istituito dal Ministero dell’Ambiente e gestito dalle Camere di commercio </w:t>
      </w:r>
      <w:r w:rsidR="00FB67C1" w:rsidRPr="0026188E">
        <w:rPr>
          <w:rFonts w:eastAsia="Times New Roman"/>
          <w:sz w:val="24"/>
          <w:szCs w:val="24"/>
          <w:lang w:eastAsia="it-IT"/>
        </w:rPr>
        <w:t xml:space="preserve">ai sensi del </w:t>
      </w:r>
      <w:r w:rsidR="0048600E" w:rsidRPr="0026188E">
        <w:rPr>
          <w:color w:val="000000"/>
          <w:shd w:val="clear" w:color="auto" w:fill="F9F8F4"/>
        </w:rPr>
        <w:t>D.P.R. 16</w:t>
      </w:r>
      <w:r w:rsidR="00FB67C1" w:rsidRPr="0026188E">
        <w:rPr>
          <w:color w:val="000000"/>
          <w:shd w:val="clear" w:color="auto" w:fill="F9F8F4"/>
        </w:rPr>
        <w:t xml:space="preserve"> novembre</w:t>
      </w:r>
      <w:r w:rsidR="0048600E" w:rsidRPr="0026188E">
        <w:rPr>
          <w:color w:val="000000"/>
          <w:shd w:val="clear" w:color="auto" w:fill="F9F8F4"/>
        </w:rPr>
        <w:t xml:space="preserve"> 2018, </w:t>
      </w:r>
      <w:r w:rsidR="00FB67C1" w:rsidRPr="0026188E">
        <w:rPr>
          <w:color w:val="000000"/>
          <w:shd w:val="clear" w:color="auto" w:fill="F9F8F4"/>
        </w:rPr>
        <w:t>n</w:t>
      </w:r>
      <w:r w:rsidR="0048600E" w:rsidRPr="0026188E">
        <w:rPr>
          <w:color w:val="000000"/>
          <w:shd w:val="clear" w:color="auto" w:fill="F9F8F4"/>
        </w:rPr>
        <w:t>. 146</w:t>
      </w:r>
      <w:r w:rsidRPr="0026188E">
        <w:rPr>
          <w:rFonts w:eastAsia="Times New Roman"/>
          <w:sz w:val="24"/>
          <w:szCs w:val="24"/>
          <w:lang w:eastAsia="it-IT"/>
        </w:rPr>
        <w:t>, che esegue le suddette operazioni.</w:t>
      </w:r>
    </w:p>
    <w:p w14:paraId="372C7FDA" w14:textId="2C6C7BF7" w:rsidR="00086B5F" w:rsidRPr="0026188E" w:rsidRDefault="00735DFF" w:rsidP="00086B5F">
      <w:pPr>
        <w:widowControl w:val="0"/>
        <w:autoSpaceDE w:val="0"/>
        <w:autoSpaceDN w:val="0"/>
        <w:adjustRightInd w:val="0"/>
        <w:spacing w:after="120" w:line="260" w:lineRule="exact"/>
        <w:jc w:val="both"/>
        <w:rPr>
          <w:rFonts w:eastAsia="Times New Roman"/>
          <w:sz w:val="24"/>
          <w:szCs w:val="24"/>
          <w:lang w:eastAsia="it-IT"/>
        </w:rPr>
      </w:pPr>
      <w:r w:rsidRPr="0026188E">
        <w:rPr>
          <w:rFonts w:eastAsia="Times New Roman"/>
          <w:sz w:val="24"/>
          <w:szCs w:val="24"/>
          <w:lang w:eastAsia="it-IT"/>
        </w:rPr>
        <w:t>Il responsabile dell’impianto deve rendere disponibili all’ispettore, per la consultazione</w:t>
      </w:r>
      <w:r w:rsidR="00C41C5C" w:rsidRPr="0026188E">
        <w:rPr>
          <w:rFonts w:eastAsia="Times New Roman"/>
          <w:sz w:val="24"/>
          <w:szCs w:val="24"/>
          <w:lang w:eastAsia="it-IT"/>
        </w:rPr>
        <w:t>,</w:t>
      </w:r>
      <w:r w:rsidRPr="0026188E">
        <w:rPr>
          <w:rFonts w:eastAsia="Times New Roman"/>
          <w:sz w:val="24"/>
          <w:szCs w:val="24"/>
          <w:lang w:eastAsia="it-IT"/>
        </w:rPr>
        <w:t xml:space="preserve"> tutta la documentazione dell’impianto ed in particolare, il libretto di impianto, la dichiarazione di conformità/rispondenza, la dichiarazione della frequenza ed elenco delle operazioni di controllo e manutenzione, i rapporti di controllo dell’efficienza energetica, la documentazione comprovante i requisiti di terza responsabilità nonché, nei casi previsti, </w:t>
      </w:r>
      <w:r w:rsidR="00086B5F" w:rsidRPr="0026188E">
        <w:rPr>
          <w:rFonts w:asciiTheme="minorHAnsi" w:eastAsia="Times New Roman" w:hAnsiTheme="minorHAnsi" w:cstheme="minorHAnsi"/>
          <w:sz w:val="24"/>
          <w:szCs w:val="24"/>
          <w:lang w:eastAsia="it-IT"/>
        </w:rPr>
        <w:t xml:space="preserve">le informazioni comunicate,  per  via </w:t>
      </w:r>
      <w:r w:rsidR="00086B5F" w:rsidRPr="0026188E">
        <w:rPr>
          <w:rFonts w:asciiTheme="minorHAnsi" w:eastAsia="Times New Roman" w:hAnsiTheme="minorHAnsi" w:cstheme="minorHAnsi"/>
          <w:color w:val="000000"/>
          <w:sz w:val="24"/>
          <w:szCs w:val="24"/>
          <w:lang w:eastAsia="it-IT"/>
        </w:rPr>
        <w:t xml:space="preserve">telematica,  alla  banca  dati  gestita  dalla  </w:t>
      </w:r>
      <w:r w:rsidR="001B5CB9" w:rsidRPr="0026188E">
        <w:rPr>
          <w:rFonts w:asciiTheme="minorHAnsi" w:eastAsia="Times New Roman" w:hAnsiTheme="minorHAnsi" w:cstheme="minorHAnsi"/>
          <w:color w:val="000000"/>
          <w:sz w:val="24"/>
          <w:szCs w:val="24"/>
          <w:lang w:eastAsia="it-IT"/>
        </w:rPr>
        <w:t>c</w:t>
      </w:r>
      <w:r w:rsidR="00086B5F" w:rsidRPr="0026188E">
        <w:rPr>
          <w:rFonts w:asciiTheme="minorHAnsi" w:eastAsia="Times New Roman" w:hAnsiTheme="minorHAnsi" w:cstheme="minorHAnsi"/>
          <w:color w:val="000000"/>
          <w:sz w:val="24"/>
          <w:szCs w:val="24"/>
          <w:lang w:eastAsia="it-IT"/>
        </w:rPr>
        <w:t xml:space="preserve">amera  di  commercio competente ai sensi dell’articolo 16 del DPR 146/2018 relativamente alle apparecchiature </w:t>
      </w:r>
      <w:r w:rsidR="00086B5F" w:rsidRPr="0026188E">
        <w:rPr>
          <w:rFonts w:asciiTheme="minorHAnsi" w:eastAsia="Times New Roman" w:hAnsiTheme="minorHAnsi" w:cstheme="minorHAnsi"/>
          <w:sz w:val="24"/>
          <w:szCs w:val="24"/>
          <w:lang w:eastAsia="it-IT"/>
        </w:rPr>
        <w:t>contenenti gas fluorurati,</w:t>
      </w:r>
      <w:r w:rsidR="00086B5F" w:rsidRPr="0026188E">
        <w:rPr>
          <w:rFonts w:eastAsia="Times New Roman"/>
          <w:sz w:val="24"/>
          <w:szCs w:val="24"/>
          <w:lang w:eastAsia="it-IT"/>
        </w:rPr>
        <w:t xml:space="preserve"> la documentazione relativa alla prevenzione incendi di cui al DPR 151/2011 e la documentazione INAIL (ex ISPESL).</w:t>
      </w:r>
    </w:p>
    <w:p w14:paraId="3E62D3F3" w14:textId="4131960D" w:rsidR="00735DFF" w:rsidRPr="00BB2B79" w:rsidRDefault="00735DFF" w:rsidP="00086B5F">
      <w:pPr>
        <w:widowControl w:val="0"/>
        <w:autoSpaceDE w:val="0"/>
        <w:autoSpaceDN w:val="0"/>
        <w:adjustRightInd w:val="0"/>
        <w:spacing w:after="120" w:line="260" w:lineRule="exact"/>
        <w:jc w:val="both"/>
        <w:rPr>
          <w:rFonts w:eastAsia="Times New Roman"/>
          <w:color w:val="211D1E"/>
          <w:sz w:val="24"/>
          <w:szCs w:val="24"/>
          <w:lang w:eastAsia="it-IT"/>
        </w:rPr>
      </w:pPr>
      <w:r w:rsidRPr="0026188E">
        <w:rPr>
          <w:rFonts w:eastAsia="Times New Roman"/>
          <w:color w:val="211D1E"/>
          <w:sz w:val="24"/>
          <w:szCs w:val="24"/>
          <w:lang w:eastAsia="it-IT"/>
        </w:rPr>
        <w:t>Il rapporto di prova deve essere compilato in tre copie identiche: una copia deve essere trattenuta dal</w:t>
      </w:r>
      <w:r w:rsidR="00C41C5C" w:rsidRPr="0026188E">
        <w:rPr>
          <w:rFonts w:eastAsia="Times New Roman"/>
          <w:color w:val="211D1E"/>
          <w:sz w:val="24"/>
          <w:szCs w:val="24"/>
          <w:lang w:eastAsia="it-IT"/>
        </w:rPr>
        <w:t>l’</w:t>
      </w:r>
      <w:r w:rsidRPr="0026188E">
        <w:rPr>
          <w:rFonts w:eastAsia="Times New Roman"/>
          <w:color w:val="211D1E"/>
          <w:sz w:val="24"/>
          <w:szCs w:val="24"/>
          <w:lang w:eastAsia="it-IT"/>
        </w:rPr>
        <w:t xml:space="preserve"> ispettore, una dal responsabile di impianto e la terza deve essere inviata dall’ispettore all’autorità competente o all’organismo esterno.</w:t>
      </w:r>
    </w:p>
    <w:p w14:paraId="7069DEAD" w14:textId="66CC2B44" w:rsidR="00735DFF" w:rsidRPr="00BB2B79" w:rsidRDefault="00735DFF" w:rsidP="00735DFF">
      <w:pPr>
        <w:tabs>
          <w:tab w:val="left" w:pos="9781"/>
        </w:tabs>
        <w:autoSpaceDE w:val="0"/>
        <w:autoSpaceDN w:val="0"/>
        <w:adjustRightInd w:val="0"/>
        <w:spacing w:after="120" w:line="260" w:lineRule="exact"/>
        <w:ind w:right="-1"/>
        <w:jc w:val="both"/>
        <w:rPr>
          <w:rFonts w:eastAsia="Times New Roman"/>
          <w:color w:val="211D1E"/>
          <w:sz w:val="24"/>
          <w:szCs w:val="24"/>
          <w:lang w:eastAsia="it-IT"/>
        </w:rPr>
      </w:pPr>
      <w:r w:rsidRPr="00BB2B79">
        <w:rPr>
          <w:rFonts w:eastAsia="Times New Roman"/>
          <w:color w:val="211D1E"/>
          <w:sz w:val="24"/>
          <w:szCs w:val="24"/>
          <w:lang w:eastAsia="it-IT"/>
        </w:rPr>
        <w:t xml:space="preserve">L’ispettore è tenuto a compilare </w:t>
      </w:r>
      <w:r w:rsidRPr="00C03328">
        <w:rPr>
          <w:rFonts w:eastAsia="Times New Roman"/>
          <w:color w:val="211D1E"/>
          <w:sz w:val="24"/>
          <w:szCs w:val="24"/>
          <w:lang w:eastAsia="it-IT"/>
        </w:rPr>
        <w:t>anche il punto 13</w:t>
      </w:r>
      <w:r w:rsidR="00AE3D56" w:rsidRPr="00C03328">
        <w:rPr>
          <w:rFonts w:eastAsia="Times New Roman"/>
          <w:color w:val="211D1E"/>
          <w:sz w:val="24"/>
          <w:szCs w:val="24"/>
          <w:lang w:eastAsia="it-IT"/>
        </w:rPr>
        <w:t xml:space="preserve"> </w:t>
      </w:r>
      <w:r w:rsidRPr="00BB2B79">
        <w:rPr>
          <w:rFonts w:eastAsia="Times New Roman"/>
          <w:color w:val="211D1E"/>
          <w:sz w:val="24"/>
          <w:szCs w:val="24"/>
          <w:lang w:eastAsia="it-IT"/>
        </w:rPr>
        <w:t>del libretto di impianto indicando la data del controllo, il proprio nome e cognome, l’Ente che ha disposto l’ispezione, l’esito della prova ed eventuali note.</w:t>
      </w:r>
    </w:p>
    <w:p w14:paraId="2890850A" w14:textId="77777777" w:rsidR="00735DFF" w:rsidRPr="00BB2B79" w:rsidRDefault="00735DFF" w:rsidP="00735DFF">
      <w:pPr>
        <w:autoSpaceDE w:val="0"/>
        <w:autoSpaceDN w:val="0"/>
        <w:adjustRightInd w:val="0"/>
        <w:spacing w:after="120" w:line="260" w:lineRule="exact"/>
        <w:ind w:left="709" w:hanging="284"/>
        <w:jc w:val="both"/>
        <w:rPr>
          <w:rFonts w:eastAsia="Times New Roman" w:cs="Calibri"/>
          <w:sz w:val="24"/>
          <w:szCs w:val="24"/>
          <w:lang w:eastAsia="it-IT"/>
        </w:rPr>
      </w:pPr>
    </w:p>
    <w:p w14:paraId="4B4CA394" w14:textId="77777777" w:rsidR="00735DFF" w:rsidRPr="00735DFF" w:rsidRDefault="00735DFF" w:rsidP="00735DFF">
      <w:pPr>
        <w:autoSpaceDE w:val="0"/>
        <w:spacing w:after="120" w:line="260" w:lineRule="exact"/>
        <w:ind w:right="-166"/>
        <w:rPr>
          <w:b/>
          <w:bCs/>
          <w:sz w:val="24"/>
          <w:szCs w:val="24"/>
        </w:rPr>
      </w:pPr>
      <w:r w:rsidRPr="00735DFF">
        <w:rPr>
          <w:b/>
          <w:bCs/>
          <w:i/>
          <w:iCs/>
          <w:sz w:val="24"/>
          <w:szCs w:val="24"/>
        </w:rPr>
        <w:t>PARTE 1 – DATI GENERALI</w:t>
      </w:r>
    </w:p>
    <w:tbl>
      <w:tblPr>
        <w:tblW w:w="0" w:type="auto"/>
        <w:tblInd w:w="28" w:type="dxa"/>
        <w:tblLayout w:type="fixed"/>
        <w:tblCellMar>
          <w:left w:w="28" w:type="dxa"/>
          <w:right w:w="28" w:type="dxa"/>
        </w:tblCellMar>
        <w:tblLook w:val="0000" w:firstRow="0" w:lastRow="0" w:firstColumn="0" w:lastColumn="0" w:noHBand="0" w:noVBand="0"/>
      </w:tblPr>
      <w:tblGrid>
        <w:gridCol w:w="459"/>
        <w:gridCol w:w="9322"/>
      </w:tblGrid>
      <w:tr w:rsidR="00735DFF" w:rsidRPr="00BB2B79" w14:paraId="3229454F" w14:textId="77777777" w:rsidTr="00735DFF">
        <w:tc>
          <w:tcPr>
            <w:tcW w:w="459" w:type="dxa"/>
            <w:tcBorders>
              <w:top w:val="nil"/>
              <w:left w:val="nil"/>
              <w:bottom w:val="nil"/>
              <w:right w:val="nil"/>
            </w:tcBorders>
          </w:tcPr>
          <w:p w14:paraId="562C4187" w14:textId="77777777" w:rsidR="00735DFF" w:rsidRPr="00BB2B79" w:rsidRDefault="00735DFF" w:rsidP="00735DFF">
            <w:pPr>
              <w:autoSpaceDE w:val="0"/>
              <w:spacing w:after="120" w:line="260" w:lineRule="exact"/>
              <w:rPr>
                <w:sz w:val="24"/>
                <w:szCs w:val="24"/>
              </w:rPr>
            </w:pPr>
            <w:r w:rsidRPr="00BB2B79">
              <w:rPr>
                <w:b/>
                <w:bCs/>
                <w:sz w:val="24"/>
                <w:szCs w:val="24"/>
              </w:rPr>
              <w:t>1.a</w:t>
            </w:r>
          </w:p>
        </w:tc>
        <w:tc>
          <w:tcPr>
            <w:tcW w:w="9322" w:type="dxa"/>
            <w:tcBorders>
              <w:top w:val="nil"/>
              <w:left w:val="nil"/>
              <w:bottom w:val="nil"/>
              <w:right w:val="nil"/>
            </w:tcBorders>
          </w:tcPr>
          <w:p w14:paraId="7ADAACEF" w14:textId="77777777" w:rsidR="00735DFF" w:rsidRPr="00BB2B79" w:rsidRDefault="00735DFF" w:rsidP="00735DFF">
            <w:pPr>
              <w:autoSpaceDE w:val="0"/>
              <w:spacing w:after="120" w:line="260" w:lineRule="exact"/>
              <w:jc w:val="both"/>
              <w:rPr>
                <w:sz w:val="24"/>
                <w:szCs w:val="24"/>
              </w:rPr>
            </w:pPr>
            <w:r w:rsidRPr="00BB2B79">
              <w:rPr>
                <w:sz w:val="24"/>
                <w:szCs w:val="24"/>
              </w:rPr>
              <w:t>Inserire il codice catastale dell’impianto</w:t>
            </w:r>
          </w:p>
        </w:tc>
      </w:tr>
      <w:tr w:rsidR="00735DFF" w:rsidRPr="00BB2B79" w14:paraId="1239F001" w14:textId="77777777" w:rsidTr="00735DFF">
        <w:tc>
          <w:tcPr>
            <w:tcW w:w="459" w:type="dxa"/>
            <w:tcBorders>
              <w:top w:val="nil"/>
              <w:left w:val="nil"/>
              <w:bottom w:val="nil"/>
              <w:right w:val="nil"/>
            </w:tcBorders>
          </w:tcPr>
          <w:p w14:paraId="7454C488" w14:textId="77777777" w:rsidR="00735DFF" w:rsidRPr="00BB2B79" w:rsidRDefault="00735DFF" w:rsidP="00735DFF">
            <w:pPr>
              <w:autoSpaceDE w:val="0"/>
              <w:spacing w:after="120" w:line="260" w:lineRule="exact"/>
              <w:rPr>
                <w:sz w:val="24"/>
                <w:szCs w:val="24"/>
              </w:rPr>
            </w:pPr>
            <w:r w:rsidRPr="00BB2B79">
              <w:rPr>
                <w:b/>
                <w:bCs/>
                <w:sz w:val="24"/>
                <w:szCs w:val="24"/>
              </w:rPr>
              <w:t>1.b</w:t>
            </w:r>
          </w:p>
        </w:tc>
        <w:tc>
          <w:tcPr>
            <w:tcW w:w="9322" w:type="dxa"/>
            <w:tcBorders>
              <w:top w:val="nil"/>
              <w:left w:val="nil"/>
              <w:bottom w:val="nil"/>
              <w:right w:val="nil"/>
            </w:tcBorders>
          </w:tcPr>
          <w:p w14:paraId="730497A1" w14:textId="77777777" w:rsidR="00735DFF" w:rsidRPr="00BB2B79" w:rsidRDefault="00735DFF" w:rsidP="00735DFF">
            <w:pPr>
              <w:autoSpaceDE w:val="0"/>
              <w:spacing w:after="120" w:line="260" w:lineRule="exact"/>
              <w:jc w:val="both"/>
              <w:rPr>
                <w:sz w:val="24"/>
                <w:szCs w:val="24"/>
              </w:rPr>
            </w:pPr>
            <w:r w:rsidRPr="00BB2B79">
              <w:rPr>
                <w:sz w:val="24"/>
                <w:szCs w:val="24"/>
              </w:rPr>
              <w:t>Inserire data, ora e numero progressivo dell’ispezione</w:t>
            </w:r>
          </w:p>
        </w:tc>
      </w:tr>
      <w:tr w:rsidR="00735DFF" w:rsidRPr="00BB2B79" w14:paraId="2899F851" w14:textId="77777777" w:rsidTr="00735DFF">
        <w:tc>
          <w:tcPr>
            <w:tcW w:w="459" w:type="dxa"/>
            <w:tcBorders>
              <w:top w:val="nil"/>
              <w:left w:val="nil"/>
              <w:bottom w:val="nil"/>
              <w:right w:val="nil"/>
            </w:tcBorders>
          </w:tcPr>
          <w:p w14:paraId="53B91B39" w14:textId="77777777" w:rsidR="00735DFF" w:rsidRPr="00BB2B79" w:rsidRDefault="00735DFF" w:rsidP="00735DFF">
            <w:pPr>
              <w:autoSpaceDE w:val="0"/>
              <w:spacing w:after="120" w:line="260" w:lineRule="exact"/>
              <w:rPr>
                <w:sz w:val="24"/>
                <w:szCs w:val="24"/>
              </w:rPr>
            </w:pPr>
            <w:r w:rsidRPr="00BB2B79">
              <w:rPr>
                <w:b/>
                <w:bCs/>
                <w:sz w:val="24"/>
                <w:szCs w:val="24"/>
              </w:rPr>
              <w:t>1.c</w:t>
            </w:r>
          </w:p>
        </w:tc>
        <w:tc>
          <w:tcPr>
            <w:tcW w:w="9322" w:type="dxa"/>
            <w:tcBorders>
              <w:top w:val="nil"/>
              <w:left w:val="nil"/>
              <w:bottom w:val="nil"/>
              <w:right w:val="nil"/>
            </w:tcBorders>
          </w:tcPr>
          <w:p w14:paraId="7F5630C5" w14:textId="77777777" w:rsidR="00735DFF" w:rsidRPr="00BB2B79" w:rsidRDefault="00D26C9B" w:rsidP="00735DFF">
            <w:pPr>
              <w:autoSpaceDE w:val="0"/>
              <w:spacing w:after="120" w:line="260" w:lineRule="exact"/>
              <w:jc w:val="both"/>
              <w:rPr>
                <w:sz w:val="24"/>
                <w:szCs w:val="24"/>
              </w:rPr>
            </w:pPr>
            <w:r>
              <w:rPr>
                <w:sz w:val="24"/>
                <w:szCs w:val="24"/>
              </w:rPr>
              <w:t xml:space="preserve">Indicare </w:t>
            </w:r>
            <w:r w:rsidR="00735DFF" w:rsidRPr="00BB2B79">
              <w:rPr>
                <w:sz w:val="24"/>
                <w:szCs w:val="24"/>
              </w:rPr>
              <w:t>se per l’impian</w:t>
            </w:r>
            <w:r>
              <w:rPr>
                <w:sz w:val="24"/>
                <w:szCs w:val="24"/>
              </w:rPr>
              <w:t xml:space="preserve">to in questione è stato inviato </w:t>
            </w:r>
            <w:r w:rsidR="00735DFF" w:rsidRPr="00BB2B79">
              <w:rPr>
                <w:sz w:val="24"/>
                <w:szCs w:val="24"/>
              </w:rPr>
              <w:t>il rapporto di controllo di efficienza energetica, se nel rapporto è presente il prescritto</w:t>
            </w:r>
            <w:r>
              <w:rPr>
                <w:sz w:val="24"/>
                <w:szCs w:val="24"/>
              </w:rPr>
              <w:t xml:space="preserve"> segno identificativo (bollino)</w:t>
            </w:r>
            <w:r w:rsidR="00735DFF" w:rsidRPr="00BB2B79">
              <w:rPr>
                <w:sz w:val="24"/>
                <w:szCs w:val="24"/>
              </w:rPr>
              <w:t xml:space="preserve"> e la data di compilazione dello stesso.</w:t>
            </w:r>
          </w:p>
        </w:tc>
      </w:tr>
      <w:tr w:rsidR="00735DFF" w:rsidRPr="00BB2B79" w14:paraId="14F9013C" w14:textId="77777777" w:rsidTr="00735DFF">
        <w:tc>
          <w:tcPr>
            <w:tcW w:w="459" w:type="dxa"/>
            <w:tcBorders>
              <w:top w:val="nil"/>
              <w:left w:val="nil"/>
              <w:bottom w:val="nil"/>
              <w:right w:val="nil"/>
            </w:tcBorders>
          </w:tcPr>
          <w:p w14:paraId="35D813EB" w14:textId="77777777" w:rsidR="00735DFF" w:rsidRPr="00BB2B79" w:rsidRDefault="00735DFF" w:rsidP="00735DFF">
            <w:pPr>
              <w:autoSpaceDE w:val="0"/>
              <w:spacing w:after="120" w:line="260" w:lineRule="exact"/>
              <w:rPr>
                <w:sz w:val="24"/>
                <w:szCs w:val="24"/>
              </w:rPr>
            </w:pPr>
            <w:r w:rsidRPr="00BB2B79">
              <w:rPr>
                <w:b/>
                <w:bCs/>
                <w:sz w:val="24"/>
                <w:szCs w:val="24"/>
              </w:rPr>
              <w:t>1.d</w:t>
            </w:r>
          </w:p>
        </w:tc>
        <w:tc>
          <w:tcPr>
            <w:tcW w:w="9322" w:type="dxa"/>
            <w:tcBorders>
              <w:top w:val="nil"/>
              <w:left w:val="nil"/>
              <w:bottom w:val="nil"/>
              <w:right w:val="nil"/>
            </w:tcBorders>
          </w:tcPr>
          <w:p w14:paraId="3D80E5B4" w14:textId="77777777" w:rsidR="00735DFF" w:rsidRPr="00BB2B79" w:rsidRDefault="00735DFF" w:rsidP="00735DFF">
            <w:pPr>
              <w:autoSpaceDE w:val="0"/>
              <w:spacing w:after="120" w:line="260" w:lineRule="exact"/>
              <w:jc w:val="both"/>
              <w:rPr>
                <w:sz w:val="24"/>
                <w:szCs w:val="24"/>
              </w:rPr>
            </w:pPr>
            <w:r w:rsidRPr="00BB2B79">
              <w:rPr>
                <w:sz w:val="24"/>
                <w:szCs w:val="24"/>
              </w:rPr>
              <w:t>Inserire il cognome, nome e qualifica dell’ispettore che esegue l’ispezione.</w:t>
            </w:r>
          </w:p>
        </w:tc>
      </w:tr>
      <w:tr w:rsidR="00735DFF" w:rsidRPr="00BB2B79" w14:paraId="070CE0A5" w14:textId="77777777" w:rsidTr="00735DFF">
        <w:tc>
          <w:tcPr>
            <w:tcW w:w="459" w:type="dxa"/>
            <w:tcBorders>
              <w:top w:val="nil"/>
              <w:left w:val="nil"/>
              <w:bottom w:val="nil"/>
              <w:right w:val="nil"/>
            </w:tcBorders>
          </w:tcPr>
          <w:p w14:paraId="2FB12248" w14:textId="77777777" w:rsidR="00735DFF" w:rsidRPr="00BB2B79" w:rsidRDefault="00735DFF" w:rsidP="00735DFF">
            <w:pPr>
              <w:autoSpaceDE w:val="0"/>
              <w:spacing w:after="120" w:line="260" w:lineRule="exact"/>
              <w:rPr>
                <w:sz w:val="24"/>
                <w:szCs w:val="24"/>
              </w:rPr>
            </w:pPr>
            <w:r w:rsidRPr="00BB2B79">
              <w:rPr>
                <w:b/>
                <w:bCs/>
                <w:sz w:val="24"/>
                <w:szCs w:val="24"/>
              </w:rPr>
              <w:t>1.e</w:t>
            </w:r>
          </w:p>
        </w:tc>
        <w:tc>
          <w:tcPr>
            <w:tcW w:w="9322" w:type="dxa"/>
            <w:tcBorders>
              <w:top w:val="nil"/>
              <w:left w:val="nil"/>
              <w:bottom w:val="nil"/>
              <w:right w:val="nil"/>
            </w:tcBorders>
          </w:tcPr>
          <w:p w14:paraId="397CE292" w14:textId="77777777" w:rsidR="00735DFF" w:rsidRPr="00BB2B79" w:rsidRDefault="00735DFF" w:rsidP="00735DFF">
            <w:pPr>
              <w:autoSpaceDE w:val="0"/>
              <w:spacing w:after="120" w:line="260" w:lineRule="exact"/>
              <w:jc w:val="both"/>
              <w:rPr>
                <w:sz w:val="24"/>
                <w:szCs w:val="24"/>
              </w:rPr>
            </w:pPr>
            <w:r w:rsidRPr="00BB2B79">
              <w:rPr>
                <w:sz w:val="24"/>
                <w:szCs w:val="24"/>
              </w:rPr>
              <w:t>Indicare la data di prima installazione dell’impianto, rilevabile dalla dichiarazione di conformità o da altro documento ufficiale (libretto di impianto, ecc..), e la potenza termica nominale totale utile dell’impianto rilevata dai dati di targa. Qualora l’impianto sia composto da più macchine occorre sommare le potenze nominali utili rilevate dai dati di targa delle singole macchine che lo compongono.</w:t>
            </w:r>
          </w:p>
        </w:tc>
      </w:tr>
      <w:tr w:rsidR="00735DFF" w:rsidRPr="00BB2B79" w14:paraId="06FD5BD5" w14:textId="77777777" w:rsidTr="00735DFF">
        <w:tc>
          <w:tcPr>
            <w:tcW w:w="459" w:type="dxa"/>
            <w:tcBorders>
              <w:top w:val="nil"/>
              <w:left w:val="nil"/>
              <w:bottom w:val="nil"/>
              <w:right w:val="nil"/>
            </w:tcBorders>
          </w:tcPr>
          <w:p w14:paraId="1412D91C" w14:textId="77777777" w:rsidR="00735DFF" w:rsidRPr="00BB2B79" w:rsidRDefault="00735DFF" w:rsidP="00735DFF">
            <w:pPr>
              <w:autoSpaceDE w:val="0"/>
              <w:spacing w:after="120" w:line="260" w:lineRule="exact"/>
              <w:rPr>
                <w:rFonts w:cs="ITC Avant Garde Gothic Std"/>
                <w:color w:val="211D1E"/>
                <w:sz w:val="24"/>
                <w:szCs w:val="24"/>
              </w:rPr>
            </w:pPr>
            <w:r w:rsidRPr="00BB2B79">
              <w:rPr>
                <w:b/>
                <w:bCs/>
                <w:sz w:val="24"/>
                <w:szCs w:val="24"/>
              </w:rPr>
              <w:t>1.f</w:t>
            </w:r>
          </w:p>
        </w:tc>
        <w:tc>
          <w:tcPr>
            <w:tcW w:w="9322" w:type="dxa"/>
            <w:tcBorders>
              <w:top w:val="nil"/>
              <w:left w:val="nil"/>
              <w:bottom w:val="nil"/>
              <w:right w:val="nil"/>
            </w:tcBorders>
          </w:tcPr>
          <w:p w14:paraId="321FBF5F" w14:textId="77777777" w:rsidR="00735DFF" w:rsidRPr="00BB2B79" w:rsidRDefault="00735DFF" w:rsidP="00735DFF">
            <w:pPr>
              <w:autoSpaceDE w:val="0"/>
              <w:autoSpaceDN w:val="0"/>
              <w:adjustRightInd w:val="0"/>
              <w:spacing w:after="120" w:line="260" w:lineRule="exact"/>
              <w:jc w:val="both"/>
              <w:rPr>
                <w:rFonts w:eastAsia="Times New Roman"/>
                <w:sz w:val="24"/>
                <w:szCs w:val="24"/>
                <w:lang w:eastAsia="it-IT"/>
              </w:rPr>
            </w:pPr>
            <w:r w:rsidRPr="00BB2B79">
              <w:rPr>
                <w:rFonts w:eastAsia="Times New Roman"/>
                <w:color w:val="211D1E"/>
                <w:sz w:val="24"/>
                <w:szCs w:val="24"/>
                <w:lang w:eastAsia="it-IT"/>
              </w:rPr>
              <w:t>Indicare l’indirizzo di local</w:t>
            </w:r>
            <w:r w:rsidR="00D26C9B">
              <w:rPr>
                <w:rFonts w:eastAsia="Times New Roman"/>
                <w:color w:val="211D1E"/>
                <w:sz w:val="24"/>
                <w:szCs w:val="24"/>
                <w:lang w:eastAsia="it-IT"/>
              </w:rPr>
              <w:t>izzazione dell’impianto termico</w:t>
            </w:r>
            <w:r w:rsidRPr="00BB2B79">
              <w:rPr>
                <w:rFonts w:eastAsia="Times New Roman"/>
                <w:color w:val="211D1E"/>
                <w:sz w:val="24"/>
                <w:szCs w:val="24"/>
                <w:lang w:eastAsia="it-IT"/>
              </w:rPr>
              <w:t>.</w:t>
            </w:r>
          </w:p>
        </w:tc>
      </w:tr>
      <w:tr w:rsidR="00735DFF" w:rsidRPr="00BB2B79" w14:paraId="29A97A78" w14:textId="77777777" w:rsidTr="00735DFF">
        <w:tc>
          <w:tcPr>
            <w:tcW w:w="459" w:type="dxa"/>
            <w:tcBorders>
              <w:top w:val="nil"/>
              <w:left w:val="nil"/>
              <w:bottom w:val="nil"/>
              <w:right w:val="nil"/>
            </w:tcBorders>
          </w:tcPr>
          <w:p w14:paraId="40B8B652" w14:textId="77777777" w:rsidR="00735DFF" w:rsidRPr="00BB2B79" w:rsidRDefault="00735DFF" w:rsidP="00735DFF">
            <w:pPr>
              <w:autoSpaceDE w:val="0"/>
              <w:spacing w:after="120" w:line="260" w:lineRule="exact"/>
              <w:rPr>
                <w:sz w:val="24"/>
                <w:szCs w:val="24"/>
              </w:rPr>
            </w:pPr>
            <w:r w:rsidRPr="00BB2B79">
              <w:rPr>
                <w:b/>
                <w:bCs/>
                <w:sz w:val="24"/>
                <w:szCs w:val="24"/>
              </w:rPr>
              <w:t>1.g</w:t>
            </w:r>
          </w:p>
        </w:tc>
        <w:tc>
          <w:tcPr>
            <w:tcW w:w="9322" w:type="dxa"/>
            <w:tcBorders>
              <w:top w:val="nil"/>
              <w:left w:val="nil"/>
              <w:bottom w:val="nil"/>
              <w:right w:val="nil"/>
            </w:tcBorders>
          </w:tcPr>
          <w:p w14:paraId="09374D9F" w14:textId="38E84B7A" w:rsidR="00735DFF" w:rsidRPr="0026188E" w:rsidRDefault="00735DFF" w:rsidP="00735DFF">
            <w:pPr>
              <w:autoSpaceDE w:val="0"/>
              <w:autoSpaceDN w:val="0"/>
              <w:adjustRightInd w:val="0"/>
              <w:spacing w:after="120" w:line="260" w:lineRule="exact"/>
              <w:jc w:val="both"/>
              <w:rPr>
                <w:rFonts w:eastAsia="Times New Roman"/>
                <w:sz w:val="24"/>
                <w:szCs w:val="24"/>
                <w:lang w:eastAsia="it-IT"/>
              </w:rPr>
            </w:pPr>
            <w:r w:rsidRPr="0026188E">
              <w:rPr>
                <w:rFonts w:eastAsia="Times New Roman"/>
                <w:sz w:val="24"/>
                <w:szCs w:val="24"/>
                <w:lang w:eastAsia="it-IT"/>
              </w:rPr>
              <w:t xml:space="preserve">Segnalare a chi è affidata la responsabilità dell’impianto tracciando una croce sulla relativa casella. Nel caso di impianti termici individuali al servizio di un’unica unità immobiliare il responsabile dell’impianto è l’occupante dell’immobile. Si rammenta che un contratto di manutenzione non costituisce automaticamente delega di terzo responsabile al manutentore se questo incarico non è esplicitamente previsto. Nel caso di edifici dotati di impianti termici centralizzati amministrati in condominio il responsabile di impianto si identifica con l’amministratore o con una ditta da quest’ultimo delegata attraverso regolare contratto (terzo responsabile). Se non esiste l’amministratore e non c’è la nomina di un terzo responsabile la responsabilità dell’impianto è ripartita in ugual modo tra tutti i condomini proprietari o al proprietario che, affittando l’immobile, ha però mantenuto per sé la gestione dell’impianto termico centralizzato. Nel caso </w:t>
            </w:r>
            <w:r w:rsidR="00CC1194" w:rsidRPr="0026188E">
              <w:rPr>
                <w:rFonts w:eastAsia="Times New Roman"/>
                <w:sz w:val="24"/>
                <w:szCs w:val="24"/>
                <w:lang w:eastAsia="it-IT"/>
              </w:rPr>
              <w:t xml:space="preserve">in cui </w:t>
            </w:r>
            <w:r w:rsidRPr="0026188E">
              <w:rPr>
                <w:rFonts w:eastAsia="Times New Roman"/>
                <w:sz w:val="24"/>
                <w:szCs w:val="24"/>
                <w:lang w:eastAsia="it-IT"/>
              </w:rPr>
              <w:t>l’unità immobiliare sia occupata da società e/o affini la responsabilità dell’impianto è del relativo rappresentante legale.</w:t>
            </w:r>
          </w:p>
        </w:tc>
      </w:tr>
      <w:tr w:rsidR="00735DFF" w:rsidRPr="00BB2B79" w14:paraId="22FF452E" w14:textId="77777777" w:rsidTr="00735DFF">
        <w:tc>
          <w:tcPr>
            <w:tcW w:w="459" w:type="dxa"/>
            <w:tcBorders>
              <w:top w:val="nil"/>
              <w:left w:val="nil"/>
              <w:bottom w:val="nil"/>
              <w:right w:val="nil"/>
            </w:tcBorders>
          </w:tcPr>
          <w:p w14:paraId="65CC1FCA" w14:textId="77777777" w:rsidR="00735DFF" w:rsidRPr="00BB2B79" w:rsidRDefault="00735DFF" w:rsidP="00735DFF">
            <w:pPr>
              <w:autoSpaceDE w:val="0"/>
              <w:spacing w:after="120" w:line="260" w:lineRule="exact"/>
              <w:rPr>
                <w:rFonts w:cs="ITC Avant Garde Gothic Std"/>
                <w:color w:val="211D1E"/>
                <w:sz w:val="24"/>
                <w:szCs w:val="24"/>
              </w:rPr>
            </w:pPr>
            <w:r w:rsidRPr="00BB2B79">
              <w:rPr>
                <w:b/>
                <w:bCs/>
                <w:sz w:val="24"/>
                <w:szCs w:val="24"/>
              </w:rPr>
              <w:t>1.h</w:t>
            </w:r>
          </w:p>
        </w:tc>
        <w:tc>
          <w:tcPr>
            <w:tcW w:w="9322" w:type="dxa"/>
            <w:tcBorders>
              <w:top w:val="nil"/>
              <w:left w:val="nil"/>
              <w:bottom w:val="nil"/>
              <w:right w:val="nil"/>
            </w:tcBorders>
          </w:tcPr>
          <w:p w14:paraId="62EC6C2F" w14:textId="467303CE" w:rsidR="00735DFF" w:rsidRPr="0026188E" w:rsidRDefault="00735DFF" w:rsidP="00735DFF">
            <w:pPr>
              <w:autoSpaceDE w:val="0"/>
              <w:autoSpaceDN w:val="0"/>
              <w:adjustRightInd w:val="0"/>
              <w:spacing w:after="120" w:line="260" w:lineRule="exact"/>
              <w:jc w:val="both"/>
              <w:rPr>
                <w:rFonts w:eastAsia="Times New Roman"/>
                <w:sz w:val="24"/>
                <w:szCs w:val="24"/>
                <w:lang w:eastAsia="it-IT"/>
              </w:rPr>
            </w:pPr>
            <w:r w:rsidRPr="0026188E">
              <w:rPr>
                <w:rFonts w:eastAsia="Times New Roman"/>
                <w:color w:val="211D1E"/>
                <w:sz w:val="24"/>
                <w:szCs w:val="24"/>
                <w:lang w:eastAsia="it-IT"/>
              </w:rPr>
              <w:t>Indicare il nominativo, l’indirizzo, il codice fiscale/partita iva, il telefono, l’indirizzo di posta elettronica e l’eventuale fax dell’occupante dell’unità immobiliare ove è installato l’impianto termico. In caso d’impresa o società o istituto giuridico e simili occorre indicare la ragione sociale ed il cognome e nome del rappresentante legale; se l’unità immobiliare è occupata da un’</w:t>
            </w:r>
            <w:r w:rsidR="00CC1194" w:rsidRPr="0026188E">
              <w:rPr>
                <w:rFonts w:eastAsia="Times New Roman"/>
                <w:color w:val="211D1E"/>
                <w:sz w:val="24"/>
                <w:szCs w:val="24"/>
                <w:lang w:eastAsia="it-IT"/>
              </w:rPr>
              <w:t>a</w:t>
            </w:r>
            <w:r w:rsidRPr="0026188E">
              <w:rPr>
                <w:rFonts w:eastAsia="Times New Roman"/>
                <w:color w:val="211D1E"/>
                <w:sz w:val="24"/>
                <w:szCs w:val="24"/>
                <w:lang w:eastAsia="it-IT"/>
              </w:rPr>
              <w:t xml:space="preserve">mministrazione </w:t>
            </w:r>
            <w:r w:rsidR="00CC1194" w:rsidRPr="0026188E">
              <w:rPr>
                <w:rFonts w:eastAsia="Times New Roman"/>
                <w:color w:val="211D1E"/>
                <w:sz w:val="24"/>
                <w:szCs w:val="24"/>
                <w:lang w:eastAsia="it-IT"/>
              </w:rPr>
              <w:t>p</w:t>
            </w:r>
            <w:r w:rsidRPr="0026188E">
              <w:rPr>
                <w:rFonts w:eastAsia="Times New Roman"/>
                <w:color w:val="211D1E"/>
                <w:sz w:val="24"/>
                <w:szCs w:val="24"/>
                <w:lang w:eastAsia="it-IT"/>
              </w:rPr>
              <w:t xml:space="preserve">ubblica </w:t>
            </w:r>
            <w:r w:rsidR="00CC1194" w:rsidRPr="0026188E">
              <w:rPr>
                <w:rFonts w:eastAsia="Times New Roman"/>
                <w:color w:val="211D1E"/>
                <w:sz w:val="24"/>
                <w:szCs w:val="24"/>
                <w:lang w:eastAsia="it-IT"/>
              </w:rPr>
              <w:t xml:space="preserve">(es. comuni, province), </w:t>
            </w:r>
            <w:r w:rsidRPr="0026188E">
              <w:rPr>
                <w:rFonts w:eastAsia="Times New Roman"/>
                <w:color w:val="211D1E"/>
                <w:sz w:val="24"/>
                <w:szCs w:val="24"/>
                <w:lang w:eastAsia="it-IT"/>
              </w:rPr>
              <w:t xml:space="preserve">o similari </w:t>
            </w:r>
            <w:r w:rsidR="00CC1194" w:rsidRPr="0026188E">
              <w:rPr>
                <w:rFonts w:eastAsia="Times New Roman"/>
                <w:color w:val="211D1E"/>
                <w:sz w:val="24"/>
                <w:szCs w:val="24"/>
                <w:lang w:eastAsia="it-IT"/>
              </w:rPr>
              <w:t>(es</w:t>
            </w:r>
            <w:r w:rsidR="003A3D39" w:rsidRPr="0026188E">
              <w:rPr>
                <w:rFonts w:eastAsia="Times New Roman"/>
                <w:color w:val="211D1E"/>
                <w:sz w:val="24"/>
                <w:szCs w:val="24"/>
                <w:lang w:eastAsia="it-IT"/>
              </w:rPr>
              <w:t>.</w:t>
            </w:r>
            <w:r w:rsidRPr="0026188E">
              <w:rPr>
                <w:rFonts w:eastAsia="Times New Roman"/>
                <w:color w:val="211D1E"/>
                <w:sz w:val="24"/>
                <w:szCs w:val="24"/>
                <w:lang w:eastAsia="it-IT"/>
              </w:rPr>
              <w:t xml:space="preserve"> ospedali, scuole ec</w:t>
            </w:r>
            <w:r w:rsidR="003A3D39" w:rsidRPr="0026188E">
              <w:rPr>
                <w:rFonts w:eastAsia="Times New Roman"/>
                <w:color w:val="211D1E"/>
                <w:sz w:val="24"/>
                <w:szCs w:val="24"/>
                <w:lang w:eastAsia="it-IT"/>
              </w:rPr>
              <w:t>c</w:t>
            </w:r>
            <w:r w:rsidRPr="0026188E">
              <w:rPr>
                <w:rFonts w:eastAsia="Times New Roman"/>
                <w:color w:val="211D1E"/>
                <w:sz w:val="24"/>
                <w:szCs w:val="24"/>
                <w:lang w:eastAsia="it-IT"/>
              </w:rPr>
              <w:t xml:space="preserve">.) occorre, invece, indicare l’amministrazione ed il cognome e nome del  </w:t>
            </w:r>
            <w:r w:rsidR="003A3D39" w:rsidRPr="0026188E">
              <w:rPr>
                <w:rFonts w:eastAsia="Times New Roman"/>
                <w:color w:val="211D1E"/>
                <w:sz w:val="24"/>
                <w:szCs w:val="24"/>
                <w:lang w:eastAsia="it-IT"/>
              </w:rPr>
              <w:t>relativo</w:t>
            </w:r>
            <w:r w:rsidRPr="0026188E">
              <w:rPr>
                <w:rFonts w:eastAsia="Times New Roman"/>
                <w:color w:val="211D1E"/>
                <w:sz w:val="24"/>
                <w:szCs w:val="24"/>
                <w:lang w:eastAsia="it-IT"/>
              </w:rPr>
              <w:t xml:space="preserve"> rappresentante.</w:t>
            </w:r>
          </w:p>
        </w:tc>
      </w:tr>
      <w:tr w:rsidR="00735DFF" w:rsidRPr="00BB2B79" w14:paraId="2C055250" w14:textId="77777777" w:rsidTr="00735DFF">
        <w:tc>
          <w:tcPr>
            <w:tcW w:w="459" w:type="dxa"/>
            <w:tcBorders>
              <w:top w:val="nil"/>
              <w:left w:val="nil"/>
              <w:bottom w:val="nil"/>
              <w:right w:val="nil"/>
            </w:tcBorders>
          </w:tcPr>
          <w:p w14:paraId="360DC416" w14:textId="77777777" w:rsidR="00735DFF" w:rsidRPr="00BB2B79" w:rsidRDefault="00735DFF" w:rsidP="00735DFF">
            <w:pPr>
              <w:autoSpaceDE w:val="0"/>
              <w:spacing w:after="120" w:line="260" w:lineRule="exact"/>
              <w:rPr>
                <w:rFonts w:cs="ITC Avant Garde Gothic Std"/>
                <w:color w:val="211D1E"/>
                <w:sz w:val="24"/>
                <w:szCs w:val="24"/>
              </w:rPr>
            </w:pPr>
            <w:r w:rsidRPr="00BB2B79">
              <w:rPr>
                <w:b/>
                <w:bCs/>
                <w:sz w:val="24"/>
                <w:szCs w:val="24"/>
              </w:rPr>
              <w:t>1.i</w:t>
            </w:r>
          </w:p>
        </w:tc>
        <w:tc>
          <w:tcPr>
            <w:tcW w:w="9322" w:type="dxa"/>
            <w:tcBorders>
              <w:top w:val="nil"/>
              <w:left w:val="nil"/>
              <w:bottom w:val="nil"/>
              <w:right w:val="nil"/>
            </w:tcBorders>
          </w:tcPr>
          <w:p w14:paraId="492859AE" w14:textId="2F7DFCAD" w:rsidR="00735DFF" w:rsidRPr="0026188E" w:rsidRDefault="00735DFF" w:rsidP="00735DFF">
            <w:pPr>
              <w:autoSpaceDE w:val="0"/>
              <w:autoSpaceDN w:val="0"/>
              <w:adjustRightInd w:val="0"/>
              <w:spacing w:after="120" w:line="260" w:lineRule="exact"/>
              <w:jc w:val="both"/>
              <w:rPr>
                <w:rFonts w:eastAsia="Times New Roman"/>
                <w:sz w:val="24"/>
                <w:szCs w:val="24"/>
                <w:lang w:eastAsia="it-IT"/>
              </w:rPr>
            </w:pPr>
            <w:r w:rsidRPr="0026188E">
              <w:rPr>
                <w:rFonts w:eastAsia="Times New Roman"/>
                <w:color w:val="211D1E"/>
                <w:sz w:val="24"/>
                <w:szCs w:val="24"/>
                <w:lang w:eastAsia="it-IT"/>
              </w:rPr>
              <w:t>Indicare il nominativo, l’indirizzo, il codice fiscale/partita iva, il telefono, l’indirizzo di posta elettronica e l’eventuale fax del proprietario dell’impianto termico se diverso dall’occupante (in quest’ultimo caso deve essere barrato l’intero campo). In caso d’impresa o società o istituto giuridico e simili occorre indicare la ragione sociale ed il cognome e nome del rappresentante legale, se l’unità immobiliare è di proprietà di un’</w:t>
            </w:r>
            <w:r w:rsidR="003A3D39" w:rsidRPr="0026188E">
              <w:rPr>
                <w:rFonts w:eastAsia="Times New Roman"/>
                <w:color w:val="211D1E"/>
                <w:sz w:val="24"/>
                <w:szCs w:val="24"/>
                <w:lang w:eastAsia="it-IT"/>
              </w:rPr>
              <w:t>a</w:t>
            </w:r>
            <w:r w:rsidRPr="0026188E">
              <w:rPr>
                <w:rFonts w:eastAsia="Times New Roman"/>
                <w:color w:val="211D1E"/>
                <w:sz w:val="24"/>
                <w:szCs w:val="24"/>
                <w:lang w:eastAsia="it-IT"/>
              </w:rPr>
              <w:t xml:space="preserve">mministrazione </w:t>
            </w:r>
            <w:r w:rsidR="003A3D39" w:rsidRPr="0026188E">
              <w:rPr>
                <w:rFonts w:eastAsia="Times New Roman"/>
                <w:color w:val="211D1E"/>
                <w:sz w:val="24"/>
                <w:szCs w:val="24"/>
                <w:lang w:eastAsia="it-IT"/>
              </w:rPr>
              <w:t>p</w:t>
            </w:r>
            <w:r w:rsidRPr="0026188E">
              <w:rPr>
                <w:rFonts w:eastAsia="Times New Roman"/>
                <w:color w:val="211D1E"/>
                <w:sz w:val="24"/>
                <w:szCs w:val="24"/>
                <w:lang w:eastAsia="it-IT"/>
              </w:rPr>
              <w:t xml:space="preserve">ubblica </w:t>
            </w:r>
            <w:r w:rsidR="003A3D39" w:rsidRPr="0026188E">
              <w:rPr>
                <w:rFonts w:eastAsia="Times New Roman"/>
                <w:color w:val="211D1E"/>
                <w:sz w:val="24"/>
                <w:szCs w:val="24"/>
                <w:lang w:eastAsia="it-IT"/>
              </w:rPr>
              <w:t xml:space="preserve">(es. comuni, province), </w:t>
            </w:r>
            <w:r w:rsidRPr="0026188E">
              <w:rPr>
                <w:rFonts w:eastAsia="Times New Roman"/>
                <w:color w:val="211D1E"/>
                <w:sz w:val="24"/>
                <w:szCs w:val="24"/>
                <w:lang w:eastAsia="it-IT"/>
              </w:rPr>
              <w:t>o similari (</w:t>
            </w:r>
            <w:r w:rsidR="003A3D39" w:rsidRPr="0026188E">
              <w:rPr>
                <w:rFonts w:eastAsia="Times New Roman"/>
                <w:color w:val="211D1E"/>
                <w:sz w:val="24"/>
                <w:szCs w:val="24"/>
                <w:lang w:eastAsia="it-IT"/>
              </w:rPr>
              <w:t xml:space="preserve">es. </w:t>
            </w:r>
            <w:r w:rsidRPr="0026188E">
              <w:rPr>
                <w:rFonts w:eastAsia="Times New Roman"/>
                <w:color w:val="211D1E"/>
                <w:sz w:val="24"/>
                <w:szCs w:val="24"/>
                <w:lang w:eastAsia="it-IT"/>
              </w:rPr>
              <w:t>ospedali</w:t>
            </w:r>
            <w:r w:rsidR="003A3D39" w:rsidRPr="0026188E">
              <w:rPr>
                <w:rFonts w:eastAsia="Times New Roman"/>
                <w:color w:val="211D1E"/>
                <w:sz w:val="24"/>
                <w:szCs w:val="24"/>
                <w:lang w:eastAsia="it-IT"/>
              </w:rPr>
              <w:t xml:space="preserve">, </w:t>
            </w:r>
            <w:r w:rsidRPr="0026188E">
              <w:rPr>
                <w:rFonts w:eastAsia="Times New Roman"/>
                <w:color w:val="211D1E"/>
                <w:sz w:val="24"/>
                <w:szCs w:val="24"/>
                <w:lang w:eastAsia="it-IT"/>
              </w:rPr>
              <w:t>scuole ecc.) occorre, invece, indicare l’amministrazione ed il cognome e nome de</w:t>
            </w:r>
            <w:r w:rsidR="003A3D39" w:rsidRPr="0026188E">
              <w:rPr>
                <w:rFonts w:eastAsia="Times New Roman"/>
                <w:color w:val="211D1E"/>
                <w:sz w:val="24"/>
                <w:szCs w:val="24"/>
                <w:lang w:eastAsia="it-IT"/>
              </w:rPr>
              <w:t>l relativo</w:t>
            </w:r>
            <w:r w:rsidRPr="0026188E">
              <w:rPr>
                <w:rFonts w:eastAsia="Times New Roman"/>
                <w:color w:val="211D1E"/>
                <w:sz w:val="24"/>
                <w:szCs w:val="24"/>
                <w:lang w:eastAsia="it-IT"/>
              </w:rPr>
              <w:t xml:space="preserve"> rappresentante (i dati sono rilevabili dalla scheda n. 1 del libretto di impianto).</w:t>
            </w:r>
          </w:p>
        </w:tc>
      </w:tr>
      <w:tr w:rsidR="00735DFF" w:rsidRPr="00BB2B79" w14:paraId="2648A9DB" w14:textId="77777777" w:rsidTr="00735DFF">
        <w:tc>
          <w:tcPr>
            <w:tcW w:w="459" w:type="dxa"/>
            <w:tcBorders>
              <w:top w:val="nil"/>
              <w:left w:val="nil"/>
              <w:bottom w:val="nil"/>
              <w:right w:val="nil"/>
            </w:tcBorders>
          </w:tcPr>
          <w:p w14:paraId="63338254" w14:textId="77777777" w:rsidR="00735DFF" w:rsidRPr="00BB2B79" w:rsidRDefault="00735DFF" w:rsidP="00735DFF">
            <w:pPr>
              <w:autoSpaceDE w:val="0"/>
              <w:spacing w:after="120" w:line="260" w:lineRule="exact"/>
              <w:rPr>
                <w:rFonts w:cs="ITC Avant Garde Gothic Std"/>
                <w:color w:val="211D1E"/>
                <w:sz w:val="24"/>
                <w:szCs w:val="24"/>
              </w:rPr>
            </w:pPr>
            <w:r w:rsidRPr="00BB2B79">
              <w:rPr>
                <w:b/>
                <w:bCs/>
                <w:sz w:val="24"/>
                <w:szCs w:val="24"/>
              </w:rPr>
              <w:t>1.j</w:t>
            </w:r>
          </w:p>
        </w:tc>
        <w:tc>
          <w:tcPr>
            <w:tcW w:w="9322" w:type="dxa"/>
            <w:tcBorders>
              <w:top w:val="nil"/>
              <w:left w:val="nil"/>
              <w:bottom w:val="nil"/>
              <w:right w:val="nil"/>
            </w:tcBorders>
          </w:tcPr>
          <w:p w14:paraId="4A1BC45B" w14:textId="77777777" w:rsidR="00735DFF" w:rsidRPr="00BB2B79" w:rsidRDefault="00735DFF" w:rsidP="00735DFF">
            <w:pPr>
              <w:autoSpaceDE w:val="0"/>
              <w:autoSpaceDN w:val="0"/>
              <w:adjustRightInd w:val="0"/>
              <w:spacing w:after="120" w:line="260" w:lineRule="exact"/>
              <w:jc w:val="both"/>
              <w:rPr>
                <w:rFonts w:eastAsia="Times New Roman"/>
                <w:sz w:val="24"/>
                <w:szCs w:val="24"/>
                <w:lang w:eastAsia="it-IT"/>
              </w:rPr>
            </w:pPr>
            <w:r w:rsidRPr="00BB2B79">
              <w:rPr>
                <w:rFonts w:eastAsia="Times New Roman"/>
                <w:color w:val="211D1E"/>
                <w:sz w:val="24"/>
                <w:szCs w:val="24"/>
                <w:lang w:eastAsia="it-IT"/>
              </w:rPr>
              <w:t>Indicare la ragione sociale dell’impresa che svolge l’attività di terzo responsabile (il dato è rilevabile dalla scheda n. 3 del libretto di impianto) o, in assenza di quest’ultima figura, l’ultimo soggetto che ha eseguito la manutenzione dell’impianto termico, il nome e cognome del legale rappresentante, l’indirizzo, il codice fiscale/partita iva, il telefono, l’indirizzo di posta elettronica e l’eventuale fax, della sede legale dell’impresa (i dati sono rilevabili dall’ultimo rapporto di controllo dell’efficienza energetica rilasciato dal manutentore ed allegato al libretto di impianto).</w:t>
            </w:r>
          </w:p>
        </w:tc>
      </w:tr>
      <w:tr w:rsidR="00735DFF" w:rsidRPr="00BB2B79" w14:paraId="3F58ED08" w14:textId="77777777" w:rsidTr="00735DFF">
        <w:tc>
          <w:tcPr>
            <w:tcW w:w="459" w:type="dxa"/>
            <w:tcBorders>
              <w:top w:val="nil"/>
              <w:left w:val="nil"/>
              <w:bottom w:val="nil"/>
              <w:right w:val="nil"/>
            </w:tcBorders>
          </w:tcPr>
          <w:p w14:paraId="4CA90562" w14:textId="77777777" w:rsidR="00735DFF" w:rsidRPr="00BB2B79" w:rsidRDefault="00735DFF" w:rsidP="00735DFF">
            <w:pPr>
              <w:autoSpaceDE w:val="0"/>
              <w:spacing w:after="120" w:line="260" w:lineRule="exact"/>
              <w:rPr>
                <w:rFonts w:cs="ITC Avant Garde Gothic Std"/>
                <w:color w:val="211D1E"/>
                <w:sz w:val="24"/>
                <w:szCs w:val="24"/>
              </w:rPr>
            </w:pPr>
            <w:r w:rsidRPr="00BB2B79">
              <w:rPr>
                <w:b/>
                <w:bCs/>
                <w:sz w:val="24"/>
                <w:szCs w:val="24"/>
              </w:rPr>
              <w:t>1.k</w:t>
            </w:r>
          </w:p>
        </w:tc>
        <w:tc>
          <w:tcPr>
            <w:tcW w:w="9322" w:type="dxa"/>
            <w:tcBorders>
              <w:top w:val="nil"/>
              <w:left w:val="nil"/>
              <w:bottom w:val="nil"/>
              <w:right w:val="nil"/>
            </w:tcBorders>
          </w:tcPr>
          <w:p w14:paraId="0B405DBE" w14:textId="63EAD1A6" w:rsidR="00735DFF" w:rsidRPr="0026188E" w:rsidRDefault="00735DFF" w:rsidP="00735DFF">
            <w:pPr>
              <w:autoSpaceDE w:val="0"/>
              <w:autoSpaceDN w:val="0"/>
              <w:adjustRightInd w:val="0"/>
              <w:spacing w:after="120" w:line="260" w:lineRule="exact"/>
              <w:jc w:val="both"/>
              <w:rPr>
                <w:rFonts w:eastAsia="Times New Roman"/>
                <w:sz w:val="24"/>
                <w:szCs w:val="24"/>
                <w:lang w:eastAsia="it-IT"/>
              </w:rPr>
            </w:pPr>
            <w:r w:rsidRPr="0026188E">
              <w:rPr>
                <w:rFonts w:eastAsia="Times New Roman"/>
                <w:color w:val="211D1E"/>
                <w:sz w:val="24"/>
                <w:szCs w:val="24"/>
                <w:lang w:eastAsia="it-IT"/>
              </w:rPr>
              <w:t xml:space="preserve">Nel caso di impianto termico ad uso di più unità immobiliari indicare il nominativo, l’indirizzo, il telefono, l’indirizzo di posta elettronica, l’eventuale fax e la </w:t>
            </w:r>
            <w:r w:rsidR="00A26132" w:rsidRPr="0026188E">
              <w:rPr>
                <w:rFonts w:eastAsia="Times New Roman"/>
                <w:color w:val="211D1E"/>
                <w:sz w:val="24"/>
                <w:szCs w:val="24"/>
                <w:lang w:eastAsia="it-IT"/>
              </w:rPr>
              <w:t>p</w:t>
            </w:r>
            <w:r w:rsidRPr="0026188E">
              <w:rPr>
                <w:rFonts w:eastAsia="Times New Roman"/>
                <w:color w:val="211D1E"/>
                <w:sz w:val="24"/>
                <w:szCs w:val="24"/>
                <w:lang w:eastAsia="it-IT"/>
              </w:rPr>
              <w:t>artita IVA dell’amministratore del condominio. Se l’amministrazione è demandata ad un’impresa o società e simili indicare la ragione sociale, il nominativo del rappresentante legale e l’indirizzo della sede legale dell’impresa (consultare il libretto di impianto).</w:t>
            </w:r>
          </w:p>
        </w:tc>
      </w:tr>
      <w:tr w:rsidR="00735DFF" w:rsidRPr="00BB2B79" w14:paraId="7686A02F" w14:textId="77777777" w:rsidTr="00735DFF">
        <w:tc>
          <w:tcPr>
            <w:tcW w:w="459" w:type="dxa"/>
            <w:tcBorders>
              <w:top w:val="nil"/>
              <w:left w:val="nil"/>
              <w:bottom w:val="nil"/>
              <w:right w:val="nil"/>
            </w:tcBorders>
          </w:tcPr>
          <w:p w14:paraId="518A2FC9" w14:textId="77777777" w:rsidR="00735DFF" w:rsidRPr="00BB2B79" w:rsidRDefault="00735DFF" w:rsidP="00735DFF">
            <w:pPr>
              <w:autoSpaceDE w:val="0"/>
              <w:spacing w:after="120" w:line="260" w:lineRule="exact"/>
              <w:rPr>
                <w:rFonts w:cs="ITC Avant Garde Gothic Std"/>
                <w:color w:val="211D1E"/>
                <w:sz w:val="24"/>
                <w:szCs w:val="24"/>
              </w:rPr>
            </w:pPr>
            <w:r w:rsidRPr="00BB2B79">
              <w:rPr>
                <w:b/>
                <w:bCs/>
                <w:sz w:val="24"/>
                <w:szCs w:val="24"/>
              </w:rPr>
              <w:t>1.l</w:t>
            </w:r>
          </w:p>
        </w:tc>
        <w:tc>
          <w:tcPr>
            <w:tcW w:w="9322" w:type="dxa"/>
            <w:tcBorders>
              <w:top w:val="nil"/>
              <w:left w:val="nil"/>
              <w:bottom w:val="nil"/>
              <w:right w:val="nil"/>
            </w:tcBorders>
          </w:tcPr>
          <w:p w14:paraId="3D5810BB" w14:textId="37E5FDA1" w:rsidR="00735DFF" w:rsidRPr="0026188E" w:rsidRDefault="00735DFF" w:rsidP="00735DFF">
            <w:pPr>
              <w:autoSpaceDE w:val="0"/>
              <w:autoSpaceDN w:val="0"/>
              <w:adjustRightInd w:val="0"/>
              <w:spacing w:after="120" w:line="260" w:lineRule="exact"/>
              <w:jc w:val="both"/>
              <w:rPr>
                <w:rFonts w:eastAsia="Times New Roman"/>
                <w:sz w:val="24"/>
                <w:szCs w:val="24"/>
                <w:lang w:eastAsia="it-IT"/>
              </w:rPr>
            </w:pPr>
            <w:r w:rsidRPr="0026188E">
              <w:rPr>
                <w:rFonts w:eastAsia="Times New Roman"/>
                <w:color w:val="211D1E"/>
                <w:sz w:val="24"/>
                <w:szCs w:val="24"/>
                <w:lang w:eastAsia="it-IT"/>
              </w:rPr>
              <w:t>Se durante l’ispezione, in</w:t>
            </w:r>
            <w:r w:rsidR="00A26132" w:rsidRPr="0026188E">
              <w:rPr>
                <w:rFonts w:eastAsia="Times New Roman"/>
                <w:color w:val="211D1E"/>
                <w:sz w:val="24"/>
                <w:szCs w:val="24"/>
                <w:lang w:eastAsia="it-IT"/>
              </w:rPr>
              <w:t xml:space="preserve"> luogo</w:t>
            </w:r>
            <w:r w:rsidRPr="0026188E">
              <w:rPr>
                <w:rFonts w:eastAsia="Times New Roman"/>
                <w:color w:val="211D1E"/>
                <w:sz w:val="24"/>
                <w:szCs w:val="24"/>
                <w:lang w:eastAsia="it-IT"/>
              </w:rPr>
              <w:t xml:space="preserve"> del responsabile dell’impianto, è presente un suo delegato indicare</w:t>
            </w:r>
            <w:r w:rsidR="00123597" w:rsidRPr="0026188E">
              <w:rPr>
                <w:rFonts w:eastAsia="Times New Roman"/>
                <w:color w:val="211D1E"/>
                <w:sz w:val="24"/>
                <w:szCs w:val="24"/>
                <w:lang w:eastAsia="it-IT"/>
              </w:rPr>
              <w:t xml:space="preserve"> il</w:t>
            </w:r>
            <w:r w:rsidRPr="0026188E">
              <w:rPr>
                <w:rFonts w:eastAsia="Times New Roman"/>
                <w:color w:val="211D1E"/>
                <w:sz w:val="24"/>
                <w:szCs w:val="24"/>
                <w:lang w:eastAsia="it-IT"/>
              </w:rPr>
              <w:t xml:space="preserve"> cognome, nome ed indirizzo di quest’ultimo, altrimenti annullare il campo tracciando una riga. Occorre inoltre indicare, spuntando la relativa casella, se è presente una delega scritta o meno.</w:t>
            </w:r>
          </w:p>
        </w:tc>
      </w:tr>
    </w:tbl>
    <w:p w14:paraId="25BC2B81" w14:textId="77777777" w:rsidR="00735DFF" w:rsidRPr="00735DFF" w:rsidRDefault="00735DFF" w:rsidP="00735DFF">
      <w:pPr>
        <w:autoSpaceDE w:val="0"/>
        <w:spacing w:after="120" w:line="260" w:lineRule="exact"/>
        <w:rPr>
          <w:b/>
          <w:bCs/>
          <w:sz w:val="24"/>
          <w:szCs w:val="24"/>
        </w:rPr>
      </w:pPr>
    </w:p>
    <w:p w14:paraId="3EDDB43A" w14:textId="77777777" w:rsidR="00735DFF" w:rsidRPr="00735DFF" w:rsidRDefault="00735DFF" w:rsidP="00735DFF">
      <w:pPr>
        <w:autoSpaceDE w:val="0"/>
        <w:spacing w:after="120" w:line="260" w:lineRule="exact"/>
        <w:ind w:right="-166"/>
        <w:rPr>
          <w:b/>
          <w:bCs/>
          <w:i/>
          <w:iCs/>
          <w:sz w:val="24"/>
          <w:szCs w:val="24"/>
        </w:rPr>
      </w:pPr>
      <w:r w:rsidRPr="00735DFF">
        <w:rPr>
          <w:b/>
          <w:bCs/>
          <w:i/>
          <w:iCs/>
          <w:sz w:val="24"/>
          <w:szCs w:val="24"/>
        </w:rPr>
        <w:t>PARTE 2 – DESTINAZIONE</w:t>
      </w:r>
    </w:p>
    <w:tbl>
      <w:tblPr>
        <w:tblW w:w="0" w:type="auto"/>
        <w:tblInd w:w="28" w:type="dxa"/>
        <w:tblLayout w:type="fixed"/>
        <w:tblCellMar>
          <w:left w:w="28" w:type="dxa"/>
          <w:right w:w="28" w:type="dxa"/>
        </w:tblCellMar>
        <w:tblLook w:val="0000" w:firstRow="0" w:lastRow="0" w:firstColumn="0" w:lastColumn="0" w:noHBand="0" w:noVBand="0"/>
      </w:tblPr>
      <w:tblGrid>
        <w:gridCol w:w="459"/>
        <w:gridCol w:w="9322"/>
      </w:tblGrid>
      <w:tr w:rsidR="00735DFF" w:rsidRPr="00BB2B79" w14:paraId="6C41612F" w14:textId="77777777" w:rsidTr="00735DFF">
        <w:tc>
          <w:tcPr>
            <w:tcW w:w="459" w:type="dxa"/>
            <w:tcBorders>
              <w:top w:val="nil"/>
              <w:left w:val="nil"/>
              <w:bottom w:val="nil"/>
              <w:right w:val="nil"/>
            </w:tcBorders>
          </w:tcPr>
          <w:p w14:paraId="5A57F008" w14:textId="77777777" w:rsidR="00735DFF" w:rsidRPr="00BB2B79" w:rsidRDefault="00735DFF" w:rsidP="00735DFF">
            <w:pPr>
              <w:autoSpaceDE w:val="0"/>
              <w:spacing w:after="120" w:line="260" w:lineRule="exact"/>
              <w:rPr>
                <w:sz w:val="24"/>
                <w:szCs w:val="24"/>
              </w:rPr>
            </w:pPr>
            <w:r w:rsidRPr="00BB2B79">
              <w:rPr>
                <w:b/>
                <w:bCs/>
                <w:sz w:val="24"/>
                <w:szCs w:val="24"/>
              </w:rPr>
              <w:t>2.a</w:t>
            </w:r>
          </w:p>
        </w:tc>
        <w:tc>
          <w:tcPr>
            <w:tcW w:w="9322" w:type="dxa"/>
            <w:tcBorders>
              <w:top w:val="nil"/>
              <w:left w:val="nil"/>
              <w:bottom w:val="nil"/>
              <w:right w:val="nil"/>
            </w:tcBorders>
          </w:tcPr>
          <w:p w14:paraId="7AA05060" w14:textId="77777777" w:rsidR="00735DFF" w:rsidRPr="00BB2B79" w:rsidRDefault="00735DFF" w:rsidP="00735DFF">
            <w:pPr>
              <w:tabs>
                <w:tab w:val="left" w:pos="9781"/>
              </w:tabs>
              <w:autoSpaceDE w:val="0"/>
              <w:spacing w:after="60" w:line="260" w:lineRule="exact"/>
              <w:jc w:val="both"/>
              <w:rPr>
                <w:sz w:val="24"/>
                <w:szCs w:val="24"/>
              </w:rPr>
            </w:pPr>
            <w:r w:rsidRPr="00BB2B79">
              <w:rPr>
                <w:sz w:val="24"/>
                <w:szCs w:val="24"/>
              </w:rPr>
              <w:t>Indicare la categoria dell’edificio spuntando la relativa casella, qualora un edificio sia costituito da parti individuali come appartenenti a categorie diverse occorre indicare la categoria prevalente. La classificazione, in base alla destinazione d’uso degli edifici è la seguente:</w:t>
            </w:r>
          </w:p>
          <w:p w14:paraId="73385B2C" w14:textId="77777777" w:rsidR="00735DFF" w:rsidRPr="00BB2B79" w:rsidRDefault="00735DFF" w:rsidP="00735DFF">
            <w:pPr>
              <w:tabs>
                <w:tab w:val="left" w:pos="9781"/>
              </w:tabs>
              <w:suppressAutoHyphens/>
              <w:spacing w:after="60" w:line="260" w:lineRule="exact"/>
              <w:jc w:val="both"/>
              <w:rPr>
                <w:rFonts w:eastAsia="Times New Roman"/>
                <w:sz w:val="24"/>
                <w:szCs w:val="24"/>
                <w:lang w:eastAsia="ar-SA"/>
              </w:rPr>
            </w:pPr>
            <w:r w:rsidRPr="00BB2B79">
              <w:rPr>
                <w:rFonts w:eastAsia="Times New Roman"/>
                <w:sz w:val="24"/>
                <w:szCs w:val="24"/>
                <w:lang w:eastAsia="ar-SA"/>
              </w:rPr>
              <w:t xml:space="preserve">E.1 Edifici adibiti a residenza e assimilabili: </w:t>
            </w:r>
          </w:p>
          <w:p w14:paraId="540EA131" w14:textId="77777777" w:rsidR="00735DFF" w:rsidRPr="00BB2B79" w:rsidRDefault="00735DFF" w:rsidP="00735DFF">
            <w:pPr>
              <w:numPr>
                <w:ilvl w:val="1"/>
                <w:numId w:val="11"/>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abitazioni adibite a residenza con carattere continuativo, quali abitazioni civili e rurali, collegi, conventi, case di pena, caserme;</w:t>
            </w:r>
          </w:p>
          <w:p w14:paraId="504AB888" w14:textId="77777777" w:rsidR="00735DFF" w:rsidRPr="00BB2B79" w:rsidRDefault="00735DFF" w:rsidP="00735DFF">
            <w:pPr>
              <w:numPr>
                <w:ilvl w:val="1"/>
                <w:numId w:val="11"/>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abitazioni adibite a residenza con occupazione saltuaria, quali case per vacanze, fine settimana e simili;</w:t>
            </w:r>
          </w:p>
          <w:p w14:paraId="5D960A2D" w14:textId="77777777" w:rsidR="00735DFF" w:rsidRPr="00BB2B79" w:rsidRDefault="00735DFF" w:rsidP="00735DFF">
            <w:pPr>
              <w:numPr>
                <w:ilvl w:val="1"/>
                <w:numId w:val="11"/>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 xml:space="preserve">edifici adibiti ad albergo, pensione ed attività similari; </w:t>
            </w:r>
          </w:p>
          <w:p w14:paraId="60115935" w14:textId="421A6D35" w:rsidR="00735DFF" w:rsidRPr="00BB2B79" w:rsidRDefault="00735DFF" w:rsidP="00735DFF">
            <w:pPr>
              <w:tabs>
                <w:tab w:val="left" w:pos="9781"/>
              </w:tabs>
              <w:suppressAutoHyphens/>
              <w:spacing w:after="60" w:line="260" w:lineRule="exact"/>
              <w:ind w:left="317" w:hanging="317"/>
              <w:jc w:val="both"/>
              <w:rPr>
                <w:rFonts w:eastAsia="Times New Roman"/>
                <w:sz w:val="24"/>
                <w:szCs w:val="24"/>
                <w:lang w:eastAsia="ar-SA"/>
              </w:rPr>
            </w:pPr>
            <w:r w:rsidRPr="00BB2B79">
              <w:rPr>
                <w:rFonts w:eastAsia="Times New Roman"/>
                <w:sz w:val="24"/>
                <w:szCs w:val="24"/>
                <w:lang w:eastAsia="ar-SA"/>
              </w:rPr>
              <w:t>E.2 Edifici adibiti a uffici e assimilabili: pubblici o privati, indipendenti o contigui a costruzioni adibite anche ad attività industriali o artigianali, purché siano da tali costruzioni scorporabili agli effetti dell</w:t>
            </w:r>
            <w:r w:rsidR="00C03AF4">
              <w:rPr>
                <w:rFonts w:eastAsia="Times New Roman"/>
                <w:sz w:val="24"/>
                <w:szCs w:val="24"/>
                <w:lang w:eastAsia="ar-SA"/>
              </w:rPr>
              <w:t>’</w:t>
            </w:r>
            <w:r w:rsidRPr="00BB2B79">
              <w:rPr>
                <w:rFonts w:eastAsia="Times New Roman"/>
                <w:sz w:val="24"/>
                <w:szCs w:val="24"/>
                <w:lang w:eastAsia="ar-SA"/>
              </w:rPr>
              <w:t xml:space="preserve">isolamento termico; </w:t>
            </w:r>
          </w:p>
          <w:p w14:paraId="14981F92" w14:textId="5F0450D0" w:rsidR="00735DFF" w:rsidRPr="00BB2B79" w:rsidRDefault="00735DFF" w:rsidP="00735DFF">
            <w:pPr>
              <w:tabs>
                <w:tab w:val="left" w:pos="9781"/>
              </w:tabs>
              <w:suppressAutoHyphens/>
              <w:spacing w:after="60" w:line="260" w:lineRule="exact"/>
              <w:ind w:left="317" w:hanging="317"/>
              <w:jc w:val="both"/>
              <w:rPr>
                <w:rFonts w:eastAsia="Times New Roman"/>
                <w:sz w:val="24"/>
                <w:szCs w:val="24"/>
                <w:lang w:eastAsia="ar-SA"/>
              </w:rPr>
            </w:pPr>
            <w:r w:rsidRPr="00BB2B79">
              <w:rPr>
                <w:rFonts w:eastAsia="Times New Roman"/>
                <w:sz w:val="24"/>
                <w:szCs w:val="24"/>
                <w:lang w:eastAsia="ar-SA"/>
              </w:rPr>
              <w:t>E.3 Edifici adibiti a ospedali, cliniche o case di cura e assimilabili ivi compresi quelli adibiti a ricovero o cura di minori o anziani</w:t>
            </w:r>
            <w:r w:rsidR="00C03AF4">
              <w:rPr>
                <w:rFonts w:eastAsia="Times New Roman"/>
                <w:sz w:val="24"/>
                <w:szCs w:val="24"/>
                <w:lang w:eastAsia="ar-SA"/>
              </w:rPr>
              <w:t>,</w:t>
            </w:r>
            <w:r w:rsidRPr="00BB2B79">
              <w:rPr>
                <w:rFonts w:eastAsia="Times New Roman"/>
                <w:sz w:val="24"/>
                <w:szCs w:val="24"/>
                <w:lang w:eastAsia="ar-SA"/>
              </w:rPr>
              <w:t xml:space="preserve"> nonché le strutture protette per l</w:t>
            </w:r>
            <w:r w:rsidR="00C03AF4">
              <w:rPr>
                <w:rFonts w:eastAsia="Times New Roman"/>
                <w:sz w:val="24"/>
                <w:szCs w:val="24"/>
                <w:lang w:eastAsia="ar-SA"/>
              </w:rPr>
              <w:t>’</w:t>
            </w:r>
            <w:r w:rsidRPr="00BB2B79">
              <w:rPr>
                <w:rFonts w:eastAsia="Times New Roman"/>
                <w:sz w:val="24"/>
                <w:szCs w:val="24"/>
                <w:lang w:eastAsia="ar-SA"/>
              </w:rPr>
              <w:t>assistenza ed il recupero dei tossico-dipendenti e di altri soggetti affidati a servizi sociali pubblici;</w:t>
            </w:r>
          </w:p>
          <w:p w14:paraId="2AFFEB4C" w14:textId="77777777" w:rsidR="00735DFF" w:rsidRPr="00BB2B79" w:rsidRDefault="00735DFF" w:rsidP="00735DFF">
            <w:pPr>
              <w:tabs>
                <w:tab w:val="left" w:pos="9781"/>
              </w:tabs>
              <w:suppressAutoHyphens/>
              <w:spacing w:after="60" w:line="260" w:lineRule="exact"/>
              <w:jc w:val="both"/>
              <w:rPr>
                <w:rFonts w:eastAsia="Times New Roman"/>
                <w:sz w:val="24"/>
                <w:szCs w:val="24"/>
                <w:lang w:eastAsia="ar-SA"/>
              </w:rPr>
            </w:pPr>
            <w:r w:rsidRPr="00BB2B79">
              <w:rPr>
                <w:rFonts w:eastAsia="Times New Roman"/>
                <w:sz w:val="24"/>
                <w:szCs w:val="24"/>
                <w:lang w:eastAsia="ar-SA"/>
              </w:rPr>
              <w:t xml:space="preserve">E.4 Edifici adibiti ad attività ricreative o di culto e assimilabili: </w:t>
            </w:r>
          </w:p>
          <w:p w14:paraId="36F2927C" w14:textId="77777777" w:rsidR="00735DFF" w:rsidRPr="00BB2B79" w:rsidRDefault="00735DFF" w:rsidP="00735DFF">
            <w:pPr>
              <w:numPr>
                <w:ilvl w:val="0"/>
                <w:numId w:val="9"/>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cinema e teatri, sale di riunioni per congressi;</w:t>
            </w:r>
          </w:p>
          <w:p w14:paraId="12EA6AA7" w14:textId="77777777" w:rsidR="00735DFF" w:rsidRPr="00BB2B79" w:rsidRDefault="00735DFF" w:rsidP="00735DFF">
            <w:pPr>
              <w:numPr>
                <w:ilvl w:val="0"/>
                <w:numId w:val="9"/>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mostre, musei e biblioteche, luoghi di culto;</w:t>
            </w:r>
          </w:p>
          <w:p w14:paraId="460A46B5" w14:textId="77777777" w:rsidR="00735DFF" w:rsidRPr="00BB2B79" w:rsidRDefault="00735DFF" w:rsidP="00735DFF">
            <w:pPr>
              <w:numPr>
                <w:ilvl w:val="0"/>
                <w:numId w:val="9"/>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 xml:space="preserve">bar, ristoranti, sale da ballo; </w:t>
            </w:r>
          </w:p>
          <w:p w14:paraId="134776E2" w14:textId="77777777" w:rsidR="00735DFF" w:rsidRPr="00BB2B79" w:rsidRDefault="00735DFF" w:rsidP="00735DFF">
            <w:pPr>
              <w:tabs>
                <w:tab w:val="left" w:pos="9781"/>
              </w:tabs>
              <w:suppressAutoHyphens/>
              <w:spacing w:after="60" w:line="260" w:lineRule="exact"/>
              <w:ind w:left="317" w:hanging="283"/>
              <w:jc w:val="both"/>
              <w:rPr>
                <w:rFonts w:eastAsia="Times New Roman"/>
                <w:sz w:val="24"/>
                <w:szCs w:val="24"/>
                <w:lang w:eastAsia="ar-SA"/>
              </w:rPr>
            </w:pPr>
            <w:r w:rsidRPr="00BB2B79">
              <w:rPr>
                <w:rFonts w:eastAsia="Times New Roman"/>
                <w:sz w:val="24"/>
                <w:szCs w:val="24"/>
                <w:lang w:eastAsia="ar-SA"/>
              </w:rPr>
              <w:t xml:space="preserve">E.5 Edifici adibiti ad attività commerciali e assimilabili: quali negozi, magazzini di vendita all'ingrosso o al minuto, supermercati, esposizioni; </w:t>
            </w:r>
          </w:p>
          <w:p w14:paraId="37A86982" w14:textId="77777777" w:rsidR="00735DFF" w:rsidRPr="00BB2B79" w:rsidRDefault="00735DFF" w:rsidP="00735DFF">
            <w:pPr>
              <w:tabs>
                <w:tab w:val="left" w:pos="9781"/>
              </w:tabs>
              <w:suppressAutoHyphens/>
              <w:spacing w:after="60" w:line="260" w:lineRule="exact"/>
              <w:jc w:val="both"/>
              <w:rPr>
                <w:rFonts w:eastAsia="Times New Roman"/>
                <w:sz w:val="24"/>
                <w:szCs w:val="24"/>
                <w:lang w:eastAsia="ar-SA"/>
              </w:rPr>
            </w:pPr>
            <w:r w:rsidRPr="00BB2B79">
              <w:rPr>
                <w:rFonts w:eastAsia="Times New Roman"/>
                <w:sz w:val="24"/>
                <w:szCs w:val="24"/>
                <w:lang w:eastAsia="ar-SA"/>
              </w:rPr>
              <w:t xml:space="preserve">E.6 Edifici adibiti ad attività sportive: </w:t>
            </w:r>
          </w:p>
          <w:p w14:paraId="52E47CE9" w14:textId="77777777" w:rsidR="00735DFF" w:rsidRPr="00BB2B79" w:rsidRDefault="00735DFF" w:rsidP="00735DFF">
            <w:pPr>
              <w:numPr>
                <w:ilvl w:val="0"/>
                <w:numId w:val="10"/>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piscine, saune e assimilabili;</w:t>
            </w:r>
          </w:p>
          <w:p w14:paraId="2298EAEF" w14:textId="77777777" w:rsidR="00735DFF" w:rsidRPr="00BB2B79" w:rsidRDefault="00735DFF" w:rsidP="00735DFF">
            <w:pPr>
              <w:numPr>
                <w:ilvl w:val="0"/>
                <w:numId w:val="10"/>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palestre e assimilabili;</w:t>
            </w:r>
          </w:p>
          <w:p w14:paraId="5F79A911" w14:textId="77777777" w:rsidR="00735DFF" w:rsidRPr="00BB2B79" w:rsidRDefault="00735DFF" w:rsidP="00735DFF">
            <w:pPr>
              <w:numPr>
                <w:ilvl w:val="0"/>
                <w:numId w:val="10"/>
              </w:numPr>
              <w:tabs>
                <w:tab w:val="left" w:pos="9781"/>
              </w:tabs>
              <w:suppressAutoHyphens/>
              <w:spacing w:after="60" w:line="260" w:lineRule="exact"/>
              <w:ind w:left="459" w:hanging="283"/>
              <w:jc w:val="both"/>
              <w:rPr>
                <w:rFonts w:eastAsia="Times New Roman"/>
                <w:sz w:val="24"/>
                <w:szCs w:val="24"/>
                <w:lang w:eastAsia="ar-SA"/>
              </w:rPr>
            </w:pPr>
            <w:r w:rsidRPr="00BB2B79">
              <w:rPr>
                <w:rFonts w:eastAsia="Times New Roman"/>
                <w:sz w:val="24"/>
                <w:szCs w:val="24"/>
                <w:lang w:eastAsia="ar-SA"/>
              </w:rPr>
              <w:t xml:space="preserve">servizi di supporto alle attività sportive; </w:t>
            </w:r>
          </w:p>
          <w:p w14:paraId="5957CDA3" w14:textId="77777777" w:rsidR="00735DFF" w:rsidRPr="00BB2B79" w:rsidRDefault="00735DFF" w:rsidP="00735DFF">
            <w:pPr>
              <w:tabs>
                <w:tab w:val="left" w:pos="9781"/>
              </w:tabs>
              <w:suppressAutoHyphens/>
              <w:spacing w:after="60" w:line="260" w:lineRule="exact"/>
              <w:jc w:val="both"/>
              <w:rPr>
                <w:rFonts w:eastAsia="Times New Roman"/>
                <w:sz w:val="24"/>
                <w:szCs w:val="24"/>
                <w:lang w:eastAsia="ar-SA"/>
              </w:rPr>
            </w:pPr>
            <w:r w:rsidRPr="00BB2B79">
              <w:rPr>
                <w:rFonts w:eastAsia="Times New Roman"/>
                <w:sz w:val="24"/>
                <w:szCs w:val="24"/>
                <w:lang w:eastAsia="ar-SA"/>
              </w:rPr>
              <w:t xml:space="preserve">E.7 Edifici adibiti ad attività scolastiche a tutti i livelli e assimilabili; </w:t>
            </w:r>
          </w:p>
          <w:p w14:paraId="1878C59A" w14:textId="77777777" w:rsidR="00735DFF" w:rsidRPr="00BB2B79" w:rsidRDefault="00735DFF" w:rsidP="00735DFF">
            <w:pPr>
              <w:suppressAutoHyphens/>
              <w:spacing w:after="120" w:line="260" w:lineRule="exact"/>
              <w:jc w:val="both"/>
              <w:rPr>
                <w:rFonts w:eastAsia="Times New Roman"/>
                <w:sz w:val="24"/>
                <w:szCs w:val="24"/>
                <w:lang w:eastAsia="ar-SA"/>
              </w:rPr>
            </w:pPr>
            <w:r w:rsidRPr="00BB2B79">
              <w:rPr>
                <w:rFonts w:eastAsia="Times New Roman"/>
                <w:sz w:val="24"/>
                <w:szCs w:val="24"/>
                <w:lang w:eastAsia="ar-SA"/>
              </w:rPr>
              <w:t>E.8 Edifici adibiti ad attività industriali ed artigianali e assimilabili.</w:t>
            </w:r>
          </w:p>
        </w:tc>
      </w:tr>
      <w:tr w:rsidR="00735DFF" w:rsidRPr="00BB2B79" w14:paraId="736FDD4D" w14:textId="77777777" w:rsidTr="00735DFF">
        <w:tc>
          <w:tcPr>
            <w:tcW w:w="459" w:type="dxa"/>
            <w:tcBorders>
              <w:top w:val="nil"/>
              <w:left w:val="nil"/>
              <w:bottom w:val="nil"/>
              <w:right w:val="nil"/>
            </w:tcBorders>
          </w:tcPr>
          <w:p w14:paraId="233A49C7" w14:textId="77777777" w:rsidR="00735DFF" w:rsidRPr="00BB2B79" w:rsidRDefault="00735DFF" w:rsidP="00735DFF">
            <w:pPr>
              <w:autoSpaceDE w:val="0"/>
              <w:spacing w:after="120" w:line="260" w:lineRule="exact"/>
              <w:rPr>
                <w:rFonts w:cs="ITC Avant Garde Gothic Std"/>
                <w:color w:val="211D1E"/>
                <w:sz w:val="24"/>
                <w:szCs w:val="24"/>
              </w:rPr>
            </w:pPr>
            <w:r w:rsidRPr="00BB2B79">
              <w:rPr>
                <w:b/>
                <w:bCs/>
                <w:sz w:val="24"/>
                <w:szCs w:val="24"/>
              </w:rPr>
              <w:t>2.b</w:t>
            </w:r>
          </w:p>
        </w:tc>
        <w:tc>
          <w:tcPr>
            <w:tcW w:w="9322" w:type="dxa"/>
            <w:tcBorders>
              <w:top w:val="nil"/>
              <w:left w:val="nil"/>
              <w:bottom w:val="nil"/>
              <w:right w:val="nil"/>
            </w:tcBorders>
          </w:tcPr>
          <w:p w14:paraId="0E2D1AF5" w14:textId="77777777" w:rsidR="00735DFF" w:rsidRPr="00BB2B79" w:rsidRDefault="00735DFF" w:rsidP="00735DFF">
            <w:pPr>
              <w:autoSpaceDE w:val="0"/>
              <w:autoSpaceDN w:val="0"/>
              <w:adjustRightInd w:val="0"/>
              <w:spacing w:after="120" w:line="260" w:lineRule="exact"/>
              <w:jc w:val="both"/>
              <w:rPr>
                <w:rFonts w:eastAsia="Times New Roman"/>
                <w:sz w:val="24"/>
                <w:szCs w:val="24"/>
                <w:lang w:eastAsia="it-IT"/>
              </w:rPr>
            </w:pPr>
            <w:r w:rsidRPr="00BB2B79">
              <w:rPr>
                <w:rFonts w:eastAsia="Times New Roman"/>
                <w:color w:val="211D1E"/>
                <w:sz w:val="24"/>
                <w:szCs w:val="24"/>
                <w:lang w:eastAsia="it-IT"/>
              </w:rPr>
              <w:t xml:space="preserve">Indicare se l’impianto è al servizio di una o più unità immobiliari apponendo una croce sulla relativa casella. </w:t>
            </w:r>
          </w:p>
        </w:tc>
      </w:tr>
      <w:tr w:rsidR="00735DFF" w:rsidRPr="00BB2B79" w14:paraId="1D47F41B" w14:textId="77777777" w:rsidTr="00735DFF">
        <w:tc>
          <w:tcPr>
            <w:tcW w:w="459" w:type="dxa"/>
            <w:tcBorders>
              <w:top w:val="nil"/>
              <w:left w:val="nil"/>
              <w:bottom w:val="nil"/>
              <w:right w:val="nil"/>
            </w:tcBorders>
          </w:tcPr>
          <w:p w14:paraId="2589CAEF" w14:textId="77777777" w:rsidR="00735DFF" w:rsidRPr="00BB2B79" w:rsidRDefault="00735DFF" w:rsidP="00735DFF">
            <w:pPr>
              <w:autoSpaceDE w:val="0"/>
              <w:spacing w:after="120" w:line="260" w:lineRule="exact"/>
              <w:rPr>
                <w:rFonts w:cs="ITC Avant Garde Gothic Std"/>
                <w:color w:val="211D1E"/>
                <w:sz w:val="24"/>
                <w:szCs w:val="24"/>
              </w:rPr>
            </w:pPr>
            <w:r w:rsidRPr="00BB2B79">
              <w:rPr>
                <w:b/>
                <w:bCs/>
                <w:sz w:val="24"/>
                <w:szCs w:val="24"/>
              </w:rPr>
              <w:t>2.c</w:t>
            </w:r>
          </w:p>
        </w:tc>
        <w:tc>
          <w:tcPr>
            <w:tcW w:w="9322" w:type="dxa"/>
            <w:tcBorders>
              <w:top w:val="nil"/>
              <w:left w:val="nil"/>
              <w:bottom w:val="nil"/>
              <w:right w:val="nil"/>
            </w:tcBorders>
          </w:tcPr>
          <w:p w14:paraId="323B0552" w14:textId="77777777" w:rsidR="00735DFF" w:rsidRPr="00BB2B79" w:rsidRDefault="00735DFF" w:rsidP="00735DFF">
            <w:pPr>
              <w:autoSpaceDE w:val="0"/>
              <w:autoSpaceDN w:val="0"/>
              <w:adjustRightInd w:val="0"/>
              <w:spacing w:after="120" w:line="260" w:lineRule="exact"/>
              <w:jc w:val="both"/>
              <w:rPr>
                <w:rFonts w:eastAsia="Times New Roman"/>
                <w:sz w:val="24"/>
                <w:szCs w:val="24"/>
                <w:lang w:eastAsia="it-IT"/>
              </w:rPr>
            </w:pPr>
            <w:r w:rsidRPr="00BB2B79">
              <w:rPr>
                <w:rFonts w:eastAsia="Times New Roman"/>
                <w:color w:val="211D1E"/>
                <w:sz w:val="24"/>
                <w:szCs w:val="24"/>
                <w:lang w:eastAsia="it-IT"/>
              </w:rPr>
              <w:t>Indicare la destinazione dell’impianto termico apponendo una croce sulla corrispondente casella (è possibile la doppia segnalazione).</w:t>
            </w:r>
          </w:p>
        </w:tc>
      </w:tr>
      <w:tr w:rsidR="00735DFF" w:rsidRPr="00BB2B79" w14:paraId="354F997A" w14:textId="77777777" w:rsidTr="00735DFF">
        <w:tc>
          <w:tcPr>
            <w:tcW w:w="459" w:type="dxa"/>
            <w:tcBorders>
              <w:top w:val="nil"/>
              <w:left w:val="nil"/>
              <w:bottom w:val="nil"/>
              <w:right w:val="nil"/>
            </w:tcBorders>
          </w:tcPr>
          <w:p w14:paraId="6C6C7710" w14:textId="77777777" w:rsidR="00735DFF" w:rsidRPr="00BB2B79" w:rsidRDefault="00735DFF" w:rsidP="00735DFF">
            <w:pPr>
              <w:autoSpaceDE w:val="0"/>
              <w:spacing w:after="120" w:line="260" w:lineRule="exact"/>
              <w:rPr>
                <w:sz w:val="24"/>
                <w:szCs w:val="24"/>
              </w:rPr>
            </w:pPr>
            <w:r w:rsidRPr="00BB2B79">
              <w:rPr>
                <w:b/>
                <w:bCs/>
                <w:sz w:val="24"/>
                <w:szCs w:val="24"/>
              </w:rPr>
              <w:t>2.d</w:t>
            </w:r>
          </w:p>
        </w:tc>
        <w:tc>
          <w:tcPr>
            <w:tcW w:w="9322" w:type="dxa"/>
            <w:tcBorders>
              <w:top w:val="nil"/>
              <w:left w:val="nil"/>
              <w:bottom w:val="nil"/>
              <w:right w:val="nil"/>
            </w:tcBorders>
          </w:tcPr>
          <w:p w14:paraId="1820970D" w14:textId="77777777" w:rsidR="00735DFF" w:rsidRPr="00BB2B79" w:rsidRDefault="00735DFF" w:rsidP="00735DFF">
            <w:pPr>
              <w:autoSpaceDE w:val="0"/>
              <w:spacing w:after="120" w:line="260" w:lineRule="exact"/>
              <w:jc w:val="both"/>
              <w:rPr>
                <w:sz w:val="24"/>
                <w:szCs w:val="24"/>
              </w:rPr>
            </w:pPr>
            <w:r w:rsidRPr="00BB2B79">
              <w:rPr>
                <w:sz w:val="24"/>
                <w:szCs w:val="24"/>
              </w:rPr>
              <w:t>Indicare il volume lordo raffrescato e/o riscaldato in m</w:t>
            </w:r>
            <w:r w:rsidRPr="00BB2B79">
              <w:rPr>
                <w:sz w:val="24"/>
                <w:szCs w:val="24"/>
                <w:vertAlign w:val="superscript"/>
              </w:rPr>
              <w:t>3</w:t>
            </w:r>
            <w:r w:rsidRPr="00BB2B79">
              <w:rPr>
                <w:sz w:val="24"/>
                <w:szCs w:val="24"/>
              </w:rPr>
              <w:t>. Il dato è rilevabile dal libretto di impianto.</w:t>
            </w:r>
          </w:p>
        </w:tc>
      </w:tr>
      <w:tr w:rsidR="00735DFF" w:rsidRPr="00BB2B79" w14:paraId="0B491B4C" w14:textId="77777777" w:rsidTr="00735DFF">
        <w:tc>
          <w:tcPr>
            <w:tcW w:w="459" w:type="dxa"/>
            <w:tcBorders>
              <w:top w:val="nil"/>
              <w:left w:val="nil"/>
              <w:bottom w:val="nil"/>
              <w:right w:val="nil"/>
            </w:tcBorders>
          </w:tcPr>
          <w:p w14:paraId="49BFA94C" w14:textId="77777777" w:rsidR="00735DFF" w:rsidRPr="00BB2B79" w:rsidRDefault="00735DFF" w:rsidP="00735DFF">
            <w:pPr>
              <w:autoSpaceDE w:val="0"/>
              <w:spacing w:after="120" w:line="260" w:lineRule="exact"/>
              <w:rPr>
                <w:sz w:val="24"/>
                <w:szCs w:val="24"/>
              </w:rPr>
            </w:pPr>
            <w:r w:rsidRPr="00BB2B79">
              <w:rPr>
                <w:b/>
                <w:bCs/>
                <w:sz w:val="24"/>
                <w:szCs w:val="24"/>
              </w:rPr>
              <w:t>2.e</w:t>
            </w:r>
          </w:p>
        </w:tc>
        <w:tc>
          <w:tcPr>
            <w:tcW w:w="9322" w:type="dxa"/>
            <w:tcBorders>
              <w:top w:val="nil"/>
              <w:left w:val="nil"/>
              <w:bottom w:val="nil"/>
              <w:right w:val="nil"/>
            </w:tcBorders>
          </w:tcPr>
          <w:p w14:paraId="58CEA97E" w14:textId="77777777" w:rsidR="00735DFF" w:rsidRPr="00BB2B79" w:rsidRDefault="00735DFF" w:rsidP="00735DFF">
            <w:pPr>
              <w:autoSpaceDE w:val="0"/>
              <w:autoSpaceDN w:val="0"/>
              <w:adjustRightInd w:val="0"/>
              <w:spacing w:after="120" w:line="260" w:lineRule="exact"/>
              <w:jc w:val="both"/>
              <w:rPr>
                <w:rFonts w:eastAsia="Times New Roman"/>
                <w:sz w:val="24"/>
                <w:szCs w:val="24"/>
                <w:lang w:eastAsia="it-IT"/>
              </w:rPr>
            </w:pPr>
            <w:r w:rsidRPr="00BB2B79">
              <w:rPr>
                <w:rFonts w:eastAsia="Times New Roman"/>
                <w:sz w:val="24"/>
                <w:szCs w:val="24"/>
                <w:lang w:eastAsia="it-IT"/>
              </w:rPr>
              <w:t>Indicare per gli impianti termici con fluido termovettore acqua, se presente e pertinente, il sistema di trattamento della stessa.</w:t>
            </w:r>
          </w:p>
        </w:tc>
      </w:tr>
    </w:tbl>
    <w:p w14:paraId="0EA8E1E4" w14:textId="77777777" w:rsidR="00735DFF" w:rsidRPr="00735DFF" w:rsidRDefault="00735DFF" w:rsidP="00735DFF">
      <w:pPr>
        <w:autoSpaceDE w:val="0"/>
        <w:spacing w:after="120" w:line="260" w:lineRule="exact"/>
        <w:ind w:right="-166"/>
        <w:rPr>
          <w:b/>
          <w:bCs/>
          <w:i/>
          <w:iCs/>
          <w:sz w:val="24"/>
          <w:szCs w:val="24"/>
        </w:rPr>
      </w:pPr>
    </w:p>
    <w:p w14:paraId="7FEEB2E7" w14:textId="77777777" w:rsidR="00735DFF" w:rsidRPr="00735DFF" w:rsidRDefault="00735DFF" w:rsidP="00735DFF">
      <w:pPr>
        <w:autoSpaceDE w:val="0"/>
        <w:spacing w:after="120" w:line="260" w:lineRule="exact"/>
        <w:ind w:right="-166"/>
        <w:rPr>
          <w:b/>
          <w:bCs/>
          <w:i/>
          <w:iCs/>
          <w:sz w:val="24"/>
          <w:szCs w:val="24"/>
        </w:rPr>
      </w:pPr>
      <w:r w:rsidRPr="00735DFF">
        <w:rPr>
          <w:b/>
          <w:bCs/>
          <w:i/>
          <w:iCs/>
          <w:sz w:val="24"/>
          <w:szCs w:val="24"/>
        </w:rPr>
        <w:t>PARTE 3 – CONTROLLO DELL’IMPIANTO</w:t>
      </w:r>
    </w:p>
    <w:tbl>
      <w:tblPr>
        <w:tblW w:w="0" w:type="auto"/>
        <w:tblInd w:w="28" w:type="dxa"/>
        <w:tblLayout w:type="fixed"/>
        <w:tblCellMar>
          <w:left w:w="28" w:type="dxa"/>
          <w:right w:w="28" w:type="dxa"/>
        </w:tblCellMar>
        <w:tblLook w:val="0000" w:firstRow="0" w:lastRow="0" w:firstColumn="0" w:lastColumn="0" w:noHBand="0" w:noVBand="0"/>
      </w:tblPr>
      <w:tblGrid>
        <w:gridCol w:w="459"/>
        <w:gridCol w:w="9322"/>
      </w:tblGrid>
      <w:tr w:rsidR="00735DFF" w:rsidRPr="0026188E" w14:paraId="775EC3DD" w14:textId="77777777" w:rsidTr="00735DFF">
        <w:tc>
          <w:tcPr>
            <w:tcW w:w="459" w:type="dxa"/>
            <w:tcBorders>
              <w:top w:val="nil"/>
              <w:left w:val="nil"/>
              <w:bottom w:val="nil"/>
              <w:right w:val="nil"/>
            </w:tcBorders>
          </w:tcPr>
          <w:p w14:paraId="03524846" w14:textId="77777777" w:rsidR="00735DFF" w:rsidRPr="0026188E" w:rsidRDefault="00735DFF" w:rsidP="00735DFF">
            <w:pPr>
              <w:autoSpaceDE w:val="0"/>
              <w:spacing w:after="120" w:line="260" w:lineRule="exact"/>
              <w:rPr>
                <w:rFonts w:cs="ITC Avant Garde Gothic Std"/>
                <w:color w:val="211D1E"/>
                <w:sz w:val="24"/>
                <w:szCs w:val="24"/>
              </w:rPr>
            </w:pPr>
            <w:r w:rsidRPr="0026188E">
              <w:rPr>
                <w:b/>
                <w:bCs/>
                <w:sz w:val="24"/>
                <w:szCs w:val="24"/>
              </w:rPr>
              <w:t>3.a</w:t>
            </w:r>
          </w:p>
        </w:tc>
        <w:tc>
          <w:tcPr>
            <w:tcW w:w="9322" w:type="dxa"/>
            <w:tcBorders>
              <w:top w:val="nil"/>
              <w:left w:val="nil"/>
              <w:bottom w:val="nil"/>
              <w:right w:val="nil"/>
            </w:tcBorders>
          </w:tcPr>
          <w:p w14:paraId="06AB5EC1" w14:textId="5C4519C8" w:rsidR="00735DFF" w:rsidRPr="0026188E" w:rsidRDefault="00735DFF" w:rsidP="00735DFF">
            <w:pPr>
              <w:autoSpaceDE w:val="0"/>
              <w:autoSpaceDN w:val="0"/>
              <w:adjustRightInd w:val="0"/>
              <w:spacing w:after="120" w:line="260" w:lineRule="exact"/>
              <w:jc w:val="both"/>
              <w:rPr>
                <w:rFonts w:eastAsia="Times New Roman"/>
                <w:sz w:val="24"/>
                <w:szCs w:val="24"/>
                <w:lang w:eastAsia="it-IT"/>
              </w:rPr>
            </w:pPr>
            <w:r w:rsidRPr="0026188E">
              <w:rPr>
                <w:rFonts w:eastAsia="Times New Roman"/>
                <w:color w:val="211D1E"/>
                <w:sz w:val="24"/>
                <w:szCs w:val="24"/>
                <w:lang w:eastAsia="it-IT"/>
              </w:rPr>
              <w:t>Nel campo va indicata l’idoneità del locale dove sono installat</w:t>
            </w:r>
            <w:r w:rsidR="003042AF" w:rsidRPr="0026188E">
              <w:rPr>
                <w:rFonts w:eastAsia="Times New Roman"/>
                <w:color w:val="211D1E"/>
                <w:sz w:val="24"/>
                <w:szCs w:val="24"/>
                <w:lang w:eastAsia="it-IT"/>
              </w:rPr>
              <w:t xml:space="preserve">e </w:t>
            </w:r>
            <w:r w:rsidRPr="0026188E">
              <w:rPr>
                <w:rFonts w:eastAsia="Times New Roman"/>
                <w:color w:val="211D1E"/>
                <w:sz w:val="24"/>
                <w:szCs w:val="24"/>
                <w:lang w:eastAsia="it-IT"/>
              </w:rPr>
              <w:t xml:space="preserve">le macchine tracciando una croce sulla relativa casella. Nei casi dove non </w:t>
            </w:r>
            <w:r w:rsidR="003042AF" w:rsidRPr="0026188E">
              <w:rPr>
                <w:rFonts w:eastAsia="Times New Roman"/>
                <w:color w:val="211D1E"/>
                <w:sz w:val="24"/>
                <w:szCs w:val="24"/>
                <w:lang w:eastAsia="it-IT"/>
              </w:rPr>
              <w:t>sia</w:t>
            </w:r>
            <w:r w:rsidRPr="0026188E">
              <w:rPr>
                <w:rFonts w:eastAsia="Times New Roman"/>
                <w:color w:val="211D1E"/>
                <w:sz w:val="24"/>
                <w:szCs w:val="24"/>
                <w:lang w:eastAsia="it-IT"/>
              </w:rPr>
              <w:t xml:space="preserve"> possibile accertare con sicurezza l’idoneità dei locali, tracciare una linea per annullare il relativo campo e segnalare le motivazioni nelle osservazioni finali.  Se le macchine sono installate all’esterno non selezionare nessuna casella.</w:t>
            </w:r>
            <w:r w:rsidR="00D26C9B" w:rsidRPr="0026188E">
              <w:rPr>
                <w:rFonts w:eastAsia="Times New Roman" w:cs="ITC Avant Garde Gothic Std"/>
                <w:color w:val="211D1E"/>
                <w:sz w:val="24"/>
                <w:szCs w:val="24"/>
                <w:lang w:eastAsia="it-IT"/>
              </w:rPr>
              <w:t xml:space="preserve"> </w:t>
            </w:r>
          </w:p>
        </w:tc>
      </w:tr>
      <w:tr w:rsidR="00735DFF" w:rsidRPr="0026188E" w14:paraId="09ABB5E0" w14:textId="77777777" w:rsidTr="00735DFF">
        <w:tc>
          <w:tcPr>
            <w:tcW w:w="459" w:type="dxa"/>
            <w:tcBorders>
              <w:top w:val="nil"/>
              <w:left w:val="nil"/>
              <w:bottom w:val="nil"/>
              <w:right w:val="nil"/>
            </w:tcBorders>
          </w:tcPr>
          <w:p w14:paraId="098CFD80" w14:textId="77777777" w:rsidR="00735DFF" w:rsidRPr="0026188E" w:rsidRDefault="00735DFF" w:rsidP="00735DFF">
            <w:pPr>
              <w:autoSpaceDE w:val="0"/>
              <w:spacing w:after="120" w:line="260" w:lineRule="exact"/>
              <w:rPr>
                <w:rFonts w:cs="ITC Avant Garde Gothic Std"/>
                <w:color w:val="211D1E"/>
                <w:sz w:val="24"/>
                <w:szCs w:val="24"/>
              </w:rPr>
            </w:pPr>
            <w:r w:rsidRPr="0026188E">
              <w:rPr>
                <w:b/>
                <w:bCs/>
                <w:sz w:val="24"/>
                <w:szCs w:val="24"/>
              </w:rPr>
              <w:t>3.b</w:t>
            </w:r>
          </w:p>
        </w:tc>
        <w:tc>
          <w:tcPr>
            <w:tcW w:w="9322" w:type="dxa"/>
            <w:tcBorders>
              <w:top w:val="nil"/>
              <w:left w:val="nil"/>
              <w:bottom w:val="nil"/>
              <w:right w:val="nil"/>
            </w:tcBorders>
          </w:tcPr>
          <w:p w14:paraId="00E5C463" w14:textId="77777777" w:rsidR="00735DFF" w:rsidRPr="0026188E" w:rsidRDefault="00735DFF" w:rsidP="00735DFF">
            <w:pPr>
              <w:autoSpaceDE w:val="0"/>
              <w:autoSpaceDN w:val="0"/>
              <w:adjustRightInd w:val="0"/>
              <w:spacing w:after="120" w:line="260" w:lineRule="exact"/>
              <w:jc w:val="both"/>
              <w:rPr>
                <w:rFonts w:eastAsia="Times New Roman"/>
                <w:sz w:val="24"/>
                <w:szCs w:val="24"/>
                <w:lang w:eastAsia="it-IT"/>
              </w:rPr>
            </w:pPr>
            <w:r w:rsidRPr="0026188E">
              <w:rPr>
                <w:rFonts w:eastAsia="Times New Roman"/>
                <w:color w:val="211D1E"/>
                <w:sz w:val="24"/>
                <w:szCs w:val="24"/>
                <w:lang w:eastAsia="it-IT"/>
              </w:rPr>
              <w:t>Effettuare l’esame visivo delle linee elettriche.</w:t>
            </w:r>
          </w:p>
        </w:tc>
      </w:tr>
      <w:tr w:rsidR="00735DFF" w:rsidRPr="0026188E" w14:paraId="5748CE7A" w14:textId="77777777" w:rsidTr="00735DFF">
        <w:tc>
          <w:tcPr>
            <w:tcW w:w="459" w:type="dxa"/>
            <w:tcBorders>
              <w:top w:val="nil"/>
              <w:left w:val="nil"/>
              <w:bottom w:val="nil"/>
              <w:right w:val="nil"/>
            </w:tcBorders>
          </w:tcPr>
          <w:p w14:paraId="1B6D16CA" w14:textId="77777777" w:rsidR="00735DFF" w:rsidRPr="0026188E" w:rsidRDefault="00735DFF" w:rsidP="00735DFF">
            <w:pPr>
              <w:autoSpaceDE w:val="0"/>
              <w:spacing w:after="120" w:line="260" w:lineRule="exact"/>
              <w:rPr>
                <w:rFonts w:cs="ITC Avant Garde Gothic Std"/>
                <w:color w:val="211D1E"/>
                <w:sz w:val="24"/>
                <w:szCs w:val="24"/>
              </w:rPr>
            </w:pPr>
            <w:r w:rsidRPr="0026188E">
              <w:rPr>
                <w:b/>
                <w:bCs/>
                <w:sz w:val="24"/>
                <w:szCs w:val="24"/>
              </w:rPr>
              <w:t>3.c</w:t>
            </w:r>
          </w:p>
        </w:tc>
        <w:tc>
          <w:tcPr>
            <w:tcW w:w="9322" w:type="dxa"/>
            <w:tcBorders>
              <w:top w:val="nil"/>
              <w:left w:val="nil"/>
              <w:bottom w:val="nil"/>
              <w:right w:val="nil"/>
            </w:tcBorders>
          </w:tcPr>
          <w:p w14:paraId="430FFC24" w14:textId="77777777" w:rsidR="00735DFF" w:rsidRPr="0026188E" w:rsidRDefault="00735DFF" w:rsidP="00735DFF">
            <w:pPr>
              <w:autoSpaceDE w:val="0"/>
              <w:autoSpaceDN w:val="0"/>
              <w:adjustRightInd w:val="0"/>
              <w:spacing w:after="120" w:line="260" w:lineRule="exact"/>
              <w:jc w:val="both"/>
              <w:rPr>
                <w:rFonts w:eastAsia="Times New Roman"/>
                <w:sz w:val="24"/>
                <w:szCs w:val="24"/>
                <w:lang w:eastAsia="it-IT"/>
              </w:rPr>
            </w:pPr>
            <w:r w:rsidRPr="0026188E">
              <w:rPr>
                <w:rFonts w:eastAsia="Times New Roman"/>
                <w:color w:val="211D1E"/>
                <w:sz w:val="24"/>
                <w:szCs w:val="24"/>
                <w:lang w:eastAsia="it-IT"/>
              </w:rPr>
              <w:t xml:space="preserve">Occorre indicare se la dimensione ed il posizionamento delle aperture di ventilazione sono sufficienti e libere da ostruzioni. Laddove le aperture siano protette da una griglia, deve essere considerato il valore netto di scambio dell’apertura. </w:t>
            </w:r>
            <w:r w:rsidRPr="0026188E">
              <w:rPr>
                <w:rFonts w:eastAsia="Times New Roman"/>
                <w:sz w:val="24"/>
                <w:szCs w:val="24"/>
                <w:lang w:eastAsia="it-IT"/>
              </w:rPr>
              <w:t xml:space="preserve">Se i generatori sono installati all’esterno, tracciare una croce nella casella Na (Non applicabile). </w:t>
            </w:r>
            <w:r w:rsidRPr="0026188E">
              <w:rPr>
                <w:rFonts w:eastAsia="Times New Roman"/>
                <w:color w:val="211D1E"/>
                <w:sz w:val="24"/>
                <w:szCs w:val="24"/>
                <w:lang w:eastAsia="it-IT"/>
              </w:rPr>
              <w:t>Ove non sia possibile accertare con sicurezza l’idoneità del sistema di ventilazione tracciare una linea per annullare il relativo campo e segnalare le motivazioni nelle osservazioni finali.</w:t>
            </w:r>
          </w:p>
        </w:tc>
      </w:tr>
      <w:tr w:rsidR="00735DFF" w:rsidRPr="0026188E" w14:paraId="409DE0C4" w14:textId="77777777" w:rsidTr="00735DFF">
        <w:tc>
          <w:tcPr>
            <w:tcW w:w="459" w:type="dxa"/>
            <w:tcBorders>
              <w:top w:val="nil"/>
              <w:left w:val="nil"/>
              <w:bottom w:val="nil"/>
              <w:right w:val="nil"/>
            </w:tcBorders>
          </w:tcPr>
          <w:p w14:paraId="1F25F4F1" w14:textId="77777777" w:rsidR="00735DFF" w:rsidRPr="0026188E" w:rsidRDefault="00735DFF" w:rsidP="00735DFF">
            <w:pPr>
              <w:autoSpaceDE w:val="0"/>
              <w:spacing w:after="120" w:line="260" w:lineRule="exact"/>
              <w:rPr>
                <w:rFonts w:cs="ITC Avant Garde Gothic Std"/>
                <w:color w:val="211D1E"/>
                <w:sz w:val="24"/>
                <w:szCs w:val="24"/>
              </w:rPr>
            </w:pPr>
            <w:r w:rsidRPr="0026188E">
              <w:rPr>
                <w:b/>
                <w:bCs/>
                <w:sz w:val="24"/>
                <w:szCs w:val="24"/>
              </w:rPr>
              <w:t>3.d</w:t>
            </w:r>
          </w:p>
        </w:tc>
        <w:tc>
          <w:tcPr>
            <w:tcW w:w="9322" w:type="dxa"/>
            <w:tcBorders>
              <w:top w:val="nil"/>
              <w:left w:val="nil"/>
              <w:bottom w:val="nil"/>
              <w:right w:val="nil"/>
            </w:tcBorders>
          </w:tcPr>
          <w:p w14:paraId="0E327421" w14:textId="77777777" w:rsidR="00735DFF" w:rsidRPr="0026188E" w:rsidRDefault="00735DFF" w:rsidP="00735DFF">
            <w:pPr>
              <w:autoSpaceDE w:val="0"/>
              <w:autoSpaceDN w:val="0"/>
              <w:adjustRightInd w:val="0"/>
              <w:spacing w:after="120" w:line="260" w:lineRule="exact"/>
              <w:jc w:val="both"/>
              <w:rPr>
                <w:rFonts w:eastAsia="Times New Roman" w:cs="Calibri"/>
                <w:sz w:val="24"/>
                <w:szCs w:val="24"/>
                <w:lang w:eastAsia="it-IT"/>
              </w:rPr>
            </w:pPr>
            <w:r w:rsidRPr="0026188E">
              <w:rPr>
                <w:rFonts w:eastAsia="Times New Roman"/>
                <w:sz w:val="24"/>
                <w:szCs w:val="24"/>
                <w:lang w:eastAsia="it-IT"/>
              </w:rPr>
              <w:t>Effettuare l’esame visivo dello stato di montaggio e conservazione delle coibentazioni delle tubazioni.</w:t>
            </w:r>
          </w:p>
        </w:tc>
      </w:tr>
    </w:tbl>
    <w:p w14:paraId="03C4A3B0" w14:textId="77777777" w:rsidR="00735DFF" w:rsidRPr="0026188E" w:rsidRDefault="00735DFF" w:rsidP="00735DFF">
      <w:pPr>
        <w:autoSpaceDE w:val="0"/>
        <w:spacing w:after="120" w:line="260" w:lineRule="exact"/>
        <w:ind w:right="-166"/>
        <w:rPr>
          <w:b/>
          <w:bCs/>
          <w:i/>
          <w:iCs/>
          <w:sz w:val="24"/>
          <w:szCs w:val="24"/>
        </w:rPr>
      </w:pPr>
    </w:p>
    <w:p w14:paraId="29C83A4E" w14:textId="77777777" w:rsidR="00735DFF" w:rsidRPr="0026188E" w:rsidRDefault="00735DFF" w:rsidP="00735DFF">
      <w:pPr>
        <w:autoSpaceDE w:val="0"/>
        <w:spacing w:after="120" w:line="260" w:lineRule="exact"/>
        <w:ind w:right="-166"/>
        <w:rPr>
          <w:b/>
          <w:bCs/>
          <w:i/>
          <w:iCs/>
          <w:sz w:val="24"/>
          <w:szCs w:val="24"/>
        </w:rPr>
      </w:pPr>
      <w:r w:rsidRPr="0026188E">
        <w:rPr>
          <w:b/>
          <w:bCs/>
          <w:i/>
          <w:iCs/>
          <w:sz w:val="24"/>
          <w:szCs w:val="24"/>
        </w:rPr>
        <w:t>PARTE 4 – STATO DELLA DOCUMENTAZIONE</w:t>
      </w:r>
    </w:p>
    <w:tbl>
      <w:tblPr>
        <w:tblW w:w="0" w:type="auto"/>
        <w:tblInd w:w="28" w:type="dxa"/>
        <w:tblLayout w:type="fixed"/>
        <w:tblCellMar>
          <w:left w:w="28" w:type="dxa"/>
          <w:right w:w="28" w:type="dxa"/>
        </w:tblCellMar>
        <w:tblLook w:val="0000" w:firstRow="0" w:lastRow="0" w:firstColumn="0" w:lastColumn="0" w:noHBand="0" w:noVBand="0"/>
      </w:tblPr>
      <w:tblGrid>
        <w:gridCol w:w="459"/>
        <w:gridCol w:w="9322"/>
      </w:tblGrid>
      <w:tr w:rsidR="00735DFF" w:rsidRPr="0026188E" w14:paraId="29802414" w14:textId="77777777" w:rsidTr="00735DFF">
        <w:tc>
          <w:tcPr>
            <w:tcW w:w="459" w:type="dxa"/>
            <w:tcBorders>
              <w:top w:val="nil"/>
              <w:left w:val="nil"/>
              <w:bottom w:val="nil"/>
              <w:right w:val="nil"/>
            </w:tcBorders>
          </w:tcPr>
          <w:p w14:paraId="017191FD" w14:textId="77777777" w:rsidR="00735DFF" w:rsidRPr="0026188E" w:rsidRDefault="00735DFF" w:rsidP="00735DFF">
            <w:pPr>
              <w:autoSpaceDE w:val="0"/>
              <w:spacing w:after="120" w:line="260" w:lineRule="exact"/>
              <w:rPr>
                <w:rFonts w:cs="ITC Avant Garde Gothic Std"/>
                <w:color w:val="211D1E"/>
                <w:sz w:val="24"/>
                <w:szCs w:val="24"/>
              </w:rPr>
            </w:pPr>
            <w:r w:rsidRPr="0026188E">
              <w:rPr>
                <w:b/>
                <w:bCs/>
                <w:sz w:val="24"/>
                <w:szCs w:val="24"/>
              </w:rPr>
              <w:t>4.a</w:t>
            </w:r>
          </w:p>
        </w:tc>
        <w:tc>
          <w:tcPr>
            <w:tcW w:w="9322" w:type="dxa"/>
            <w:tcBorders>
              <w:top w:val="nil"/>
              <w:left w:val="nil"/>
              <w:bottom w:val="nil"/>
              <w:right w:val="nil"/>
            </w:tcBorders>
          </w:tcPr>
          <w:p w14:paraId="7CFA4D9B" w14:textId="77777777" w:rsidR="00735DFF" w:rsidRPr="0026188E" w:rsidRDefault="00735DFF" w:rsidP="00735DFF">
            <w:pPr>
              <w:autoSpaceDE w:val="0"/>
              <w:autoSpaceDN w:val="0"/>
              <w:adjustRightInd w:val="0"/>
              <w:spacing w:after="120" w:line="260" w:lineRule="exact"/>
              <w:jc w:val="both"/>
              <w:rPr>
                <w:rFonts w:eastAsia="Times New Roman"/>
                <w:sz w:val="24"/>
                <w:szCs w:val="24"/>
                <w:lang w:eastAsia="it-IT"/>
              </w:rPr>
            </w:pPr>
            <w:r w:rsidRPr="0026188E">
              <w:rPr>
                <w:rFonts w:eastAsia="Times New Roman"/>
                <w:color w:val="211D1E"/>
                <w:sz w:val="24"/>
                <w:szCs w:val="24"/>
                <w:lang w:eastAsia="it-IT"/>
              </w:rPr>
              <w:t>Indicare se è stata possibile la presa visione del libretto di impianto.</w:t>
            </w:r>
          </w:p>
        </w:tc>
      </w:tr>
      <w:tr w:rsidR="00735DFF" w:rsidRPr="0026188E" w14:paraId="041F2872" w14:textId="77777777" w:rsidTr="00735DFF">
        <w:tc>
          <w:tcPr>
            <w:tcW w:w="459" w:type="dxa"/>
            <w:tcBorders>
              <w:top w:val="nil"/>
              <w:left w:val="nil"/>
              <w:bottom w:val="nil"/>
              <w:right w:val="nil"/>
            </w:tcBorders>
          </w:tcPr>
          <w:p w14:paraId="33F4E085" w14:textId="77777777" w:rsidR="00735DFF" w:rsidRPr="0026188E" w:rsidRDefault="00735DFF" w:rsidP="00735DFF">
            <w:pPr>
              <w:autoSpaceDE w:val="0"/>
              <w:spacing w:after="120" w:line="260" w:lineRule="exact"/>
              <w:rPr>
                <w:rFonts w:cs="ITC Avant Garde Gothic Std"/>
                <w:color w:val="211D1E"/>
                <w:sz w:val="24"/>
                <w:szCs w:val="24"/>
              </w:rPr>
            </w:pPr>
            <w:r w:rsidRPr="0026188E">
              <w:rPr>
                <w:b/>
                <w:bCs/>
                <w:sz w:val="24"/>
                <w:szCs w:val="24"/>
              </w:rPr>
              <w:t>4.b</w:t>
            </w:r>
          </w:p>
        </w:tc>
        <w:tc>
          <w:tcPr>
            <w:tcW w:w="9322" w:type="dxa"/>
            <w:tcBorders>
              <w:top w:val="nil"/>
              <w:left w:val="nil"/>
              <w:bottom w:val="nil"/>
              <w:right w:val="nil"/>
            </w:tcBorders>
          </w:tcPr>
          <w:p w14:paraId="54560C35" w14:textId="77777777" w:rsidR="00735DFF" w:rsidRPr="0026188E" w:rsidRDefault="00735DFF" w:rsidP="00735DFF">
            <w:pPr>
              <w:autoSpaceDE w:val="0"/>
              <w:autoSpaceDN w:val="0"/>
              <w:adjustRightInd w:val="0"/>
              <w:spacing w:after="120" w:line="260" w:lineRule="exact"/>
              <w:jc w:val="both"/>
              <w:rPr>
                <w:rFonts w:eastAsia="Times New Roman"/>
                <w:sz w:val="24"/>
                <w:szCs w:val="24"/>
                <w:lang w:eastAsia="it-IT"/>
              </w:rPr>
            </w:pPr>
            <w:r w:rsidRPr="0026188E">
              <w:rPr>
                <w:rFonts w:eastAsia="Times New Roman"/>
                <w:color w:val="211D1E"/>
                <w:sz w:val="24"/>
                <w:szCs w:val="24"/>
                <w:lang w:eastAsia="it-IT"/>
              </w:rPr>
              <w:t xml:space="preserve">Indicare se il libretto è stato compilato nelle parti pertinenti e correttamente. </w:t>
            </w:r>
          </w:p>
        </w:tc>
      </w:tr>
      <w:tr w:rsidR="00735DFF" w:rsidRPr="0026188E" w14:paraId="557962B8" w14:textId="77777777" w:rsidTr="00735DFF">
        <w:tc>
          <w:tcPr>
            <w:tcW w:w="459" w:type="dxa"/>
            <w:tcBorders>
              <w:top w:val="nil"/>
              <w:left w:val="nil"/>
              <w:bottom w:val="nil"/>
              <w:right w:val="nil"/>
            </w:tcBorders>
          </w:tcPr>
          <w:p w14:paraId="3A5F5310" w14:textId="77777777" w:rsidR="00735DFF" w:rsidRPr="0026188E" w:rsidRDefault="00735DFF" w:rsidP="00735DFF">
            <w:pPr>
              <w:autoSpaceDE w:val="0"/>
              <w:spacing w:after="120" w:line="260" w:lineRule="exact"/>
              <w:rPr>
                <w:rFonts w:cs="ITC Avant Garde Gothic Std"/>
                <w:color w:val="211D1E"/>
                <w:sz w:val="24"/>
                <w:szCs w:val="24"/>
              </w:rPr>
            </w:pPr>
            <w:r w:rsidRPr="0026188E">
              <w:rPr>
                <w:b/>
                <w:bCs/>
                <w:sz w:val="24"/>
                <w:szCs w:val="24"/>
              </w:rPr>
              <w:t>4.c</w:t>
            </w:r>
          </w:p>
        </w:tc>
        <w:tc>
          <w:tcPr>
            <w:tcW w:w="9322" w:type="dxa"/>
            <w:tcBorders>
              <w:top w:val="nil"/>
              <w:left w:val="nil"/>
              <w:bottom w:val="nil"/>
              <w:right w:val="nil"/>
            </w:tcBorders>
          </w:tcPr>
          <w:p w14:paraId="760268BF" w14:textId="6DA90B70" w:rsidR="00735DFF" w:rsidRPr="0026188E" w:rsidRDefault="00735DFF" w:rsidP="00735DFF">
            <w:pPr>
              <w:autoSpaceDE w:val="0"/>
              <w:autoSpaceDN w:val="0"/>
              <w:adjustRightInd w:val="0"/>
              <w:spacing w:after="120" w:line="260" w:lineRule="exact"/>
              <w:jc w:val="both"/>
              <w:rPr>
                <w:rFonts w:eastAsia="Times New Roman"/>
                <w:sz w:val="24"/>
                <w:szCs w:val="24"/>
                <w:lang w:eastAsia="it-IT"/>
              </w:rPr>
            </w:pPr>
            <w:r w:rsidRPr="0026188E">
              <w:rPr>
                <w:rFonts w:eastAsia="Times New Roman"/>
                <w:color w:val="211D1E"/>
                <w:sz w:val="24"/>
                <w:szCs w:val="24"/>
                <w:lang w:eastAsia="it-IT"/>
              </w:rPr>
              <w:t>Indicare se è presente o meno la dichiarazione di conformità o in alternativa la dichiarazione di rispondenza dell’impianto termico (articolo 7</w:t>
            </w:r>
            <w:r w:rsidR="008F16E3" w:rsidRPr="0026188E">
              <w:rPr>
                <w:rFonts w:eastAsia="Times New Roman"/>
                <w:color w:val="211D1E"/>
                <w:sz w:val="24"/>
                <w:szCs w:val="24"/>
                <w:lang w:eastAsia="it-IT"/>
              </w:rPr>
              <w:t xml:space="preserve"> del</w:t>
            </w:r>
            <w:r w:rsidRPr="0026188E">
              <w:rPr>
                <w:rFonts w:eastAsia="Times New Roman"/>
                <w:color w:val="211D1E"/>
                <w:sz w:val="24"/>
                <w:szCs w:val="24"/>
                <w:lang w:eastAsia="it-IT"/>
              </w:rPr>
              <w:t xml:space="preserve"> D.M.  37/</w:t>
            </w:r>
            <w:r w:rsidR="008F16E3" w:rsidRPr="0026188E">
              <w:rPr>
                <w:rFonts w:eastAsia="Times New Roman"/>
                <w:color w:val="211D1E"/>
                <w:sz w:val="24"/>
                <w:szCs w:val="24"/>
                <w:lang w:eastAsia="it-IT"/>
              </w:rPr>
              <w:t>20</w:t>
            </w:r>
            <w:r w:rsidRPr="0026188E">
              <w:rPr>
                <w:rFonts w:eastAsia="Times New Roman"/>
                <w:color w:val="211D1E"/>
                <w:sz w:val="24"/>
                <w:szCs w:val="24"/>
                <w:lang w:eastAsia="it-IT"/>
              </w:rPr>
              <w:t xml:space="preserve">08). </w:t>
            </w:r>
          </w:p>
        </w:tc>
      </w:tr>
      <w:tr w:rsidR="00735DFF" w:rsidRPr="0026188E" w14:paraId="561BB026" w14:textId="77777777" w:rsidTr="00735DFF">
        <w:tc>
          <w:tcPr>
            <w:tcW w:w="459" w:type="dxa"/>
            <w:tcBorders>
              <w:top w:val="nil"/>
              <w:left w:val="nil"/>
              <w:bottom w:val="nil"/>
              <w:right w:val="nil"/>
            </w:tcBorders>
          </w:tcPr>
          <w:p w14:paraId="2CCD0616" w14:textId="77777777" w:rsidR="00735DFF" w:rsidRPr="0026188E" w:rsidRDefault="00735DFF" w:rsidP="00735DFF">
            <w:pPr>
              <w:autoSpaceDE w:val="0"/>
              <w:spacing w:after="120" w:line="260" w:lineRule="exact"/>
              <w:rPr>
                <w:rFonts w:cs="ITC Avant Garde Gothic Std"/>
                <w:color w:val="211D1E"/>
                <w:sz w:val="24"/>
                <w:szCs w:val="24"/>
              </w:rPr>
            </w:pPr>
            <w:r w:rsidRPr="0026188E">
              <w:rPr>
                <w:b/>
                <w:bCs/>
                <w:sz w:val="24"/>
                <w:szCs w:val="24"/>
              </w:rPr>
              <w:t>4.d</w:t>
            </w:r>
          </w:p>
        </w:tc>
        <w:tc>
          <w:tcPr>
            <w:tcW w:w="9322" w:type="dxa"/>
            <w:tcBorders>
              <w:top w:val="nil"/>
              <w:left w:val="nil"/>
              <w:bottom w:val="nil"/>
              <w:right w:val="nil"/>
            </w:tcBorders>
          </w:tcPr>
          <w:p w14:paraId="506F3A48" w14:textId="0928BB01" w:rsidR="00735DFF" w:rsidRPr="0026188E" w:rsidRDefault="00735DFF" w:rsidP="00735DFF">
            <w:pPr>
              <w:autoSpaceDE w:val="0"/>
              <w:autoSpaceDN w:val="0"/>
              <w:adjustRightInd w:val="0"/>
              <w:spacing w:after="120" w:line="260" w:lineRule="exact"/>
              <w:jc w:val="both"/>
              <w:rPr>
                <w:rFonts w:eastAsia="Times New Roman"/>
                <w:sz w:val="24"/>
                <w:szCs w:val="24"/>
                <w:lang w:eastAsia="it-IT"/>
              </w:rPr>
            </w:pPr>
            <w:r w:rsidRPr="0026188E">
              <w:rPr>
                <w:rFonts w:eastAsia="Times New Roman"/>
                <w:color w:val="211D1E"/>
                <w:sz w:val="24"/>
                <w:szCs w:val="24"/>
                <w:lang w:eastAsia="it-IT"/>
              </w:rPr>
              <w:t>Indicare se è stata possibile la presa visione dei libretti di uso e manutenzione delle mac</w:t>
            </w:r>
            <w:r w:rsidR="00D26C9B" w:rsidRPr="0026188E">
              <w:rPr>
                <w:rFonts w:eastAsia="Times New Roman"/>
                <w:color w:val="211D1E"/>
                <w:sz w:val="24"/>
                <w:szCs w:val="24"/>
                <w:lang w:eastAsia="it-IT"/>
              </w:rPr>
              <w:t xml:space="preserve">chine e </w:t>
            </w:r>
            <w:r w:rsidRPr="0026188E">
              <w:rPr>
                <w:rFonts w:eastAsia="Times New Roman"/>
                <w:color w:val="211D1E"/>
                <w:sz w:val="24"/>
                <w:szCs w:val="24"/>
                <w:lang w:eastAsia="it-IT"/>
              </w:rPr>
              <w:t>degli altri componenti dell’impianto, nonché le istruzioni di manutenzione dell’impianto termico stesso. I documenti mancanti vanno indicati nelle osservazioni finali.</w:t>
            </w:r>
          </w:p>
        </w:tc>
      </w:tr>
    </w:tbl>
    <w:p w14:paraId="7F419364" w14:textId="77777777" w:rsidR="00735DFF" w:rsidRPr="0026188E" w:rsidRDefault="00735DFF" w:rsidP="00735DFF">
      <w:pPr>
        <w:autoSpaceDE w:val="0"/>
        <w:spacing w:after="120" w:line="260" w:lineRule="exact"/>
        <w:ind w:right="-166"/>
        <w:rPr>
          <w:b/>
          <w:bCs/>
          <w:i/>
          <w:iCs/>
          <w:sz w:val="24"/>
          <w:szCs w:val="24"/>
        </w:rPr>
      </w:pPr>
    </w:p>
    <w:p w14:paraId="11C0719F" w14:textId="77777777" w:rsidR="00735DFF" w:rsidRPr="0026188E" w:rsidRDefault="00735DFF" w:rsidP="00735DFF">
      <w:pPr>
        <w:autoSpaceDE w:val="0"/>
        <w:spacing w:after="120" w:line="260" w:lineRule="exact"/>
        <w:ind w:right="-166"/>
        <w:rPr>
          <w:b/>
          <w:bCs/>
          <w:i/>
          <w:iCs/>
          <w:sz w:val="24"/>
          <w:szCs w:val="24"/>
        </w:rPr>
      </w:pPr>
      <w:r w:rsidRPr="0026188E">
        <w:rPr>
          <w:b/>
          <w:bCs/>
          <w:i/>
          <w:iCs/>
          <w:sz w:val="24"/>
          <w:szCs w:val="24"/>
        </w:rPr>
        <w:t>PARTE 5 – INTERVENTI DI MIGLIORAMENTO ENERGETICO DELL’IMPIANTO</w:t>
      </w:r>
    </w:p>
    <w:tbl>
      <w:tblPr>
        <w:tblW w:w="0" w:type="auto"/>
        <w:tblInd w:w="28" w:type="dxa"/>
        <w:tblLayout w:type="fixed"/>
        <w:tblCellMar>
          <w:left w:w="28" w:type="dxa"/>
          <w:right w:w="28" w:type="dxa"/>
        </w:tblCellMar>
        <w:tblLook w:val="0000" w:firstRow="0" w:lastRow="0" w:firstColumn="0" w:lastColumn="0" w:noHBand="0" w:noVBand="0"/>
      </w:tblPr>
      <w:tblGrid>
        <w:gridCol w:w="459"/>
        <w:gridCol w:w="9322"/>
      </w:tblGrid>
      <w:tr w:rsidR="00735DFF" w:rsidRPr="0026188E" w14:paraId="401ABD44" w14:textId="77777777" w:rsidTr="00735DFF">
        <w:tc>
          <w:tcPr>
            <w:tcW w:w="459" w:type="dxa"/>
            <w:tcBorders>
              <w:top w:val="nil"/>
              <w:left w:val="nil"/>
              <w:bottom w:val="nil"/>
              <w:right w:val="nil"/>
            </w:tcBorders>
          </w:tcPr>
          <w:p w14:paraId="1ED391D8" w14:textId="77777777" w:rsidR="00735DFF" w:rsidRPr="0026188E" w:rsidRDefault="00735DFF" w:rsidP="00735DFF">
            <w:pPr>
              <w:autoSpaceDE w:val="0"/>
              <w:spacing w:after="120" w:line="260" w:lineRule="exact"/>
              <w:rPr>
                <w:sz w:val="24"/>
                <w:szCs w:val="24"/>
              </w:rPr>
            </w:pPr>
            <w:r w:rsidRPr="0026188E">
              <w:rPr>
                <w:b/>
                <w:bCs/>
                <w:sz w:val="24"/>
                <w:szCs w:val="24"/>
              </w:rPr>
              <w:t>5.a</w:t>
            </w:r>
          </w:p>
        </w:tc>
        <w:tc>
          <w:tcPr>
            <w:tcW w:w="9322" w:type="dxa"/>
            <w:tcBorders>
              <w:top w:val="nil"/>
              <w:left w:val="nil"/>
              <w:bottom w:val="nil"/>
              <w:right w:val="nil"/>
            </w:tcBorders>
          </w:tcPr>
          <w:p w14:paraId="358EBDF9" w14:textId="486DB406" w:rsidR="00735DFF" w:rsidRPr="0026188E" w:rsidRDefault="00735DFF" w:rsidP="00735DFF">
            <w:pPr>
              <w:autoSpaceDE w:val="0"/>
              <w:spacing w:after="120" w:line="260" w:lineRule="exact"/>
              <w:jc w:val="both"/>
              <w:rPr>
                <w:sz w:val="24"/>
                <w:szCs w:val="24"/>
              </w:rPr>
            </w:pPr>
            <w:r w:rsidRPr="0026188E">
              <w:rPr>
                <w:sz w:val="24"/>
                <w:szCs w:val="24"/>
              </w:rPr>
              <w:t>Occorre indicare i possibili interventi di miglioramento della prestazione energetica economicamente vantaggiosi. (</w:t>
            </w:r>
            <w:r w:rsidR="00DE69E0" w:rsidRPr="0026188E">
              <w:rPr>
                <w:sz w:val="24"/>
                <w:szCs w:val="24"/>
              </w:rPr>
              <w:t>a</w:t>
            </w:r>
            <w:r w:rsidRPr="0026188E">
              <w:rPr>
                <w:sz w:val="24"/>
                <w:szCs w:val="24"/>
              </w:rPr>
              <w:t>rticolo 9</w:t>
            </w:r>
            <w:r w:rsidR="00DE69E0" w:rsidRPr="0026188E">
              <w:rPr>
                <w:sz w:val="24"/>
                <w:szCs w:val="24"/>
              </w:rPr>
              <w:t xml:space="preserve">, comma 2 del </w:t>
            </w:r>
            <w:r w:rsidRPr="0026188E">
              <w:rPr>
                <w:sz w:val="24"/>
                <w:szCs w:val="24"/>
              </w:rPr>
              <w:t xml:space="preserve">D.P.R. n. 74/2013). Per semplificare il compito dell’ispettore, nella prima parte, sotto forma di check-list, sono indicati </w:t>
            </w:r>
            <w:r w:rsidR="00DE69E0" w:rsidRPr="0026188E">
              <w:rPr>
                <w:sz w:val="24"/>
                <w:szCs w:val="24"/>
              </w:rPr>
              <w:t>quattro</w:t>
            </w:r>
            <w:r w:rsidRPr="0026188E">
              <w:rPr>
                <w:sz w:val="24"/>
                <w:szCs w:val="24"/>
              </w:rPr>
              <w:t xml:space="preserve"> interventi tra i più frequenti dal punto di vista economico e del risparmio energetico.</w:t>
            </w:r>
          </w:p>
        </w:tc>
      </w:tr>
      <w:tr w:rsidR="00735DFF" w:rsidRPr="0026188E" w14:paraId="79C6A078" w14:textId="77777777" w:rsidTr="00735DFF">
        <w:tc>
          <w:tcPr>
            <w:tcW w:w="459" w:type="dxa"/>
            <w:tcBorders>
              <w:top w:val="nil"/>
              <w:left w:val="nil"/>
              <w:bottom w:val="nil"/>
              <w:right w:val="nil"/>
            </w:tcBorders>
          </w:tcPr>
          <w:p w14:paraId="5CDBC24D" w14:textId="77777777" w:rsidR="00735DFF" w:rsidRPr="0026188E" w:rsidRDefault="00735DFF" w:rsidP="00735DFF">
            <w:pPr>
              <w:autoSpaceDE w:val="0"/>
              <w:spacing w:after="120" w:line="260" w:lineRule="exact"/>
              <w:rPr>
                <w:sz w:val="24"/>
                <w:szCs w:val="24"/>
              </w:rPr>
            </w:pPr>
            <w:r w:rsidRPr="0026188E">
              <w:rPr>
                <w:b/>
                <w:bCs/>
                <w:sz w:val="24"/>
                <w:szCs w:val="24"/>
              </w:rPr>
              <w:t>5.b</w:t>
            </w:r>
          </w:p>
        </w:tc>
        <w:tc>
          <w:tcPr>
            <w:tcW w:w="9322" w:type="dxa"/>
            <w:tcBorders>
              <w:top w:val="nil"/>
              <w:left w:val="nil"/>
              <w:bottom w:val="nil"/>
              <w:right w:val="nil"/>
            </w:tcBorders>
          </w:tcPr>
          <w:p w14:paraId="75B9F3B0" w14:textId="33A020F3" w:rsidR="00735DFF" w:rsidRPr="0026188E" w:rsidRDefault="00735DFF" w:rsidP="00735DFF">
            <w:pPr>
              <w:autoSpaceDE w:val="0"/>
              <w:spacing w:after="120" w:line="260" w:lineRule="exact"/>
              <w:jc w:val="both"/>
              <w:rPr>
                <w:sz w:val="24"/>
                <w:szCs w:val="24"/>
              </w:rPr>
            </w:pPr>
            <w:r w:rsidRPr="0026188E">
              <w:rPr>
                <w:sz w:val="24"/>
                <w:szCs w:val="24"/>
              </w:rPr>
              <w:t>Per i soli impianti termici di età superiore a 15 anni aventi una potenza nominale utile totale superiore a 100 kW occorre individuare eventuali ulteriori interventi ritenuti dall’ispettore idonei per migliorare il rendimento energetico dell’impianto ed economicamente convenienti. In alcuni casi la complessità della valutazione comporta uno studio approfondito che può essere fatto solo dopo l’acquisizione dei dati necessari e la relativa successiva elaborazione; per questi motivi è prevista la possibilità di allegare immediatamente la relazione di dettaglio degli interventi proposti o di inviarla in un successivo momento. Se la valutazione non viene eseguita occorre tracciare una croce sulla relativa casella ed indicare i motivi dell’omissione.</w:t>
            </w:r>
          </w:p>
        </w:tc>
      </w:tr>
      <w:tr w:rsidR="00735DFF" w:rsidRPr="00BB2B79" w14:paraId="135670E9" w14:textId="77777777" w:rsidTr="00735DFF">
        <w:tc>
          <w:tcPr>
            <w:tcW w:w="459" w:type="dxa"/>
            <w:tcBorders>
              <w:top w:val="nil"/>
              <w:left w:val="nil"/>
              <w:bottom w:val="nil"/>
              <w:right w:val="nil"/>
            </w:tcBorders>
          </w:tcPr>
          <w:p w14:paraId="54070D69" w14:textId="77777777" w:rsidR="00735DFF" w:rsidRPr="0026188E" w:rsidRDefault="00735DFF" w:rsidP="00735DFF">
            <w:pPr>
              <w:autoSpaceDE w:val="0"/>
              <w:spacing w:after="120" w:line="260" w:lineRule="exact"/>
              <w:rPr>
                <w:sz w:val="24"/>
                <w:szCs w:val="24"/>
              </w:rPr>
            </w:pPr>
            <w:r w:rsidRPr="0026188E">
              <w:rPr>
                <w:b/>
                <w:bCs/>
                <w:sz w:val="24"/>
                <w:szCs w:val="24"/>
              </w:rPr>
              <w:t>5.c</w:t>
            </w:r>
          </w:p>
        </w:tc>
        <w:tc>
          <w:tcPr>
            <w:tcW w:w="9322" w:type="dxa"/>
            <w:tcBorders>
              <w:top w:val="nil"/>
              <w:left w:val="nil"/>
              <w:bottom w:val="nil"/>
              <w:right w:val="nil"/>
            </w:tcBorders>
          </w:tcPr>
          <w:p w14:paraId="2D9A4BB0" w14:textId="5000D667" w:rsidR="00735DFF" w:rsidRPr="00BB2B79" w:rsidRDefault="00735DFF" w:rsidP="00735DFF">
            <w:pPr>
              <w:autoSpaceDE w:val="0"/>
              <w:spacing w:after="120" w:line="260" w:lineRule="exact"/>
              <w:jc w:val="both"/>
              <w:rPr>
                <w:sz w:val="24"/>
                <w:szCs w:val="24"/>
              </w:rPr>
            </w:pPr>
            <w:r w:rsidRPr="0026188E">
              <w:rPr>
                <w:sz w:val="24"/>
                <w:szCs w:val="24"/>
              </w:rPr>
              <w:t>Per i soli impianti termici di età superiore a 15 anni aventi una potenza nominale utile totale superiore a 100 kW, occorre effettuare una stima del corretto dimensionamento dell</w:t>
            </w:r>
            <w:r w:rsidR="00DE69E0" w:rsidRPr="0026188E">
              <w:rPr>
                <w:sz w:val="24"/>
                <w:szCs w:val="24"/>
              </w:rPr>
              <w:t>a</w:t>
            </w:r>
            <w:r w:rsidRPr="0026188E">
              <w:rPr>
                <w:sz w:val="24"/>
                <w:szCs w:val="24"/>
              </w:rPr>
              <w:t xml:space="preserve"> macchina rispetto al fabbisogno energetico per la climatizzazione invernale/estiva, facendo riferimento al progetto dell'impianto. Se il progetto dell’impianto non è tra la documentazione messa a disposizione dal </w:t>
            </w:r>
            <w:r w:rsidR="00DE69E0" w:rsidRPr="0026188E">
              <w:rPr>
                <w:sz w:val="24"/>
                <w:szCs w:val="24"/>
              </w:rPr>
              <w:t>r</w:t>
            </w:r>
            <w:r w:rsidRPr="0026188E">
              <w:rPr>
                <w:sz w:val="24"/>
                <w:szCs w:val="24"/>
              </w:rPr>
              <w:t>esponsabile dell’impianto e non è comunque reperibile, occorre selezionare la voce “Non controllabile”. Qualora, data la complessità del progetto, occorra effettuare un controllo successivo più accurato dei dati a disposizione e quindi si rend</w:t>
            </w:r>
            <w:r w:rsidR="00DE69E0" w:rsidRPr="0026188E">
              <w:rPr>
                <w:sz w:val="24"/>
                <w:szCs w:val="24"/>
              </w:rPr>
              <w:t>a</w:t>
            </w:r>
            <w:r w:rsidRPr="0026188E">
              <w:rPr>
                <w:sz w:val="24"/>
                <w:szCs w:val="24"/>
              </w:rPr>
              <w:t xml:space="preserve"> necessario l’invio a parte della relazione, bisogna selezionare la voce “Si rimanda a relazione di dettaglio successiva”.</w:t>
            </w:r>
          </w:p>
        </w:tc>
      </w:tr>
    </w:tbl>
    <w:p w14:paraId="7636698B" w14:textId="77777777" w:rsidR="00735DFF" w:rsidRPr="00735DFF" w:rsidRDefault="00735DFF" w:rsidP="00735DFF">
      <w:pPr>
        <w:autoSpaceDE w:val="0"/>
        <w:spacing w:after="120" w:line="260" w:lineRule="exact"/>
        <w:ind w:right="-166"/>
        <w:rPr>
          <w:b/>
          <w:bCs/>
          <w:sz w:val="24"/>
          <w:szCs w:val="24"/>
        </w:rPr>
      </w:pPr>
    </w:p>
    <w:p w14:paraId="207BDD9A" w14:textId="77777777" w:rsidR="00735DFF" w:rsidRPr="00735DFF" w:rsidRDefault="00735DFF" w:rsidP="00735DFF">
      <w:pPr>
        <w:autoSpaceDE w:val="0"/>
        <w:spacing w:after="120" w:line="260" w:lineRule="exact"/>
        <w:ind w:right="-166"/>
        <w:rPr>
          <w:b/>
          <w:bCs/>
          <w:i/>
          <w:iCs/>
          <w:sz w:val="24"/>
          <w:szCs w:val="24"/>
        </w:rPr>
      </w:pPr>
      <w:r w:rsidRPr="00735DFF">
        <w:rPr>
          <w:b/>
          <w:bCs/>
          <w:i/>
          <w:iCs/>
          <w:sz w:val="24"/>
          <w:szCs w:val="24"/>
        </w:rPr>
        <w:t>PARTE 6 – GRUPPO FRIGO</w:t>
      </w:r>
    </w:p>
    <w:tbl>
      <w:tblPr>
        <w:tblW w:w="0" w:type="auto"/>
        <w:tblInd w:w="28" w:type="dxa"/>
        <w:tblLayout w:type="fixed"/>
        <w:tblCellMar>
          <w:left w:w="28" w:type="dxa"/>
          <w:right w:w="28" w:type="dxa"/>
        </w:tblCellMar>
        <w:tblLook w:val="0000" w:firstRow="0" w:lastRow="0" w:firstColumn="0" w:lastColumn="0" w:noHBand="0" w:noVBand="0"/>
      </w:tblPr>
      <w:tblGrid>
        <w:gridCol w:w="567"/>
        <w:gridCol w:w="9214"/>
      </w:tblGrid>
      <w:tr w:rsidR="00735DFF" w:rsidRPr="00BB2B79" w14:paraId="316C780F" w14:textId="77777777" w:rsidTr="00735DFF">
        <w:tc>
          <w:tcPr>
            <w:tcW w:w="567" w:type="dxa"/>
            <w:tcBorders>
              <w:top w:val="nil"/>
              <w:left w:val="nil"/>
              <w:bottom w:val="nil"/>
              <w:right w:val="nil"/>
            </w:tcBorders>
          </w:tcPr>
          <w:p w14:paraId="4AF12A32" w14:textId="77777777" w:rsidR="00735DFF" w:rsidRPr="00BB2B79" w:rsidRDefault="00735DFF" w:rsidP="00735DFF">
            <w:pPr>
              <w:autoSpaceDE w:val="0"/>
              <w:spacing w:after="120" w:line="260" w:lineRule="exact"/>
              <w:rPr>
                <w:sz w:val="24"/>
                <w:szCs w:val="24"/>
              </w:rPr>
            </w:pPr>
            <w:r w:rsidRPr="00BB2B79">
              <w:rPr>
                <w:b/>
                <w:bCs/>
                <w:sz w:val="24"/>
                <w:szCs w:val="24"/>
              </w:rPr>
              <w:t>6.a</w:t>
            </w:r>
          </w:p>
        </w:tc>
        <w:tc>
          <w:tcPr>
            <w:tcW w:w="9214" w:type="dxa"/>
            <w:tcBorders>
              <w:top w:val="nil"/>
              <w:left w:val="nil"/>
              <w:bottom w:val="nil"/>
              <w:right w:val="nil"/>
            </w:tcBorders>
          </w:tcPr>
          <w:p w14:paraId="20ECA46C" w14:textId="77777777" w:rsidR="00735DFF" w:rsidRPr="00BB2B79" w:rsidRDefault="00735DFF" w:rsidP="00735DFF">
            <w:pPr>
              <w:autoSpaceDE w:val="0"/>
              <w:spacing w:after="120" w:line="260" w:lineRule="exact"/>
              <w:jc w:val="both"/>
              <w:rPr>
                <w:sz w:val="24"/>
                <w:szCs w:val="24"/>
              </w:rPr>
            </w:pPr>
            <w:r w:rsidRPr="00BB2B79">
              <w:rPr>
                <w:sz w:val="24"/>
                <w:szCs w:val="24"/>
              </w:rPr>
              <w:t>Indicare la numerazione progressiva del gruppo frigo sottoposto a controllo e il numero di gruppi totali presenti nell’impianto termico.</w:t>
            </w:r>
          </w:p>
        </w:tc>
      </w:tr>
      <w:tr w:rsidR="00735DFF" w:rsidRPr="00BB2B79" w14:paraId="256960CE" w14:textId="77777777" w:rsidTr="00735DFF">
        <w:tc>
          <w:tcPr>
            <w:tcW w:w="567" w:type="dxa"/>
            <w:tcBorders>
              <w:top w:val="nil"/>
              <w:left w:val="nil"/>
              <w:bottom w:val="nil"/>
              <w:right w:val="nil"/>
            </w:tcBorders>
          </w:tcPr>
          <w:p w14:paraId="2946B376" w14:textId="77777777" w:rsidR="00735DFF" w:rsidRPr="00BB2B79" w:rsidRDefault="00735DFF" w:rsidP="00735DFF">
            <w:pPr>
              <w:autoSpaceDE w:val="0"/>
              <w:spacing w:after="120" w:line="260" w:lineRule="exact"/>
              <w:rPr>
                <w:sz w:val="24"/>
                <w:szCs w:val="24"/>
              </w:rPr>
            </w:pPr>
            <w:r w:rsidRPr="00BB2B79">
              <w:rPr>
                <w:b/>
                <w:bCs/>
                <w:sz w:val="24"/>
                <w:szCs w:val="24"/>
              </w:rPr>
              <w:t>6.b</w:t>
            </w:r>
          </w:p>
        </w:tc>
        <w:tc>
          <w:tcPr>
            <w:tcW w:w="9214" w:type="dxa"/>
            <w:tcBorders>
              <w:top w:val="nil"/>
              <w:left w:val="nil"/>
              <w:bottom w:val="nil"/>
              <w:right w:val="nil"/>
            </w:tcBorders>
          </w:tcPr>
          <w:p w14:paraId="185F91CF" w14:textId="77777777" w:rsidR="00735DFF" w:rsidRPr="00BB2B79" w:rsidRDefault="00735DFF" w:rsidP="00735DFF">
            <w:pPr>
              <w:autoSpaceDE w:val="0"/>
              <w:spacing w:after="120" w:line="260" w:lineRule="exact"/>
              <w:jc w:val="both"/>
              <w:rPr>
                <w:sz w:val="24"/>
                <w:szCs w:val="24"/>
              </w:rPr>
            </w:pPr>
            <w:r w:rsidRPr="00BB2B79">
              <w:rPr>
                <w:sz w:val="24"/>
                <w:szCs w:val="24"/>
              </w:rPr>
              <w:t>Indicare il numero dei circuiti.</w:t>
            </w:r>
          </w:p>
        </w:tc>
      </w:tr>
      <w:tr w:rsidR="00735DFF" w:rsidRPr="00BB2B79" w14:paraId="7BE202CC" w14:textId="77777777" w:rsidTr="00735DFF">
        <w:tc>
          <w:tcPr>
            <w:tcW w:w="567" w:type="dxa"/>
            <w:tcBorders>
              <w:top w:val="nil"/>
              <w:left w:val="nil"/>
              <w:bottom w:val="nil"/>
              <w:right w:val="nil"/>
            </w:tcBorders>
          </w:tcPr>
          <w:p w14:paraId="56B397ED" w14:textId="77777777" w:rsidR="00735DFF" w:rsidRPr="00BB2B79" w:rsidRDefault="00735DFF" w:rsidP="00735DFF">
            <w:pPr>
              <w:autoSpaceDE w:val="0"/>
              <w:spacing w:after="120" w:line="260" w:lineRule="exact"/>
              <w:rPr>
                <w:b/>
                <w:bCs/>
                <w:sz w:val="24"/>
                <w:szCs w:val="24"/>
              </w:rPr>
            </w:pPr>
            <w:r w:rsidRPr="00BB2B79">
              <w:rPr>
                <w:b/>
                <w:bCs/>
                <w:sz w:val="24"/>
                <w:szCs w:val="24"/>
              </w:rPr>
              <w:t>6.c</w:t>
            </w:r>
          </w:p>
        </w:tc>
        <w:tc>
          <w:tcPr>
            <w:tcW w:w="9214" w:type="dxa"/>
            <w:tcBorders>
              <w:top w:val="nil"/>
              <w:left w:val="nil"/>
              <w:bottom w:val="nil"/>
              <w:right w:val="nil"/>
            </w:tcBorders>
          </w:tcPr>
          <w:p w14:paraId="42D837D0" w14:textId="3FFEA278" w:rsidR="00735DFF" w:rsidRPr="0026188E" w:rsidRDefault="00735DFF" w:rsidP="00735DFF">
            <w:pPr>
              <w:autoSpaceDE w:val="0"/>
              <w:spacing w:after="120" w:line="260" w:lineRule="exact"/>
              <w:jc w:val="both"/>
              <w:rPr>
                <w:sz w:val="24"/>
                <w:szCs w:val="24"/>
              </w:rPr>
            </w:pPr>
            <w:r w:rsidRPr="0026188E">
              <w:rPr>
                <w:sz w:val="24"/>
                <w:szCs w:val="24"/>
              </w:rPr>
              <w:t xml:space="preserve">Indicare la data d’installazione del gruppo frigo/pompa di calore che potrebbe essere diversa da quella dell’impianto; nel caso in cui non sia possibile individuarla dalla documentazione dell’impianto (dichiarazione di conformità o rispondenza, libretto di impianto, etc.) occorre attenersi a quella dichiarata dal responsabile </w:t>
            </w:r>
            <w:r w:rsidR="00BC2BF3" w:rsidRPr="0026188E">
              <w:rPr>
                <w:sz w:val="24"/>
                <w:szCs w:val="24"/>
              </w:rPr>
              <w:t xml:space="preserve">di </w:t>
            </w:r>
            <w:r w:rsidRPr="0026188E">
              <w:rPr>
                <w:sz w:val="24"/>
                <w:szCs w:val="24"/>
              </w:rPr>
              <w:t>impianto. In questo caso nelle osservazioni finali deve essere specificata l‘evenienza indicando che “non è stato possibile risalire alla data d’installazione del generatore da documenti ufficiali e che questa è stata dichiarata dal responsabile o dal suo delegato”.</w:t>
            </w:r>
          </w:p>
        </w:tc>
      </w:tr>
      <w:tr w:rsidR="00735DFF" w:rsidRPr="00BB2B79" w14:paraId="4B07D360" w14:textId="77777777" w:rsidTr="00735DFF">
        <w:tc>
          <w:tcPr>
            <w:tcW w:w="567" w:type="dxa"/>
            <w:tcBorders>
              <w:top w:val="nil"/>
              <w:left w:val="nil"/>
              <w:bottom w:val="nil"/>
              <w:right w:val="nil"/>
            </w:tcBorders>
          </w:tcPr>
          <w:p w14:paraId="28923CF4" w14:textId="77777777" w:rsidR="00735DFF" w:rsidRPr="00BB2B79" w:rsidRDefault="00735DFF" w:rsidP="00735DFF">
            <w:pPr>
              <w:autoSpaceDE w:val="0"/>
              <w:spacing w:after="120" w:line="260" w:lineRule="exact"/>
              <w:rPr>
                <w:b/>
                <w:bCs/>
                <w:sz w:val="24"/>
                <w:szCs w:val="24"/>
              </w:rPr>
            </w:pPr>
            <w:r w:rsidRPr="00BB2B79">
              <w:rPr>
                <w:b/>
                <w:bCs/>
                <w:sz w:val="24"/>
                <w:szCs w:val="24"/>
              </w:rPr>
              <w:t>6.d</w:t>
            </w:r>
          </w:p>
          <w:p w14:paraId="0D392566" w14:textId="77777777" w:rsidR="00735DFF" w:rsidRPr="00BB2B79" w:rsidRDefault="00735DFF" w:rsidP="00735DFF">
            <w:pPr>
              <w:autoSpaceDE w:val="0"/>
              <w:spacing w:after="120" w:line="260" w:lineRule="exact"/>
              <w:rPr>
                <w:sz w:val="24"/>
                <w:szCs w:val="24"/>
              </w:rPr>
            </w:pPr>
          </w:p>
        </w:tc>
        <w:tc>
          <w:tcPr>
            <w:tcW w:w="9214" w:type="dxa"/>
            <w:tcBorders>
              <w:top w:val="nil"/>
              <w:left w:val="nil"/>
              <w:bottom w:val="nil"/>
              <w:right w:val="nil"/>
            </w:tcBorders>
          </w:tcPr>
          <w:p w14:paraId="645C7BD7" w14:textId="1D54C0AB" w:rsidR="00735DFF" w:rsidRPr="0026188E" w:rsidRDefault="00735DFF" w:rsidP="00735DFF">
            <w:pPr>
              <w:autoSpaceDE w:val="0"/>
              <w:spacing w:after="120" w:line="260" w:lineRule="exact"/>
              <w:jc w:val="both"/>
              <w:rPr>
                <w:sz w:val="24"/>
                <w:szCs w:val="24"/>
              </w:rPr>
            </w:pPr>
            <w:r w:rsidRPr="0026188E">
              <w:rPr>
                <w:sz w:val="24"/>
                <w:szCs w:val="24"/>
              </w:rPr>
              <w:t>Indicare il nome del costruttore del gruppo frigo/pompa di calore rilevato nella targa dei dati tecnici o nel libretto di impianto (se il costruttore indicato sul libretto fosse diverso da quello indicato nella macchina, deve essere in ogni caso riportato quello presente nella targa e la difformità riportata nelle osservazioni finali. Se non</w:t>
            </w:r>
            <w:r w:rsidR="00BC2BF3" w:rsidRPr="0026188E">
              <w:rPr>
                <w:sz w:val="24"/>
                <w:szCs w:val="24"/>
              </w:rPr>
              <w:t xml:space="preserve"> è</w:t>
            </w:r>
            <w:r w:rsidRPr="0026188E">
              <w:rPr>
                <w:sz w:val="24"/>
                <w:szCs w:val="24"/>
              </w:rPr>
              <w:t xml:space="preserve"> possibile disporre del dato annullare la casella tracciando una riga.</w:t>
            </w:r>
          </w:p>
        </w:tc>
      </w:tr>
      <w:tr w:rsidR="00735DFF" w:rsidRPr="00BB2B79" w14:paraId="66DC2235" w14:textId="77777777" w:rsidTr="00735DFF">
        <w:tc>
          <w:tcPr>
            <w:tcW w:w="567" w:type="dxa"/>
            <w:tcBorders>
              <w:top w:val="nil"/>
              <w:left w:val="nil"/>
              <w:bottom w:val="nil"/>
              <w:right w:val="nil"/>
            </w:tcBorders>
          </w:tcPr>
          <w:p w14:paraId="0644F5C7" w14:textId="77777777" w:rsidR="00735DFF" w:rsidRPr="00BB2B79" w:rsidRDefault="00735DFF" w:rsidP="00735DFF">
            <w:pPr>
              <w:autoSpaceDE w:val="0"/>
              <w:spacing w:after="120" w:line="260" w:lineRule="exact"/>
              <w:rPr>
                <w:sz w:val="24"/>
                <w:szCs w:val="24"/>
              </w:rPr>
            </w:pPr>
            <w:r w:rsidRPr="00BB2B79">
              <w:rPr>
                <w:b/>
                <w:bCs/>
                <w:sz w:val="24"/>
                <w:szCs w:val="24"/>
              </w:rPr>
              <w:t>6.e/f</w:t>
            </w:r>
          </w:p>
        </w:tc>
        <w:tc>
          <w:tcPr>
            <w:tcW w:w="9214" w:type="dxa"/>
            <w:tcBorders>
              <w:top w:val="nil"/>
              <w:left w:val="nil"/>
              <w:bottom w:val="nil"/>
              <w:right w:val="nil"/>
            </w:tcBorders>
          </w:tcPr>
          <w:p w14:paraId="1E9575FD" w14:textId="0108CDA1" w:rsidR="00735DFF" w:rsidRPr="0026188E" w:rsidRDefault="00735DFF" w:rsidP="008143A2">
            <w:pPr>
              <w:autoSpaceDE w:val="0"/>
              <w:spacing w:after="120" w:line="260" w:lineRule="exact"/>
              <w:jc w:val="both"/>
              <w:rPr>
                <w:sz w:val="24"/>
                <w:szCs w:val="24"/>
              </w:rPr>
            </w:pPr>
            <w:r w:rsidRPr="0026188E">
              <w:rPr>
                <w:sz w:val="24"/>
                <w:szCs w:val="24"/>
              </w:rPr>
              <w:t>Indicare il modello e la matricola della macchina rilevati nella targa dei dati tecn</w:t>
            </w:r>
            <w:r w:rsidR="008143A2" w:rsidRPr="0026188E">
              <w:rPr>
                <w:sz w:val="24"/>
                <w:szCs w:val="24"/>
              </w:rPr>
              <w:t>ici o nel libretto di impianto. S</w:t>
            </w:r>
            <w:r w:rsidRPr="0026188E">
              <w:rPr>
                <w:sz w:val="24"/>
                <w:szCs w:val="24"/>
              </w:rPr>
              <w:t xml:space="preserve">e il modello indicato sul libretto risultasse diverso da quello indicato nella macchina, deve essere in ogni caso riportato quello presente nella targa e la difformità riportata nelle osservazioni finali. Se non </w:t>
            </w:r>
            <w:r w:rsidR="00BC2BF3" w:rsidRPr="0026188E">
              <w:rPr>
                <w:sz w:val="24"/>
                <w:szCs w:val="24"/>
              </w:rPr>
              <w:t>è</w:t>
            </w:r>
            <w:r w:rsidRPr="0026188E">
              <w:rPr>
                <w:sz w:val="24"/>
                <w:szCs w:val="24"/>
              </w:rPr>
              <w:t xml:space="preserve"> possibile disporre del dato annullare la casella tracciando una riga.</w:t>
            </w:r>
          </w:p>
        </w:tc>
      </w:tr>
      <w:tr w:rsidR="00735DFF" w:rsidRPr="00BB2B79" w14:paraId="280425E0" w14:textId="77777777" w:rsidTr="00735DFF">
        <w:tc>
          <w:tcPr>
            <w:tcW w:w="567" w:type="dxa"/>
            <w:tcBorders>
              <w:top w:val="nil"/>
              <w:left w:val="nil"/>
              <w:bottom w:val="nil"/>
              <w:right w:val="nil"/>
            </w:tcBorders>
          </w:tcPr>
          <w:p w14:paraId="2619270B" w14:textId="77777777" w:rsidR="00735DFF" w:rsidRPr="00BB2B79" w:rsidRDefault="00735DFF" w:rsidP="00735DFF">
            <w:pPr>
              <w:autoSpaceDE w:val="0"/>
              <w:spacing w:after="120" w:line="260" w:lineRule="exact"/>
              <w:rPr>
                <w:sz w:val="24"/>
                <w:szCs w:val="24"/>
              </w:rPr>
            </w:pPr>
            <w:r w:rsidRPr="00BB2B79">
              <w:rPr>
                <w:b/>
                <w:bCs/>
                <w:sz w:val="24"/>
                <w:szCs w:val="24"/>
              </w:rPr>
              <w:t>6.g</w:t>
            </w:r>
          </w:p>
        </w:tc>
        <w:tc>
          <w:tcPr>
            <w:tcW w:w="9214" w:type="dxa"/>
            <w:tcBorders>
              <w:top w:val="nil"/>
              <w:left w:val="nil"/>
              <w:bottom w:val="nil"/>
              <w:right w:val="nil"/>
            </w:tcBorders>
          </w:tcPr>
          <w:p w14:paraId="2DFB9808" w14:textId="77777777" w:rsidR="00735DFF" w:rsidRPr="00BB2B79" w:rsidRDefault="00735DFF" w:rsidP="00735DFF">
            <w:pPr>
              <w:autoSpaceDE w:val="0"/>
              <w:spacing w:after="120" w:line="260" w:lineRule="exact"/>
              <w:jc w:val="both"/>
              <w:rPr>
                <w:sz w:val="24"/>
                <w:szCs w:val="24"/>
              </w:rPr>
            </w:pPr>
            <w:r w:rsidRPr="00BB2B79">
              <w:rPr>
                <w:sz w:val="24"/>
                <w:szCs w:val="24"/>
              </w:rPr>
              <w:t>Indicare il fluido frigorigeno.</w:t>
            </w:r>
          </w:p>
        </w:tc>
      </w:tr>
      <w:tr w:rsidR="00735DFF" w:rsidRPr="00BB2B79" w14:paraId="4293B7CA" w14:textId="77777777" w:rsidTr="00735DFF">
        <w:tc>
          <w:tcPr>
            <w:tcW w:w="567" w:type="dxa"/>
            <w:tcBorders>
              <w:top w:val="nil"/>
              <w:left w:val="nil"/>
              <w:bottom w:val="nil"/>
              <w:right w:val="nil"/>
            </w:tcBorders>
          </w:tcPr>
          <w:p w14:paraId="422DDA57" w14:textId="77777777" w:rsidR="00735DFF" w:rsidRPr="00BB2B79" w:rsidRDefault="00735DFF" w:rsidP="00735DFF">
            <w:pPr>
              <w:autoSpaceDE w:val="0"/>
              <w:spacing w:after="120" w:line="260" w:lineRule="exact"/>
              <w:rPr>
                <w:sz w:val="24"/>
                <w:szCs w:val="24"/>
              </w:rPr>
            </w:pPr>
            <w:r w:rsidRPr="00BB2B79">
              <w:rPr>
                <w:b/>
                <w:bCs/>
                <w:sz w:val="24"/>
                <w:szCs w:val="24"/>
              </w:rPr>
              <w:t>6.h</w:t>
            </w:r>
          </w:p>
        </w:tc>
        <w:tc>
          <w:tcPr>
            <w:tcW w:w="9214" w:type="dxa"/>
            <w:tcBorders>
              <w:top w:val="nil"/>
              <w:left w:val="nil"/>
              <w:bottom w:val="nil"/>
              <w:right w:val="nil"/>
            </w:tcBorders>
          </w:tcPr>
          <w:p w14:paraId="741E1EE2" w14:textId="77777777" w:rsidR="00735DFF" w:rsidRPr="00BB2B79" w:rsidRDefault="00735DFF" w:rsidP="00735DFF">
            <w:pPr>
              <w:autoSpaceDE w:val="0"/>
              <w:spacing w:after="120" w:line="260" w:lineRule="exact"/>
              <w:jc w:val="both"/>
              <w:rPr>
                <w:sz w:val="24"/>
                <w:szCs w:val="24"/>
              </w:rPr>
            </w:pPr>
            <w:r w:rsidRPr="00BB2B79">
              <w:rPr>
                <w:sz w:val="24"/>
                <w:szCs w:val="24"/>
              </w:rPr>
              <w:t>Indicare se la macchina è dotata di inverter.</w:t>
            </w:r>
          </w:p>
        </w:tc>
      </w:tr>
      <w:tr w:rsidR="00735DFF" w:rsidRPr="00BB2B79" w14:paraId="61EEAF43" w14:textId="77777777" w:rsidTr="00735DFF">
        <w:tc>
          <w:tcPr>
            <w:tcW w:w="567" w:type="dxa"/>
            <w:tcBorders>
              <w:top w:val="nil"/>
              <w:left w:val="nil"/>
              <w:bottom w:val="nil"/>
              <w:right w:val="nil"/>
            </w:tcBorders>
          </w:tcPr>
          <w:p w14:paraId="37FEAB9B" w14:textId="77777777" w:rsidR="00735DFF" w:rsidRPr="00BB2B79" w:rsidRDefault="00735DFF" w:rsidP="00735DFF">
            <w:pPr>
              <w:autoSpaceDE w:val="0"/>
              <w:spacing w:after="120" w:line="260" w:lineRule="exact"/>
              <w:rPr>
                <w:sz w:val="24"/>
                <w:szCs w:val="24"/>
              </w:rPr>
            </w:pPr>
            <w:r w:rsidRPr="00BB2B79">
              <w:rPr>
                <w:b/>
                <w:bCs/>
                <w:sz w:val="24"/>
                <w:szCs w:val="24"/>
              </w:rPr>
              <w:t>6.i</w:t>
            </w:r>
          </w:p>
        </w:tc>
        <w:tc>
          <w:tcPr>
            <w:tcW w:w="9214" w:type="dxa"/>
            <w:tcBorders>
              <w:top w:val="nil"/>
              <w:left w:val="nil"/>
              <w:bottom w:val="nil"/>
              <w:right w:val="nil"/>
            </w:tcBorders>
          </w:tcPr>
          <w:p w14:paraId="400A3060" w14:textId="77777777" w:rsidR="00735DFF" w:rsidRPr="00BB2B79" w:rsidRDefault="00735DFF" w:rsidP="00735DFF">
            <w:pPr>
              <w:autoSpaceDE w:val="0"/>
              <w:spacing w:after="120" w:line="260" w:lineRule="exact"/>
              <w:jc w:val="both"/>
              <w:rPr>
                <w:sz w:val="24"/>
                <w:szCs w:val="24"/>
              </w:rPr>
            </w:pPr>
            <w:r w:rsidRPr="00BB2B79">
              <w:rPr>
                <w:sz w:val="24"/>
                <w:szCs w:val="24"/>
              </w:rPr>
              <w:t>Indicare la sorgente termica lato esterno.</w:t>
            </w:r>
          </w:p>
        </w:tc>
      </w:tr>
      <w:tr w:rsidR="00735DFF" w:rsidRPr="00BB2B79" w14:paraId="15BD3A12" w14:textId="77777777" w:rsidTr="00735DFF">
        <w:tc>
          <w:tcPr>
            <w:tcW w:w="567" w:type="dxa"/>
            <w:tcBorders>
              <w:top w:val="nil"/>
              <w:left w:val="nil"/>
              <w:bottom w:val="nil"/>
              <w:right w:val="nil"/>
            </w:tcBorders>
          </w:tcPr>
          <w:p w14:paraId="1CC675C2" w14:textId="77777777" w:rsidR="00735DFF" w:rsidRPr="00BB2B79" w:rsidRDefault="00735DFF" w:rsidP="00735DFF">
            <w:pPr>
              <w:autoSpaceDE w:val="0"/>
              <w:spacing w:after="120" w:line="260" w:lineRule="exact"/>
              <w:rPr>
                <w:b/>
                <w:bCs/>
                <w:sz w:val="24"/>
                <w:szCs w:val="24"/>
              </w:rPr>
            </w:pPr>
            <w:r w:rsidRPr="00BB2B79">
              <w:rPr>
                <w:b/>
                <w:bCs/>
                <w:sz w:val="24"/>
                <w:szCs w:val="24"/>
              </w:rPr>
              <w:t>6.j</w:t>
            </w:r>
          </w:p>
        </w:tc>
        <w:tc>
          <w:tcPr>
            <w:tcW w:w="9214" w:type="dxa"/>
            <w:tcBorders>
              <w:top w:val="nil"/>
              <w:left w:val="nil"/>
              <w:bottom w:val="nil"/>
              <w:right w:val="nil"/>
            </w:tcBorders>
          </w:tcPr>
          <w:p w14:paraId="04A053D8" w14:textId="77777777" w:rsidR="00735DFF" w:rsidRPr="00BB2B79" w:rsidRDefault="00735DFF" w:rsidP="00735DFF">
            <w:pPr>
              <w:autoSpaceDE w:val="0"/>
              <w:spacing w:after="120" w:line="260" w:lineRule="exact"/>
              <w:jc w:val="both"/>
              <w:rPr>
                <w:sz w:val="24"/>
                <w:szCs w:val="24"/>
              </w:rPr>
            </w:pPr>
            <w:r w:rsidRPr="00BB2B79">
              <w:rPr>
                <w:sz w:val="24"/>
                <w:szCs w:val="24"/>
              </w:rPr>
              <w:t>Indicare il fluido lato utenze.</w:t>
            </w:r>
          </w:p>
        </w:tc>
      </w:tr>
      <w:tr w:rsidR="00735DFF" w:rsidRPr="00BB2B79" w14:paraId="104B1B5F" w14:textId="77777777" w:rsidTr="00735DFF">
        <w:tc>
          <w:tcPr>
            <w:tcW w:w="567" w:type="dxa"/>
            <w:tcBorders>
              <w:top w:val="nil"/>
              <w:left w:val="nil"/>
              <w:bottom w:val="nil"/>
              <w:right w:val="nil"/>
            </w:tcBorders>
          </w:tcPr>
          <w:p w14:paraId="17698BA6" w14:textId="77777777" w:rsidR="00735DFF" w:rsidRPr="00BB2B79" w:rsidRDefault="00735DFF" w:rsidP="00735DFF">
            <w:pPr>
              <w:autoSpaceDE w:val="0"/>
              <w:spacing w:after="120" w:line="260" w:lineRule="exact"/>
              <w:rPr>
                <w:sz w:val="24"/>
                <w:szCs w:val="24"/>
              </w:rPr>
            </w:pPr>
            <w:r w:rsidRPr="00BB2B79">
              <w:rPr>
                <w:b/>
                <w:bCs/>
                <w:sz w:val="24"/>
                <w:szCs w:val="24"/>
              </w:rPr>
              <w:t>6.k</w:t>
            </w:r>
          </w:p>
        </w:tc>
        <w:tc>
          <w:tcPr>
            <w:tcW w:w="9214" w:type="dxa"/>
            <w:tcBorders>
              <w:top w:val="nil"/>
              <w:left w:val="nil"/>
              <w:bottom w:val="nil"/>
              <w:right w:val="nil"/>
            </w:tcBorders>
          </w:tcPr>
          <w:p w14:paraId="471F213E" w14:textId="77777777" w:rsidR="00735DFF" w:rsidRPr="00BB2B79" w:rsidRDefault="00735DFF" w:rsidP="00735DFF">
            <w:pPr>
              <w:widowControl w:val="0"/>
              <w:tabs>
                <w:tab w:val="decimal" w:pos="1751"/>
                <w:tab w:val="left" w:pos="2125"/>
              </w:tabs>
              <w:spacing w:after="120" w:line="260" w:lineRule="exact"/>
              <w:jc w:val="both"/>
              <w:rPr>
                <w:sz w:val="24"/>
                <w:szCs w:val="24"/>
              </w:rPr>
            </w:pPr>
            <w:r w:rsidRPr="00BB2B79">
              <w:rPr>
                <w:sz w:val="24"/>
                <w:szCs w:val="24"/>
              </w:rPr>
              <w:t xml:space="preserve">Indicare il COP nominale, la potenza termica utile nominale e la potenza nominale assorbita in riscaldamento. </w:t>
            </w:r>
          </w:p>
        </w:tc>
      </w:tr>
      <w:tr w:rsidR="00735DFF" w:rsidRPr="00BB2B79" w14:paraId="2D837A32" w14:textId="77777777" w:rsidTr="00735DFF">
        <w:tc>
          <w:tcPr>
            <w:tcW w:w="567" w:type="dxa"/>
            <w:tcBorders>
              <w:top w:val="nil"/>
              <w:left w:val="nil"/>
              <w:bottom w:val="nil"/>
              <w:right w:val="nil"/>
            </w:tcBorders>
          </w:tcPr>
          <w:p w14:paraId="2C65C8CE" w14:textId="77777777" w:rsidR="00735DFF" w:rsidRPr="00BB2B79" w:rsidRDefault="00735DFF" w:rsidP="00735DFF">
            <w:pPr>
              <w:autoSpaceDE w:val="0"/>
              <w:spacing w:after="120" w:line="260" w:lineRule="exact"/>
              <w:rPr>
                <w:b/>
                <w:bCs/>
                <w:sz w:val="24"/>
                <w:szCs w:val="24"/>
              </w:rPr>
            </w:pPr>
            <w:r w:rsidRPr="00BB2B79">
              <w:rPr>
                <w:b/>
                <w:bCs/>
                <w:sz w:val="24"/>
                <w:szCs w:val="24"/>
              </w:rPr>
              <w:t>6.i</w:t>
            </w:r>
          </w:p>
        </w:tc>
        <w:tc>
          <w:tcPr>
            <w:tcW w:w="9214" w:type="dxa"/>
            <w:tcBorders>
              <w:top w:val="nil"/>
              <w:left w:val="nil"/>
              <w:bottom w:val="nil"/>
              <w:right w:val="nil"/>
            </w:tcBorders>
          </w:tcPr>
          <w:p w14:paraId="57D550A4" w14:textId="77777777" w:rsidR="00735DFF" w:rsidRPr="00BB2B79" w:rsidRDefault="00735DFF" w:rsidP="00735DFF">
            <w:pPr>
              <w:widowControl w:val="0"/>
              <w:tabs>
                <w:tab w:val="decimal" w:pos="1751"/>
                <w:tab w:val="left" w:pos="2125"/>
              </w:tabs>
              <w:spacing w:after="120" w:line="260" w:lineRule="exact"/>
              <w:jc w:val="both"/>
              <w:rPr>
                <w:sz w:val="24"/>
                <w:szCs w:val="24"/>
              </w:rPr>
            </w:pPr>
            <w:r w:rsidRPr="00BB2B79">
              <w:rPr>
                <w:sz w:val="24"/>
                <w:szCs w:val="24"/>
              </w:rPr>
              <w:t>Indicare l’EER (GUE) nominale, la potenza termica utile nominale e la potenza nominale assorbita in raffrescamento.</w:t>
            </w:r>
          </w:p>
        </w:tc>
      </w:tr>
      <w:tr w:rsidR="00735DFF" w:rsidRPr="00BB2B79" w14:paraId="4919CDF9" w14:textId="77777777" w:rsidTr="00735DFF">
        <w:tc>
          <w:tcPr>
            <w:tcW w:w="567" w:type="dxa"/>
            <w:tcBorders>
              <w:top w:val="nil"/>
              <w:left w:val="nil"/>
              <w:bottom w:val="nil"/>
              <w:right w:val="nil"/>
            </w:tcBorders>
          </w:tcPr>
          <w:p w14:paraId="27F3A91B" w14:textId="77777777" w:rsidR="00735DFF" w:rsidRPr="00BB2B79" w:rsidRDefault="00735DFF" w:rsidP="00735DFF">
            <w:pPr>
              <w:autoSpaceDE w:val="0"/>
              <w:spacing w:after="120" w:line="260" w:lineRule="exact"/>
              <w:rPr>
                <w:b/>
                <w:bCs/>
                <w:sz w:val="24"/>
                <w:szCs w:val="24"/>
              </w:rPr>
            </w:pPr>
            <w:r w:rsidRPr="00BB2B79">
              <w:rPr>
                <w:b/>
                <w:bCs/>
                <w:sz w:val="24"/>
                <w:szCs w:val="24"/>
              </w:rPr>
              <w:t>6.m</w:t>
            </w:r>
          </w:p>
        </w:tc>
        <w:tc>
          <w:tcPr>
            <w:tcW w:w="9214" w:type="dxa"/>
            <w:tcBorders>
              <w:top w:val="nil"/>
              <w:left w:val="nil"/>
              <w:bottom w:val="nil"/>
              <w:right w:val="nil"/>
            </w:tcBorders>
          </w:tcPr>
          <w:p w14:paraId="49AB3B96" w14:textId="77777777" w:rsidR="00735DFF" w:rsidRPr="00BB2B79" w:rsidRDefault="00735DFF" w:rsidP="00735DFF">
            <w:pPr>
              <w:widowControl w:val="0"/>
              <w:tabs>
                <w:tab w:val="decimal" w:pos="1751"/>
                <w:tab w:val="left" w:pos="2125"/>
              </w:tabs>
              <w:spacing w:after="120" w:line="260" w:lineRule="exact"/>
              <w:jc w:val="both"/>
              <w:rPr>
                <w:sz w:val="24"/>
                <w:szCs w:val="24"/>
              </w:rPr>
            </w:pPr>
            <w:r w:rsidRPr="00BB2B79">
              <w:rPr>
                <w:sz w:val="24"/>
                <w:szCs w:val="24"/>
              </w:rPr>
              <w:t>Indicare il tipo di macchina;</w:t>
            </w:r>
          </w:p>
        </w:tc>
      </w:tr>
      <w:tr w:rsidR="00735DFF" w:rsidRPr="00BB2B79" w14:paraId="33ABF121" w14:textId="77777777" w:rsidTr="00735DFF">
        <w:tc>
          <w:tcPr>
            <w:tcW w:w="567" w:type="dxa"/>
            <w:tcBorders>
              <w:top w:val="nil"/>
              <w:left w:val="nil"/>
              <w:bottom w:val="nil"/>
              <w:right w:val="nil"/>
            </w:tcBorders>
          </w:tcPr>
          <w:p w14:paraId="7DFF932F" w14:textId="77777777" w:rsidR="00735DFF" w:rsidRPr="00BB2B79" w:rsidRDefault="00735DFF" w:rsidP="00735DFF">
            <w:pPr>
              <w:autoSpaceDE w:val="0"/>
              <w:spacing w:after="120" w:line="260" w:lineRule="exact"/>
              <w:rPr>
                <w:b/>
                <w:bCs/>
                <w:sz w:val="24"/>
                <w:szCs w:val="24"/>
              </w:rPr>
            </w:pPr>
            <w:r w:rsidRPr="00BB2B79">
              <w:rPr>
                <w:b/>
                <w:bCs/>
                <w:sz w:val="24"/>
                <w:szCs w:val="24"/>
              </w:rPr>
              <w:t>6.n</w:t>
            </w:r>
          </w:p>
        </w:tc>
        <w:tc>
          <w:tcPr>
            <w:tcW w:w="9214" w:type="dxa"/>
            <w:tcBorders>
              <w:top w:val="nil"/>
              <w:left w:val="nil"/>
              <w:bottom w:val="nil"/>
              <w:right w:val="nil"/>
            </w:tcBorders>
          </w:tcPr>
          <w:p w14:paraId="50BE6816" w14:textId="31CA4A08" w:rsidR="00735DFF" w:rsidRPr="00BB2B79" w:rsidRDefault="00735DFF" w:rsidP="00735DFF">
            <w:pPr>
              <w:widowControl w:val="0"/>
              <w:tabs>
                <w:tab w:val="decimal" w:pos="1751"/>
                <w:tab w:val="left" w:pos="2125"/>
              </w:tabs>
              <w:spacing w:after="120" w:line="260" w:lineRule="exact"/>
              <w:jc w:val="both"/>
              <w:rPr>
                <w:sz w:val="24"/>
                <w:szCs w:val="24"/>
              </w:rPr>
            </w:pPr>
            <w:r w:rsidRPr="00BB2B79">
              <w:rPr>
                <w:sz w:val="24"/>
                <w:szCs w:val="24"/>
              </w:rPr>
              <w:t>Indicare la presenza e il tipo di apparecchiatura automatica di rilevazione fughe refrigerante</w:t>
            </w:r>
            <w:r w:rsidR="00BC2BF3">
              <w:rPr>
                <w:sz w:val="24"/>
                <w:szCs w:val="24"/>
              </w:rPr>
              <w:t>.</w:t>
            </w:r>
          </w:p>
        </w:tc>
      </w:tr>
    </w:tbl>
    <w:p w14:paraId="664E505C" w14:textId="77777777" w:rsidR="00735DFF" w:rsidRPr="00735DFF" w:rsidRDefault="00735DFF" w:rsidP="00735DFF">
      <w:pPr>
        <w:autoSpaceDE w:val="0"/>
        <w:spacing w:after="120" w:line="260" w:lineRule="exact"/>
        <w:ind w:right="-166"/>
        <w:rPr>
          <w:b/>
          <w:bCs/>
          <w:i/>
          <w:iCs/>
          <w:sz w:val="24"/>
          <w:szCs w:val="24"/>
        </w:rPr>
      </w:pPr>
    </w:p>
    <w:p w14:paraId="656DBD4D" w14:textId="77777777" w:rsidR="00735DFF" w:rsidRPr="00735DFF" w:rsidRDefault="00735DFF" w:rsidP="00735DFF">
      <w:pPr>
        <w:autoSpaceDE w:val="0"/>
        <w:spacing w:after="120" w:line="260" w:lineRule="exact"/>
        <w:ind w:right="-166"/>
        <w:rPr>
          <w:b/>
          <w:bCs/>
          <w:i/>
          <w:iCs/>
          <w:sz w:val="24"/>
          <w:szCs w:val="24"/>
        </w:rPr>
      </w:pPr>
      <w:r w:rsidRPr="00735DFF">
        <w:rPr>
          <w:b/>
          <w:bCs/>
          <w:i/>
          <w:iCs/>
          <w:sz w:val="24"/>
          <w:szCs w:val="24"/>
        </w:rPr>
        <w:t>PARTE 7 – MANUTENZIONE</w:t>
      </w:r>
    </w:p>
    <w:tbl>
      <w:tblPr>
        <w:tblW w:w="0" w:type="auto"/>
        <w:tblInd w:w="28" w:type="dxa"/>
        <w:tblLayout w:type="fixed"/>
        <w:tblCellMar>
          <w:left w:w="28" w:type="dxa"/>
          <w:right w:w="28" w:type="dxa"/>
        </w:tblCellMar>
        <w:tblLook w:val="0000" w:firstRow="0" w:lastRow="0" w:firstColumn="0" w:lastColumn="0" w:noHBand="0" w:noVBand="0"/>
      </w:tblPr>
      <w:tblGrid>
        <w:gridCol w:w="459"/>
        <w:gridCol w:w="9322"/>
      </w:tblGrid>
      <w:tr w:rsidR="00735DFF" w:rsidRPr="00BB2B79" w14:paraId="23890F15" w14:textId="77777777" w:rsidTr="00735DFF">
        <w:tc>
          <w:tcPr>
            <w:tcW w:w="459" w:type="dxa"/>
            <w:tcBorders>
              <w:top w:val="nil"/>
              <w:left w:val="nil"/>
              <w:bottom w:val="nil"/>
              <w:right w:val="nil"/>
            </w:tcBorders>
          </w:tcPr>
          <w:p w14:paraId="3E0411AF" w14:textId="77777777" w:rsidR="00735DFF" w:rsidRPr="00BB2B79" w:rsidRDefault="00735DFF" w:rsidP="00735DFF">
            <w:pPr>
              <w:autoSpaceDE w:val="0"/>
              <w:spacing w:after="120" w:line="260" w:lineRule="exact"/>
              <w:rPr>
                <w:sz w:val="24"/>
                <w:szCs w:val="24"/>
              </w:rPr>
            </w:pPr>
            <w:r w:rsidRPr="00BB2B79">
              <w:rPr>
                <w:b/>
                <w:bCs/>
                <w:sz w:val="24"/>
                <w:szCs w:val="24"/>
              </w:rPr>
              <w:t>7.a</w:t>
            </w:r>
          </w:p>
        </w:tc>
        <w:tc>
          <w:tcPr>
            <w:tcW w:w="9322" w:type="dxa"/>
            <w:tcBorders>
              <w:top w:val="nil"/>
              <w:left w:val="nil"/>
              <w:bottom w:val="nil"/>
              <w:right w:val="nil"/>
            </w:tcBorders>
          </w:tcPr>
          <w:p w14:paraId="3D2730D4" w14:textId="09CC73B0" w:rsidR="00735DFF" w:rsidRPr="00BB2B79" w:rsidRDefault="00735DFF" w:rsidP="00735DFF">
            <w:pPr>
              <w:spacing w:after="120" w:line="260" w:lineRule="exact"/>
              <w:ind w:hanging="28"/>
              <w:jc w:val="both"/>
              <w:rPr>
                <w:sz w:val="24"/>
                <w:szCs w:val="24"/>
              </w:rPr>
            </w:pPr>
            <w:r w:rsidRPr="00BB2B79">
              <w:rPr>
                <w:sz w:val="24"/>
                <w:szCs w:val="24"/>
              </w:rPr>
              <w:t>Occorre indicare la frequenza delle operazioni di controllo e manutenzione dell’impianto/gruppo frigorifero individuate dagli installatori e/o manutentori dell</w:t>
            </w:r>
            <w:r w:rsidR="00BF6084">
              <w:rPr>
                <w:sz w:val="24"/>
                <w:szCs w:val="24"/>
              </w:rPr>
              <w:t>’</w:t>
            </w:r>
            <w:r w:rsidRPr="00BB2B79">
              <w:rPr>
                <w:sz w:val="24"/>
                <w:szCs w:val="24"/>
              </w:rPr>
              <w:t>impianto ponendo una croce nella relativa casella o indicandola direttamente se non presente tra quelle elencate. Occorre inoltre specificare se l’ultima manutenzione prevista sul generatore è stata effettuata ed in quale data. Il dato deve essere ricavato da documentazione ufficiale (libretto di impianto, rapporto di controllo o altro); nel campo “in data” occorre riportare la data di effettuazione dell’ultima manutenzione se conosciuta, altrimenti occorre tracciare una riga su di esso. Se non è presente la dichiarazione di frequenza ed elenco delle operazioni di controllo e manutenzione occorre annullare tutti i pertinenti campi e riportare nelle osservazioni finali la circostanza.</w:t>
            </w:r>
          </w:p>
        </w:tc>
      </w:tr>
      <w:tr w:rsidR="00735DFF" w:rsidRPr="00BB2B79" w14:paraId="27DB8E7D" w14:textId="77777777" w:rsidTr="00735DFF">
        <w:tc>
          <w:tcPr>
            <w:tcW w:w="459" w:type="dxa"/>
            <w:tcBorders>
              <w:top w:val="nil"/>
              <w:left w:val="nil"/>
              <w:bottom w:val="nil"/>
              <w:right w:val="nil"/>
            </w:tcBorders>
          </w:tcPr>
          <w:p w14:paraId="5C1458D7" w14:textId="77777777" w:rsidR="00735DFF" w:rsidRPr="00BB2B79" w:rsidRDefault="00735DFF" w:rsidP="00735DFF">
            <w:pPr>
              <w:autoSpaceDE w:val="0"/>
              <w:spacing w:after="120" w:line="260" w:lineRule="exact"/>
              <w:rPr>
                <w:b/>
                <w:bCs/>
                <w:sz w:val="24"/>
                <w:szCs w:val="24"/>
              </w:rPr>
            </w:pPr>
            <w:r w:rsidRPr="00BB2B79">
              <w:rPr>
                <w:b/>
                <w:bCs/>
                <w:sz w:val="24"/>
                <w:szCs w:val="24"/>
              </w:rPr>
              <w:t>7.b</w:t>
            </w:r>
          </w:p>
        </w:tc>
        <w:tc>
          <w:tcPr>
            <w:tcW w:w="9322" w:type="dxa"/>
            <w:tcBorders>
              <w:top w:val="nil"/>
              <w:left w:val="nil"/>
              <w:bottom w:val="nil"/>
              <w:right w:val="nil"/>
            </w:tcBorders>
          </w:tcPr>
          <w:p w14:paraId="13A12380" w14:textId="7538E091" w:rsidR="00735DFF" w:rsidRPr="00BB2B79" w:rsidRDefault="00735DFF" w:rsidP="00735DFF">
            <w:pPr>
              <w:spacing w:after="120" w:line="260" w:lineRule="exact"/>
              <w:ind w:hanging="28"/>
              <w:jc w:val="both"/>
              <w:rPr>
                <w:sz w:val="24"/>
                <w:szCs w:val="24"/>
              </w:rPr>
            </w:pPr>
            <w:r w:rsidRPr="00BB2B79">
              <w:rPr>
                <w:sz w:val="24"/>
                <w:szCs w:val="24"/>
              </w:rPr>
              <w:t xml:space="preserve">Indicare se è presente </w:t>
            </w:r>
            <w:r w:rsidRPr="0026188E">
              <w:rPr>
                <w:sz w:val="24"/>
                <w:szCs w:val="24"/>
              </w:rPr>
              <w:t xml:space="preserve">il registro dell’apparecchiatura </w:t>
            </w:r>
            <w:r w:rsidR="001B5CB9" w:rsidRPr="0026188E">
              <w:rPr>
                <w:sz w:val="24"/>
                <w:szCs w:val="24"/>
              </w:rPr>
              <w:t xml:space="preserve">di cui all’articolo 6 del Regolamento </w:t>
            </w:r>
            <w:r w:rsidR="00711216" w:rsidRPr="0026188E">
              <w:t>n. 517/2014/UE.</w:t>
            </w:r>
          </w:p>
        </w:tc>
      </w:tr>
      <w:tr w:rsidR="00735DFF" w:rsidRPr="00BB2B79" w14:paraId="2D4CAC19" w14:textId="77777777" w:rsidTr="00735DFF">
        <w:tc>
          <w:tcPr>
            <w:tcW w:w="459" w:type="dxa"/>
            <w:tcBorders>
              <w:top w:val="nil"/>
              <w:left w:val="nil"/>
              <w:bottom w:val="nil"/>
              <w:right w:val="nil"/>
            </w:tcBorders>
          </w:tcPr>
          <w:p w14:paraId="2CF61299" w14:textId="77777777" w:rsidR="00735DFF" w:rsidRPr="00BB2B79" w:rsidRDefault="00735DFF" w:rsidP="00735DFF">
            <w:pPr>
              <w:autoSpaceDE w:val="0"/>
              <w:spacing w:after="120" w:line="260" w:lineRule="exact"/>
              <w:rPr>
                <w:sz w:val="24"/>
                <w:szCs w:val="24"/>
              </w:rPr>
            </w:pPr>
            <w:r w:rsidRPr="00BB2B79">
              <w:rPr>
                <w:b/>
                <w:bCs/>
                <w:sz w:val="24"/>
                <w:szCs w:val="24"/>
              </w:rPr>
              <w:t>7.c</w:t>
            </w:r>
          </w:p>
        </w:tc>
        <w:tc>
          <w:tcPr>
            <w:tcW w:w="9322" w:type="dxa"/>
            <w:tcBorders>
              <w:top w:val="nil"/>
              <w:left w:val="nil"/>
              <w:bottom w:val="nil"/>
              <w:right w:val="nil"/>
            </w:tcBorders>
          </w:tcPr>
          <w:p w14:paraId="77345278" w14:textId="77777777" w:rsidR="00735DFF" w:rsidRPr="00BB2B79" w:rsidRDefault="00735DFF" w:rsidP="00735DFF">
            <w:pPr>
              <w:autoSpaceDE w:val="0"/>
              <w:spacing w:after="120" w:line="260" w:lineRule="exact"/>
              <w:jc w:val="both"/>
              <w:rPr>
                <w:sz w:val="24"/>
                <w:szCs w:val="24"/>
              </w:rPr>
            </w:pPr>
            <w:r w:rsidRPr="00BB2B79">
              <w:rPr>
                <w:sz w:val="24"/>
                <w:szCs w:val="24"/>
              </w:rPr>
              <w:t>Indicare se, per la macchina in esame, è presente il relativo rapporto di controllo d’efficienza energetica e se questo contiene eventuali osservazioni, raccomandazioni o prescrizioni del manutentore.</w:t>
            </w:r>
          </w:p>
        </w:tc>
      </w:tr>
    </w:tbl>
    <w:p w14:paraId="71730123" w14:textId="77777777" w:rsidR="00735DFF" w:rsidRPr="00735DFF" w:rsidRDefault="00735DFF" w:rsidP="00735DFF">
      <w:pPr>
        <w:autoSpaceDE w:val="0"/>
        <w:spacing w:after="120" w:line="260" w:lineRule="exact"/>
        <w:rPr>
          <w:b/>
          <w:bCs/>
          <w:sz w:val="24"/>
          <w:szCs w:val="24"/>
        </w:rPr>
      </w:pPr>
    </w:p>
    <w:p w14:paraId="63FF958C" w14:textId="46394467" w:rsidR="00735DFF" w:rsidRPr="00735DFF" w:rsidRDefault="00735DFF" w:rsidP="002404DB">
      <w:pPr>
        <w:autoSpaceDE w:val="0"/>
        <w:spacing w:after="120" w:line="260" w:lineRule="exact"/>
        <w:ind w:right="-166"/>
        <w:rPr>
          <w:b/>
          <w:bCs/>
          <w:i/>
          <w:iCs/>
          <w:sz w:val="24"/>
          <w:szCs w:val="24"/>
        </w:rPr>
      </w:pPr>
      <w:r w:rsidRPr="00735DFF">
        <w:rPr>
          <w:b/>
          <w:bCs/>
          <w:i/>
          <w:iCs/>
          <w:sz w:val="24"/>
          <w:szCs w:val="24"/>
        </w:rPr>
        <w:t>PARTE 8 – CONTROLLO E VERIFICA ENERGETICA</w:t>
      </w:r>
      <w:r w:rsidRPr="00735DFF">
        <w:rPr>
          <w:b/>
          <w:bCs/>
          <w:i/>
          <w:iCs/>
          <w:sz w:val="24"/>
          <w:szCs w:val="24"/>
        </w:rPr>
        <w:br/>
        <w:t xml:space="preserve">(questa sezione va compilata solo se pubblicate </w:t>
      </w:r>
      <w:r w:rsidRPr="0026188E">
        <w:rPr>
          <w:b/>
          <w:bCs/>
          <w:i/>
          <w:iCs/>
          <w:sz w:val="24"/>
          <w:szCs w:val="24"/>
        </w:rPr>
        <w:t xml:space="preserve">le </w:t>
      </w:r>
      <w:r w:rsidR="002404DB" w:rsidRPr="0026188E">
        <w:rPr>
          <w:b/>
          <w:bCs/>
          <w:i/>
          <w:iCs/>
          <w:sz w:val="24"/>
          <w:szCs w:val="24"/>
        </w:rPr>
        <w:t>relative</w:t>
      </w:r>
      <w:r w:rsidRPr="00735DFF">
        <w:rPr>
          <w:b/>
          <w:bCs/>
          <w:i/>
          <w:iCs/>
          <w:sz w:val="24"/>
          <w:szCs w:val="24"/>
        </w:rPr>
        <w:t xml:space="preserve"> norme tecniche o prassi di riferimento)</w:t>
      </w:r>
    </w:p>
    <w:tbl>
      <w:tblPr>
        <w:tblW w:w="9781" w:type="dxa"/>
        <w:tblInd w:w="28" w:type="dxa"/>
        <w:tblLayout w:type="fixed"/>
        <w:tblCellMar>
          <w:left w:w="28" w:type="dxa"/>
          <w:right w:w="28" w:type="dxa"/>
        </w:tblCellMar>
        <w:tblLook w:val="0000" w:firstRow="0" w:lastRow="0" w:firstColumn="0" w:lastColumn="0" w:noHBand="0" w:noVBand="0"/>
      </w:tblPr>
      <w:tblGrid>
        <w:gridCol w:w="539"/>
        <w:gridCol w:w="9242"/>
      </w:tblGrid>
      <w:tr w:rsidR="00735DFF" w:rsidRPr="00BB2B79" w14:paraId="46E211BC" w14:textId="77777777" w:rsidTr="0062661E">
        <w:tc>
          <w:tcPr>
            <w:tcW w:w="539" w:type="dxa"/>
            <w:tcBorders>
              <w:top w:val="nil"/>
              <w:left w:val="nil"/>
              <w:bottom w:val="nil"/>
              <w:right w:val="nil"/>
            </w:tcBorders>
          </w:tcPr>
          <w:p w14:paraId="5F19032F" w14:textId="77777777" w:rsidR="00735DFF" w:rsidRPr="00BB2B79" w:rsidRDefault="00735DFF" w:rsidP="00735DFF">
            <w:pPr>
              <w:autoSpaceDE w:val="0"/>
              <w:spacing w:after="120" w:line="260" w:lineRule="exact"/>
              <w:rPr>
                <w:sz w:val="24"/>
                <w:szCs w:val="24"/>
              </w:rPr>
            </w:pPr>
            <w:r w:rsidRPr="00BB2B79">
              <w:rPr>
                <w:b/>
                <w:bCs/>
                <w:sz w:val="24"/>
                <w:szCs w:val="24"/>
              </w:rPr>
              <w:t>8.a</w:t>
            </w:r>
          </w:p>
        </w:tc>
        <w:tc>
          <w:tcPr>
            <w:tcW w:w="9242" w:type="dxa"/>
            <w:tcBorders>
              <w:top w:val="nil"/>
              <w:left w:val="nil"/>
              <w:bottom w:val="nil"/>
              <w:right w:val="nil"/>
            </w:tcBorders>
          </w:tcPr>
          <w:p w14:paraId="5D9C0E6B" w14:textId="1E020833" w:rsidR="00735DFF" w:rsidRPr="00BB2B79" w:rsidRDefault="00735DFF" w:rsidP="00735DFF">
            <w:pPr>
              <w:spacing w:after="120" w:line="260" w:lineRule="exact"/>
              <w:ind w:hanging="28"/>
              <w:jc w:val="both"/>
              <w:rPr>
                <w:sz w:val="24"/>
                <w:szCs w:val="24"/>
              </w:rPr>
            </w:pPr>
            <w:r w:rsidRPr="00BB2B79">
              <w:rPr>
                <w:sz w:val="24"/>
                <w:szCs w:val="24"/>
              </w:rPr>
              <w:t>Indicare il numero del circuito su cui viene effettuato il controllo.</w:t>
            </w:r>
          </w:p>
        </w:tc>
      </w:tr>
      <w:tr w:rsidR="00735DFF" w:rsidRPr="00BB2B79" w14:paraId="1677EAE2" w14:textId="77777777" w:rsidTr="0062661E">
        <w:tc>
          <w:tcPr>
            <w:tcW w:w="539" w:type="dxa"/>
            <w:tcBorders>
              <w:top w:val="nil"/>
              <w:left w:val="nil"/>
              <w:bottom w:val="nil"/>
              <w:right w:val="nil"/>
            </w:tcBorders>
          </w:tcPr>
          <w:p w14:paraId="69CF4498" w14:textId="77777777" w:rsidR="00735DFF" w:rsidRPr="00BB2B79" w:rsidRDefault="00735DFF" w:rsidP="00735DFF">
            <w:pPr>
              <w:autoSpaceDE w:val="0"/>
              <w:spacing w:after="120" w:line="260" w:lineRule="exact"/>
              <w:rPr>
                <w:b/>
                <w:bCs/>
                <w:sz w:val="24"/>
                <w:szCs w:val="24"/>
              </w:rPr>
            </w:pPr>
            <w:r w:rsidRPr="00BB2B79">
              <w:rPr>
                <w:b/>
                <w:bCs/>
                <w:sz w:val="24"/>
                <w:szCs w:val="24"/>
              </w:rPr>
              <w:t>8.b</w:t>
            </w:r>
          </w:p>
        </w:tc>
        <w:tc>
          <w:tcPr>
            <w:tcW w:w="9242" w:type="dxa"/>
            <w:tcBorders>
              <w:top w:val="nil"/>
              <w:left w:val="nil"/>
              <w:bottom w:val="nil"/>
              <w:right w:val="nil"/>
            </w:tcBorders>
          </w:tcPr>
          <w:p w14:paraId="4F875941" w14:textId="77777777" w:rsidR="00735DFF" w:rsidRPr="00BB2B79" w:rsidRDefault="00735DFF" w:rsidP="00735DFF">
            <w:pPr>
              <w:spacing w:after="120" w:line="260" w:lineRule="exact"/>
              <w:ind w:hanging="28"/>
              <w:jc w:val="both"/>
              <w:rPr>
                <w:sz w:val="24"/>
                <w:szCs w:val="24"/>
              </w:rPr>
            </w:pPr>
            <w:r w:rsidRPr="00BB2B79">
              <w:rPr>
                <w:sz w:val="24"/>
                <w:szCs w:val="24"/>
              </w:rPr>
              <w:t>Indicare le modalità di esecuzione della verifica; se la prima verifica effettuata a cura dell’installatore è avvenuta con funzionamento in modalità “riscaldamento”, tutte le verifiche periodiche dovranno essere effettuate in modalità “riscaldamento”; se è avvenuta in modalità “raffrescamento”, tutte le successive verifiche periodiche dovranno essere effettuate in modalità “raffrescamento”.</w:t>
            </w:r>
          </w:p>
        </w:tc>
      </w:tr>
      <w:tr w:rsidR="00735DFF" w:rsidRPr="00BB2B79" w14:paraId="0598E59D" w14:textId="77777777" w:rsidTr="0062661E">
        <w:tc>
          <w:tcPr>
            <w:tcW w:w="539" w:type="dxa"/>
            <w:tcBorders>
              <w:top w:val="nil"/>
              <w:left w:val="nil"/>
              <w:bottom w:val="nil"/>
              <w:right w:val="nil"/>
            </w:tcBorders>
          </w:tcPr>
          <w:p w14:paraId="117A9288" w14:textId="77777777" w:rsidR="00735DFF" w:rsidRPr="00BB2B79" w:rsidRDefault="00735DFF" w:rsidP="00735DFF">
            <w:pPr>
              <w:autoSpaceDE w:val="0"/>
              <w:spacing w:after="120" w:line="260" w:lineRule="exact"/>
              <w:rPr>
                <w:b/>
                <w:bCs/>
                <w:sz w:val="24"/>
                <w:szCs w:val="24"/>
              </w:rPr>
            </w:pPr>
            <w:r w:rsidRPr="00BB2B79">
              <w:rPr>
                <w:b/>
                <w:bCs/>
                <w:sz w:val="24"/>
                <w:szCs w:val="24"/>
              </w:rPr>
              <w:t>8.c</w:t>
            </w:r>
          </w:p>
        </w:tc>
        <w:tc>
          <w:tcPr>
            <w:tcW w:w="9242" w:type="dxa"/>
            <w:tcBorders>
              <w:top w:val="nil"/>
              <w:left w:val="nil"/>
              <w:bottom w:val="nil"/>
              <w:right w:val="nil"/>
            </w:tcBorders>
          </w:tcPr>
          <w:p w14:paraId="26542840" w14:textId="77777777" w:rsidR="00735DFF" w:rsidRPr="00BB2B79" w:rsidRDefault="00735DFF" w:rsidP="00735DFF">
            <w:pPr>
              <w:spacing w:after="120" w:line="260" w:lineRule="exact"/>
              <w:ind w:hanging="28"/>
              <w:jc w:val="both"/>
              <w:rPr>
                <w:sz w:val="24"/>
                <w:szCs w:val="24"/>
              </w:rPr>
            </w:pPr>
            <w:r w:rsidRPr="00BB2B79">
              <w:rPr>
                <w:sz w:val="24"/>
                <w:szCs w:val="24"/>
              </w:rPr>
              <w:t>Indicare se i filtri sono puliti spuntando la relativa casella (si intendono i filtri sui circuiti aeraulici che servono le utenze).</w:t>
            </w:r>
          </w:p>
        </w:tc>
      </w:tr>
      <w:tr w:rsidR="00735DFF" w:rsidRPr="00BB2B79" w14:paraId="7D379C54" w14:textId="77777777" w:rsidTr="0062661E">
        <w:tc>
          <w:tcPr>
            <w:tcW w:w="539" w:type="dxa"/>
            <w:tcBorders>
              <w:top w:val="nil"/>
              <w:left w:val="nil"/>
              <w:bottom w:val="nil"/>
              <w:right w:val="nil"/>
            </w:tcBorders>
          </w:tcPr>
          <w:p w14:paraId="55AD5AA7" w14:textId="77777777" w:rsidR="00735DFF" w:rsidRPr="00BB2B79" w:rsidRDefault="00735DFF" w:rsidP="00735DFF">
            <w:pPr>
              <w:autoSpaceDE w:val="0"/>
              <w:spacing w:after="120" w:line="260" w:lineRule="exact"/>
              <w:rPr>
                <w:b/>
                <w:bCs/>
                <w:sz w:val="24"/>
                <w:szCs w:val="24"/>
              </w:rPr>
            </w:pPr>
            <w:r w:rsidRPr="00BB2B79">
              <w:rPr>
                <w:b/>
                <w:bCs/>
                <w:sz w:val="24"/>
                <w:szCs w:val="24"/>
              </w:rPr>
              <w:t>8.d</w:t>
            </w:r>
          </w:p>
        </w:tc>
        <w:tc>
          <w:tcPr>
            <w:tcW w:w="9242" w:type="dxa"/>
            <w:tcBorders>
              <w:top w:val="nil"/>
              <w:left w:val="nil"/>
              <w:bottom w:val="nil"/>
              <w:right w:val="nil"/>
            </w:tcBorders>
          </w:tcPr>
          <w:p w14:paraId="767B8F5B" w14:textId="77777777" w:rsidR="00735DFF" w:rsidRPr="00BB2B79" w:rsidRDefault="00735DFF" w:rsidP="00735DFF">
            <w:pPr>
              <w:spacing w:after="120" w:line="260" w:lineRule="exact"/>
              <w:ind w:hanging="28"/>
              <w:jc w:val="both"/>
              <w:rPr>
                <w:sz w:val="24"/>
                <w:szCs w:val="24"/>
              </w:rPr>
            </w:pPr>
            <w:r w:rsidRPr="00BB2B79">
              <w:rPr>
                <w:sz w:val="24"/>
                <w:szCs w:val="24"/>
              </w:rPr>
              <w:t>Verificare l’assenza di perdite del refrigerante.</w:t>
            </w:r>
          </w:p>
        </w:tc>
      </w:tr>
      <w:tr w:rsidR="00735DFF" w:rsidRPr="00BB2B79" w14:paraId="3E08C334" w14:textId="77777777" w:rsidTr="0062661E">
        <w:tc>
          <w:tcPr>
            <w:tcW w:w="539" w:type="dxa"/>
            <w:tcBorders>
              <w:top w:val="nil"/>
              <w:left w:val="nil"/>
              <w:bottom w:val="nil"/>
              <w:right w:val="nil"/>
            </w:tcBorders>
          </w:tcPr>
          <w:p w14:paraId="59752F89" w14:textId="77777777" w:rsidR="00735DFF" w:rsidRPr="00BB2B79" w:rsidRDefault="00735DFF" w:rsidP="00735DFF">
            <w:pPr>
              <w:autoSpaceDE w:val="0"/>
              <w:spacing w:after="120" w:line="260" w:lineRule="exact"/>
              <w:rPr>
                <w:b/>
                <w:bCs/>
                <w:sz w:val="24"/>
                <w:szCs w:val="24"/>
              </w:rPr>
            </w:pPr>
            <w:r w:rsidRPr="00BB2B79">
              <w:rPr>
                <w:b/>
                <w:bCs/>
                <w:sz w:val="24"/>
                <w:szCs w:val="24"/>
              </w:rPr>
              <w:t>8.e</w:t>
            </w:r>
          </w:p>
        </w:tc>
        <w:tc>
          <w:tcPr>
            <w:tcW w:w="9242" w:type="dxa"/>
            <w:tcBorders>
              <w:top w:val="nil"/>
              <w:left w:val="nil"/>
              <w:bottom w:val="nil"/>
              <w:right w:val="nil"/>
            </w:tcBorders>
          </w:tcPr>
          <w:p w14:paraId="7FAD7FB2" w14:textId="7FC483BA" w:rsidR="00735DFF" w:rsidRPr="00BB2B79" w:rsidRDefault="00735DFF" w:rsidP="00735DFF">
            <w:pPr>
              <w:spacing w:after="120" w:line="260" w:lineRule="exact"/>
              <w:ind w:hanging="28"/>
              <w:jc w:val="both"/>
              <w:rPr>
                <w:sz w:val="24"/>
                <w:szCs w:val="24"/>
              </w:rPr>
            </w:pPr>
            <w:r w:rsidRPr="00BB2B79">
              <w:rPr>
                <w:sz w:val="24"/>
                <w:szCs w:val="24"/>
              </w:rPr>
              <w:t>Indicare, nel caso si utilizz</w:t>
            </w:r>
            <w:r w:rsidR="002404DB">
              <w:rPr>
                <w:sz w:val="24"/>
                <w:szCs w:val="24"/>
              </w:rPr>
              <w:t>i</w:t>
            </w:r>
            <w:r w:rsidRPr="00BB2B79">
              <w:rPr>
                <w:sz w:val="24"/>
                <w:szCs w:val="24"/>
              </w:rPr>
              <w:t xml:space="preserve"> uno strumento multifunzione, il costruttore, il modello e la matricola;</w:t>
            </w:r>
          </w:p>
        </w:tc>
      </w:tr>
      <w:tr w:rsidR="00735DFF" w:rsidRPr="00BB2B79" w14:paraId="59E49C99" w14:textId="77777777" w:rsidTr="0062661E">
        <w:tc>
          <w:tcPr>
            <w:tcW w:w="539" w:type="dxa"/>
            <w:tcBorders>
              <w:top w:val="nil"/>
              <w:left w:val="nil"/>
              <w:bottom w:val="nil"/>
              <w:right w:val="nil"/>
            </w:tcBorders>
          </w:tcPr>
          <w:p w14:paraId="71357F53" w14:textId="77777777" w:rsidR="00735DFF" w:rsidRPr="00BB2B79" w:rsidRDefault="00735DFF" w:rsidP="00735DFF">
            <w:pPr>
              <w:autoSpaceDE w:val="0"/>
              <w:spacing w:after="120" w:line="260" w:lineRule="exact"/>
              <w:rPr>
                <w:b/>
                <w:bCs/>
                <w:sz w:val="24"/>
                <w:szCs w:val="24"/>
              </w:rPr>
            </w:pPr>
            <w:r w:rsidRPr="00BB2B79">
              <w:rPr>
                <w:b/>
                <w:bCs/>
                <w:sz w:val="24"/>
                <w:szCs w:val="24"/>
              </w:rPr>
              <w:t>8.f</w:t>
            </w:r>
          </w:p>
        </w:tc>
        <w:tc>
          <w:tcPr>
            <w:tcW w:w="9242" w:type="dxa"/>
            <w:tcBorders>
              <w:top w:val="nil"/>
              <w:left w:val="nil"/>
              <w:bottom w:val="nil"/>
              <w:right w:val="nil"/>
            </w:tcBorders>
          </w:tcPr>
          <w:p w14:paraId="2C628066" w14:textId="77777777" w:rsidR="00735DFF" w:rsidRPr="00BB2B79" w:rsidRDefault="00735DFF" w:rsidP="00735DFF">
            <w:pPr>
              <w:spacing w:after="120" w:line="260" w:lineRule="exact"/>
              <w:ind w:hanging="28"/>
              <w:jc w:val="both"/>
              <w:rPr>
                <w:sz w:val="24"/>
                <w:szCs w:val="24"/>
              </w:rPr>
            </w:pPr>
            <w:r w:rsidRPr="00BB2B79">
              <w:rPr>
                <w:sz w:val="24"/>
                <w:szCs w:val="24"/>
              </w:rPr>
              <w:t>Indicare la potenza attiva assorbita dalla macchina durante la misura;</w:t>
            </w:r>
          </w:p>
        </w:tc>
      </w:tr>
      <w:tr w:rsidR="00735DFF" w:rsidRPr="00BB2B79" w14:paraId="209C010B" w14:textId="77777777" w:rsidTr="0062661E">
        <w:tc>
          <w:tcPr>
            <w:tcW w:w="539" w:type="dxa"/>
            <w:tcBorders>
              <w:top w:val="nil"/>
              <w:left w:val="nil"/>
              <w:bottom w:val="nil"/>
              <w:right w:val="nil"/>
            </w:tcBorders>
          </w:tcPr>
          <w:p w14:paraId="325887BA" w14:textId="77777777" w:rsidR="00735DFF" w:rsidRPr="00BB2B79" w:rsidRDefault="00735DFF" w:rsidP="00735DFF">
            <w:pPr>
              <w:autoSpaceDE w:val="0"/>
              <w:spacing w:after="120" w:line="260" w:lineRule="exact"/>
              <w:rPr>
                <w:b/>
                <w:bCs/>
                <w:sz w:val="24"/>
                <w:szCs w:val="24"/>
              </w:rPr>
            </w:pPr>
            <w:r w:rsidRPr="00BB2B79">
              <w:rPr>
                <w:b/>
                <w:bCs/>
                <w:sz w:val="24"/>
                <w:szCs w:val="24"/>
              </w:rPr>
              <w:t>8.g</w:t>
            </w:r>
          </w:p>
        </w:tc>
        <w:tc>
          <w:tcPr>
            <w:tcW w:w="9242" w:type="dxa"/>
            <w:tcBorders>
              <w:top w:val="nil"/>
              <w:left w:val="nil"/>
              <w:bottom w:val="nil"/>
              <w:right w:val="nil"/>
            </w:tcBorders>
          </w:tcPr>
          <w:p w14:paraId="095BC4DD" w14:textId="4936742D" w:rsidR="00735DFF" w:rsidRPr="0026188E" w:rsidRDefault="0062661E" w:rsidP="0062661E">
            <w:pPr>
              <w:spacing w:after="120" w:line="260" w:lineRule="exact"/>
              <w:ind w:hanging="28"/>
              <w:jc w:val="both"/>
              <w:rPr>
                <w:sz w:val="24"/>
                <w:szCs w:val="24"/>
              </w:rPr>
            </w:pPr>
            <w:r w:rsidRPr="0026188E">
              <w:rPr>
                <w:sz w:val="24"/>
                <w:szCs w:val="24"/>
              </w:rPr>
              <w:t xml:space="preserve">Indicare se la macchina è dotata di strumentazione fissa a bordo macchina per la misura delle temperature manometriche di condensazione ed evaporazione; in caso negativo le suddette misure debbono essere effettuate soltanto da personale qualificato e iscritto al </w:t>
            </w:r>
            <w:r w:rsidR="0026188E">
              <w:rPr>
                <w:sz w:val="24"/>
                <w:szCs w:val="24"/>
              </w:rPr>
              <w:t>r</w:t>
            </w:r>
            <w:r w:rsidRPr="0026188E">
              <w:rPr>
                <w:sz w:val="24"/>
                <w:szCs w:val="24"/>
              </w:rPr>
              <w:t>egistro telematico nazionale istituito dal Ministero Ambiente e gestito dalle Camere di commercio ai sensi del D.P.R. 146/2018; conseguentemente occorre riempire i campi 8.h e 8.i;</w:t>
            </w:r>
          </w:p>
        </w:tc>
      </w:tr>
      <w:tr w:rsidR="00735DFF" w:rsidRPr="00BB2B79" w14:paraId="71AAF3A2" w14:textId="77777777" w:rsidTr="0062661E">
        <w:tc>
          <w:tcPr>
            <w:tcW w:w="539" w:type="dxa"/>
            <w:tcBorders>
              <w:top w:val="nil"/>
              <w:left w:val="nil"/>
              <w:bottom w:val="nil"/>
              <w:right w:val="nil"/>
            </w:tcBorders>
          </w:tcPr>
          <w:p w14:paraId="1BE0C3A9" w14:textId="77777777" w:rsidR="00735DFF" w:rsidRPr="00BB2B79" w:rsidRDefault="00735DFF" w:rsidP="00735DFF">
            <w:pPr>
              <w:autoSpaceDE w:val="0"/>
              <w:spacing w:after="120" w:line="260" w:lineRule="exact"/>
              <w:rPr>
                <w:b/>
                <w:bCs/>
                <w:sz w:val="24"/>
                <w:szCs w:val="24"/>
              </w:rPr>
            </w:pPr>
            <w:r w:rsidRPr="00BB2B79">
              <w:rPr>
                <w:b/>
                <w:bCs/>
                <w:sz w:val="24"/>
                <w:szCs w:val="24"/>
              </w:rPr>
              <w:t>8.h</w:t>
            </w:r>
          </w:p>
        </w:tc>
        <w:tc>
          <w:tcPr>
            <w:tcW w:w="9242" w:type="dxa"/>
            <w:tcBorders>
              <w:top w:val="nil"/>
              <w:left w:val="nil"/>
              <w:bottom w:val="nil"/>
              <w:right w:val="nil"/>
            </w:tcBorders>
          </w:tcPr>
          <w:p w14:paraId="18BEFADF" w14:textId="69444194" w:rsidR="00735DFF" w:rsidRPr="0026188E" w:rsidRDefault="00735DFF" w:rsidP="00735DFF">
            <w:pPr>
              <w:spacing w:after="120" w:line="260" w:lineRule="exact"/>
              <w:ind w:hanging="28"/>
              <w:jc w:val="both"/>
              <w:rPr>
                <w:sz w:val="24"/>
                <w:szCs w:val="24"/>
              </w:rPr>
            </w:pPr>
            <w:r w:rsidRPr="0026188E">
              <w:rPr>
                <w:sz w:val="24"/>
                <w:szCs w:val="24"/>
              </w:rPr>
              <w:t xml:space="preserve">Indicare, se del caso (vedere punto 8.g), il cognome e il nome dell’operatore abilitato ai sensi del D.P.R. </w:t>
            </w:r>
            <w:r w:rsidR="00BE5232" w:rsidRPr="0026188E">
              <w:rPr>
                <w:sz w:val="24"/>
                <w:szCs w:val="24"/>
              </w:rPr>
              <w:t>146/2018</w:t>
            </w:r>
            <w:r w:rsidR="002404DB" w:rsidRPr="0026188E">
              <w:rPr>
                <w:sz w:val="24"/>
                <w:szCs w:val="24"/>
              </w:rPr>
              <w:t>;</w:t>
            </w:r>
          </w:p>
        </w:tc>
      </w:tr>
      <w:tr w:rsidR="00735DFF" w:rsidRPr="00BB2B79" w14:paraId="37F1BE8F" w14:textId="77777777" w:rsidTr="0062661E">
        <w:tc>
          <w:tcPr>
            <w:tcW w:w="539" w:type="dxa"/>
            <w:tcBorders>
              <w:top w:val="nil"/>
              <w:left w:val="nil"/>
              <w:bottom w:val="nil"/>
              <w:right w:val="nil"/>
            </w:tcBorders>
          </w:tcPr>
          <w:p w14:paraId="465177A6" w14:textId="77777777" w:rsidR="00735DFF" w:rsidRPr="00BB2B79" w:rsidRDefault="00735DFF" w:rsidP="00735DFF">
            <w:pPr>
              <w:autoSpaceDE w:val="0"/>
              <w:spacing w:after="120" w:line="260" w:lineRule="exact"/>
              <w:rPr>
                <w:b/>
                <w:bCs/>
                <w:sz w:val="24"/>
                <w:szCs w:val="24"/>
              </w:rPr>
            </w:pPr>
            <w:r w:rsidRPr="00BB2B79">
              <w:rPr>
                <w:b/>
                <w:bCs/>
                <w:sz w:val="24"/>
                <w:szCs w:val="24"/>
              </w:rPr>
              <w:t>8.i</w:t>
            </w:r>
          </w:p>
        </w:tc>
        <w:tc>
          <w:tcPr>
            <w:tcW w:w="9242" w:type="dxa"/>
            <w:tcBorders>
              <w:top w:val="nil"/>
              <w:left w:val="nil"/>
              <w:bottom w:val="nil"/>
              <w:right w:val="nil"/>
            </w:tcBorders>
          </w:tcPr>
          <w:p w14:paraId="3E68076D" w14:textId="34DD0A8B" w:rsidR="00735DFF" w:rsidRPr="00306CBB" w:rsidRDefault="00735DFF" w:rsidP="00735DFF">
            <w:pPr>
              <w:spacing w:after="120" w:line="260" w:lineRule="exact"/>
              <w:ind w:hanging="28"/>
              <w:jc w:val="both"/>
              <w:rPr>
                <w:sz w:val="24"/>
                <w:szCs w:val="24"/>
              </w:rPr>
            </w:pPr>
            <w:r w:rsidRPr="00306CBB">
              <w:rPr>
                <w:sz w:val="24"/>
                <w:szCs w:val="24"/>
              </w:rPr>
              <w:t xml:space="preserve">Indicare, se del caso, il numero di iscrizione al registro </w:t>
            </w:r>
            <w:r w:rsidR="00E66EEA" w:rsidRPr="00306CBB">
              <w:rPr>
                <w:sz w:val="24"/>
                <w:szCs w:val="24"/>
              </w:rPr>
              <w:t xml:space="preserve">telematico </w:t>
            </w:r>
            <w:r w:rsidRPr="00306CBB">
              <w:rPr>
                <w:sz w:val="24"/>
                <w:szCs w:val="24"/>
              </w:rPr>
              <w:t xml:space="preserve">nazionale delle persone e delle imprese certificate ai sensi del D.P.R. </w:t>
            </w:r>
            <w:r w:rsidR="00BE5232" w:rsidRPr="00306CBB">
              <w:rPr>
                <w:sz w:val="24"/>
                <w:szCs w:val="24"/>
              </w:rPr>
              <w:t>146/2018</w:t>
            </w:r>
            <w:r w:rsidR="00BE5232" w:rsidRPr="00306CBB">
              <w:rPr>
                <w:rFonts w:eastAsia="Times New Roman"/>
                <w:sz w:val="24"/>
                <w:szCs w:val="24"/>
                <w:lang w:eastAsia="it-IT"/>
              </w:rPr>
              <w:t>;</w:t>
            </w:r>
            <w:r w:rsidRPr="00306CBB">
              <w:rPr>
                <w:sz w:val="24"/>
                <w:szCs w:val="24"/>
              </w:rPr>
              <w:t xml:space="preserve"> </w:t>
            </w:r>
          </w:p>
        </w:tc>
      </w:tr>
      <w:tr w:rsidR="00735DFF" w:rsidRPr="00BB2B79" w14:paraId="51AB3AD4" w14:textId="77777777" w:rsidTr="0062661E">
        <w:tc>
          <w:tcPr>
            <w:tcW w:w="539" w:type="dxa"/>
            <w:tcBorders>
              <w:top w:val="nil"/>
              <w:left w:val="nil"/>
              <w:bottom w:val="nil"/>
              <w:right w:val="nil"/>
            </w:tcBorders>
          </w:tcPr>
          <w:p w14:paraId="5028453F" w14:textId="77777777" w:rsidR="00735DFF" w:rsidRPr="00BB2B79" w:rsidRDefault="00735DFF" w:rsidP="00735DFF">
            <w:pPr>
              <w:spacing w:after="120" w:line="260" w:lineRule="exact"/>
              <w:ind w:hanging="28"/>
              <w:rPr>
                <w:b/>
                <w:bCs/>
                <w:sz w:val="24"/>
                <w:szCs w:val="24"/>
              </w:rPr>
            </w:pPr>
            <w:r w:rsidRPr="00BB2B79">
              <w:rPr>
                <w:b/>
                <w:bCs/>
                <w:sz w:val="24"/>
                <w:szCs w:val="24"/>
              </w:rPr>
              <w:t>8.j</w:t>
            </w:r>
          </w:p>
        </w:tc>
        <w:tc>
          <w:tcPr>
            <w:tcW w:w="9242" w:type="dxa"/>
            <w:tcBorders>
              <w:top w:val="nil"/>
              <w:left w:val="nil"/>
              <w:bottom w:val="nil"/>
              <w:right w:val="nil"/>
            </w:tcBorders>
          </w:tcPr>
          <w:p w14:paraId="33F55ECD" w14:textId="77777777" w:rsidR="00735DFF" w:rsidRPr="00BB2B79" w:rsidRDefault="00735DFF" w:rsidP="00735DFF">
            <w:pPr>
              <w:spacing w:after="120" w:line="260" w:lineRule="exact"/>
              <w:ind w:hanging="28"/>
              <w:jc w:val="both"/>
              <w:rPr>
                <w:sz w:val="24"/>
                <w:szCs w:val="24"/>
              </w:rPr>
            </w:pPr>
            <w:r w:rsidRPr="00BB2B79">
              <w:rPr>
                <w:sz w:val="24"/>
                <w:szCs w:val="24"/>
              </w:rPr>
              <w:t>Indicare i valori misurati di:</w:t>
            </w:r>
          </w:p>
          <w:p w14:paraId="67429AF0" w14:textId="77777777" w:rsidR="00735DFF" w:rsidRPr="00BB2B79" w:rsidRDefault="00735DFF" w:rsidP="00735DFF">
            <w:pPr>
              <w:numPr>
                <w:ilvl w:val="0"/>
                <w:numId w:val="13"/>
              </w:numPr>
              <w:spacing w:after="120" w:line="260" w:lineRule="exact"/>
              <w:jc w:val="both"/>
              <w:rPr>
                <w:sz w:val="24"/>
                <w:szCs w:val="24"/>
              </w:rPr>
            </w:pPr>
            <w:r w:rsidRPr="00BB2B79">
              <w:rPr>
                <w:sz w:val="24"/>
                <w:szCs w:val="24"/>
              </w:rPr>
              <w:t xml:space="preserve">“Surriscaldamento” è la differenza fra la temperatura del fluido frigorigeno rilevata all’ingresso del compressore (tubazione di aspirazione) e la temperatura manometrica di evaporazione; </w:t>
            </w:r>
          </w:p>
          <w:p w14:paraId="013ED96F" w14:textId="77777777" w:rsidR="00735DFF" w:rsidRPr="00BB2B79" w:rsidRDefault="00735DFF" w:rsidP="00735DFF">
            <w:pPr>
              <w:numPr>
                <w:ilvl w:val="0"/>
                <w:numId w:val="13"/>
              </w:numPr>
              <w:spacing w:after="120" w:line="260" w:lineRule="exact"/>
              <w:jc w:val="both"/>
              <w:rPr>
                <w:sz w:val="24"/>
                <w:szCs w:val="24"/>
              </w:rPr>
            </w:pPr>
            <w:r w:rsidRPr="00BB2B79">
              <w:rPr>
                <w:sz w:val="24"/>
                <w:szCs w:val="24"/>
              </w:rPr>
              <w:t>“</w:t>
            </w:r>
            <w:proofErr w:type="spellStart"/>
            <w:r w:rsidRPr="00BB2B79">
              <w:rPr>
                <w:sz w:val="24"/>
                <w:szCs w:val="24"/>
              </w:rPr>
              <w:t>Sottoraffreddamento</w:t>
            </w:r>
            <w:proofErr w:type="spellEnd"/>
            <w:r w:rsidRPr="00BB2B79">
              <w:rPr>
                <w:sz w:val="24"/>
                <w:szCs w:val="24"/>
              </w:rPr>
              <w:t>” è la differenza fra la temperatura manometrica di condensazione e la temperatura del fluido frigorigeno liquido all’uscita del condensatore; la combinazione di questi due parametri costituisce una rilevazione indiretta di eventuali fughe del fluido frigorigeno.</w:t>
            </w:r>
          </w:p>
          <w:p w14:paraId="63282E8B" w14:textId="77777777" w:rsidR="00735DFF" w:rsidRPr="00BB2B79" w:rsidRDefault="00735DFF" w:rsidP="00735DFF">
            <w:pPr>
              <w:numPr>
                <w:ilvl w:val="0"/>
                <w:numId w:val="13"/>
              </w:numPr>
              <w:spacing w:after="120" w:line="260" w:lineRule="exact"/>
              <w:jc w:val="both"/>
              <w:rPr>
                <w:sz w:val="24"/>
                <w:szCs w:val="24"/>
              </w:rPr>
            </w:pPr>
            <w:r w:rsidRPr="00BB2B79">
              <w:rPr>
                <w:sz w:val="24"/>
                <w:szCs w:val="24"/>
              </w:rPr>
              <w:t xml:space="preserve">“Temperatura di condensazione” e “Temperatura di evaporazione” sono le temperature manometriche rispettivamente del lato alta pressione e del lato bassa pressione del circuito frigorifero. </w:t>
            </w:r>
          </w:p>
          <w:p w14:paraId="178E85AF" w14:textId="77777777" w:rsidR="00735DFF" w:rsidRPr="00BB2B79" w:rsidRDefault="00735DFF" w:rsidP="00735DFF">
            <w:pPr>
              <w:numPr>
                <w:ilvl w:val="0"/>
                <w:numId w:val="13"/>
              </w:numPr>
              <w:spacing w:after="120" w:line="260" w:lineRule="exact"/>
              <w:jc w:val="both"/>
              <w:rPr>
                <w:sz w:val="24"/>
                <w:szCs w:val="24"/>
              </w:rPr>
            </w:pPr>
            <w:r w:rsidRPr="00BB2B79">
              <w:rPr>
                <w:sz w:val="24"/>
                <w:szCs w:val="24"/>
              </w:rPr>
              <w:t>Temperature di ingresso e di uscita fluido lato esterno: se aria, in modalità riscaldamento, mettere la temperatura di bulbo umido; lato utenze: se aria, in modalità raffrescamento, mettere la temperatura di bulbo umido.</w:t>
            </w:r>
          </w:p>
        </w:tc>
      </w:tr>
    </w:tbl>
    <w:p w14:paraId="30FCAFF5" w14:textId="77777777" w:rsidR="00735DFF" w:rsidRPr="00735DFF" w:rsidRDefault="00735DFF" w:rsidP="00735DFF">
      <w:pPr>
        <w:autoSpaceDE w:val="0"/>
        <w:spacing w:after="120" w:line="260" w:lineRule="exact"/>
        <w:ind w:right="-166"/>
        <w:rPr>
          <w:b/>
          <w:bCs/>
          <w:i/>
          <w:iCs/>
          <w:sz w:val="24"/>
          <w:szCs w:val="24"/>
        </w:rPr>
      </w:pPr>
    </w:p>
    <w:p w14:paraId="68F714C8" w14:textId="2CF1CA80" w:rsidR="00735DFF" w:rsidRPr="0026188E" w:rsidRDefault="00735DFF" w:rsidP="003E5A3A">
      <w:pPr>
        <w:autoSpaceDE w:val="0"/>
        <w:spacing w:after="120" w:line="260" w:lineRule="exact"/>
        <w:ind w:right="-166"/>
        <w:rPr>
          <w:b/>
          <w:bCs/>
          <w:i/>
          <w:iCs/>
          <w:sz w:val="24"/>
          <w:szCs w:val="24"/>
        </w:rPr>
      </w:pPr>
      <w:r w:rsidRPr="00735DFF">
        <w:rPr>
          <w:b/>
          <w:bCs/>
          <w:i/>
          <w:iCs/>
          <w:sz w:val="24"/>
          <w:szCs w:val="24"/>
        </w:rPr>
        <w:t>PARTE 9 – ESITO DELLA PROVA</w:t>
      </w:r>
      <w:r w:rsidRPr="00735DFF">
        <w:rPr>
          <w:b/>
          <w:bCs/>
          <w:i/>
          <w:iCs/>
          <w:sz w:val="24"/>
          <w:szCs w:val="24"/>
        </w:rPr>
        <w:br/>
      </w:r>
      <w:r w:rsidRPr="0026188E">
        <w:rPr>
          <w:b/>
          <w:bCs/>
          <w:i/>
          <w:iCs/>
          <w:sz w:val="24"/>
          <w:szCs w:val="24"/>
        </w:rPr>
        <w:t>(In assenza delle relative norme tecniche o prassi di riferimento il campo 9.a non deve essere compilato mentre i campi 9.b e 9.c devono essere redatti prendendo in esame il risultato dell’ispezione effettuata al punto 7.a)</w:t>
      </w:r>
    </w:p>
    <w:tbl>
      <w:tblPr>
        <w:tblW w:w="0" w:type="auto"/>
        <w:tblInd w:w="28" w:type="dxa"/>
        <w:tblLayout w:type="fixed"/>
        <w:tblCellMar>
          <w:left w:w="28" w:type="dxa"/>
          <w:right w:w="28" w:type="dxa"/>
        </w:tblCellMar>
        <w:tblLook w:val="0000" w:firstRow="0" w:lastRow="0" w:firstColumn="0" w:lastColumn="0" w:noHBand="0" w:noVBand="0"/>
      </w:tblPr>
      <w:tblGrid>
        <w:gridCol w:w="459"/>
        <w:gridCol w:w="9322"/>
      </w:tblGrid>
      <w:tr w:rsidR="00735DFF" w:rsidRPr="0026188E" w14:paraId="0B1EB611" w14:textId="77777777" w:rsidTr="00735DFF">
        <w:tc>
          <w:tcPr>
            <w:tcW w:w="459" w:type="dxa"/>
            <w:tcBorders>
              <w:top w:val="nil"/>
              <w:left w:val="nil"/>
              <w:bottom w:val="nil"/>
              <w:right w:val="nil"/>
            </w:tcBorders>
          </w:tcPr>
          <w:p w14:paraId="69E52122" w14:textId="77777777" w:rsidR="00735DFF" w:rsidRPr="0026188E" w:rsidRDefault="00735DFF" w:rsidP="00735DFF">
            <w:pPr>
              <w:autoSpaceDE w:val="0"/>
              <w:spacing w:after="120" w:line="260" w:lineRule="exact"/>
              <w:rPr>
                <w:rFonts w:cs="ITC Avant Garde Gothic Std"/>
                <w:color w:val="211D1E"/>
                <w:sz w:val="24"/>
                <w:szCs w:val="24"/>
              </w:rPr>
            </w:pPr>
            <w:r w:rsidRPr="0026188E">
              <w:rPr>
                <w:b/>
                <w:bCs/>
                <w:sz w:val="24"/>
                <w:szCs w:val="24"/>
              </w:rPr>
              <w:t>9.a</w:t>
            </w:r>
          </w:p>
        </w:tc>
        <w:tc>
          <w:tcPr>
            <w:tcW w:w="9322" w:type="dxa"/>
            <w:tcBorders>
              <w:top w:val="nil"/>
              <w:left w:val="nil"/>
              <w:bottom w:val="nil"/>
              <w:right w:val="nil"/>
            </w:tcBorders>
          </w:tcPr>
          <w:p w14:paraId="16350572" w14:textId="52F259A1" w:rsidR="00735DFF" w:rsidRPr="0026188E" w:rsidRDefault="00735DFF" w:rsidP="00735DFF">
            <w:pPr>
              <w:autoSpaceDE w:val="0"/>
              <w:autoSpaceDN w:val="0"/>
              <w:adjustRightInd w:val="0"/>
              <w:spacing w:after="120" w:line="260" w:lineRule="exact"/>
              <w:jc w:val="both"/>
              <w:rPr>
                <w:rFonts w:eastAsia="Times New Roman"/>
                <w:sz w:val="24"/>
                <w:szCs w:val="24"/>
                <w:lang w:eastAsia="it-IT"/>
              </w:rPr>
            </w:pPr>
            <w:r w:rsidRPr="0026188E">
              <w:rPr>
                <w:rFonts w:eastAsia="Times New Roman"/>
                <w:color w:val="211D1E"/>
                <w:sz w:val="24"/>
                <w:szCs w:val="24"/>
                <w:lang w:eastAsia="it-IT"/>
              </w:rPr>
              <w:t>Nel campo deve essere indicato il risultato della verifica dei dati misurati e riporta</w:t>
            </w:r>
            <w:r w:rsidR="003E5A3A" w:rsidRPr="0026188E">
              <w:rPr>
                <w:rFonts w:eastAsia="Times New Roman"/>
                <w:color w:val="211D1E"/>
                <w:sz w:val="24"/>
                <w:szCs w:val="24"/>
                <w:lang w:eastAsia="it-IT"/>
              </w:rPr>
              <w:t>t</w:t>
            </w:r>
            <w:r w:rsidRPr="0026188E">
              <w:rPr>
                <w:rFonts w:eastAsia="Times New Roman"/>
                <w:color w:val="211D1E"/>
                <w:sz w:val="24"/>
                <w:szCs w:val="24"/>
                <w:lang w:eastAsia="it-IT"/>
              </w:rPr>
              <w:t xml:space="preserve">i nel riquadro 8: le macchine frigorifere e le pompe di calore per le quali nel corso delle operazioni di controllo sia stato rilevato che i valori dei parametri che caratterizzano l’efficienza energetica siano inferiori del 15% rispetto a quelli misurati in fase di collaudo o primo avviamento riportati sul libretto di impianto, devono essere riportate alla situazione iniziale, con una tolleranza del 5%. Qualora i valori misurati in fase di collaudo o primo avviamento non siano disponibili, si fa riferimento ai valori di targa. </w:t>
            </w:r>
          </w:p>
        </w:tc>
      </w:tr>
      <w:tr w:rsidR="00735DFF" w:rsidRPr="0026188E" w14:paraId="5502294B" w14:textId="77777777" w:rsidTr="00735DFF">
        <w:tc>
          <w:tcPr>
            <w:tcW w:w="459" w:type="dxa"/>
            <w:tcBorders>
              <w:top w:val="nil"/>
              <w:left w:val="nil"/>
              <w:bottom w:val="nil"/>
              <w:right w:val="nil"/>
            </w:tcBorders>
          </w:tcPr>
          <w:p w14:paraId="343B60E0" w14:textId="77777777" w:rsidR="00735DFF" w:rsidRPr="0026188E" w:rsidRDefault="00735DFF" w:rsidP="00735DFF">
            <w:pPr>
              <w:autoSpaceDE w:val="0"/>
              <w:spacing w:after="120" w:line="260" w:lineRule="exact"/>
              <w:rPr>
                <w:rFonts w:cs="ITC Avant Garde Gothic Std"/>
                <w:color w:val="211D1E"/>
                <w:sz w:val="24"/>
                <w:szCs w:val="24"/>
              </w:rPr>
            </w:pPr>
            <w:r w:rsidRPr="0026188E">
              <w:rPr>
                <w:b/>
                <w:bCs/>
                <w:sz w:val="24"/>
                <w:szCs w:val="24"/>
              </w:rPr>
              <w:t>9.b</w:t>
            </w:r>
          </w:p>
        </w:tc>
        <w:tc>
          <w:tcPr>
            <w:tcW w:w="9322" w:type="dxa"/>
            <w:tcBorders>
              <w:top w:val="nil"/>
              <w:left w:val="nil"/>
              <w:bottom w:val="nil"/>
              <w:right w:val="nil"/>
            </w:tcBorders>
          </w:tcPr>
          <w:p w14:paraId="65003BC7" w14:textId="77777777" w:rsidR="00735DFF" w:rsidRPr="0026188E" w:rsidRDefault="00735DFF" w:rsidP="00735DFF">
            <w:pPr>
              <w:autoSpaceDE w:val="0"/>
              <w:autoSpaceDN w:val="0"/>
              <w:adjustRightInd w:val="0"/>
              <w:spacing w:after="120" w:line="260" w:lineRule="exact"/>
              <w:jc w:val="both"/>
              <w:rPr>
                <w:rFonts w:eastAsia="Times New Roman"/>
                <w:sz w:val="24"/>
                <w:szCs w:val="24"/>
                <w:lang w:eastAsia="it-IT"/>
              </w:rPr>
            </w:pPr>
            <w:r w:rsidRPr="0026188E">
              <w:rPr>
                <w:rFonts w:eastAsia="Times New Roman"/>
                <w:color w:val="211D1E"/>
                <w:sz w:val="24"/>
                <w:szCs w:val="24"/>
                <w:lang w:eastAsia="it-IT"/>
              </w:rPr>
              <w:t xml:space="preserve">Tracciare una croce sulla casella se i risultati delle verifiche effettuate ai punti 7.a, 7.b, 7.c, 8.c, 8.d e 9.a hanno dato esito positivo. </w:t>
            </w:r>
          </w:p>
        </w:tc>
      </w:tr>
      <w:tr w:rsidR="00735DFF" w:rsidRPr="0026188E" w14:paraId="08C78997" w14:textId="77777777" w:rsidTr="00735DFF">
        <w:tc>
          <w:tcPr>
            <w:tcW w:w="459" w:type="dxa"/>
            <w:tcBorders>
              <w:top w:val="nil"/>
              <w:left w:val="nil"/>
              <w:bottom w:val="nil"/>
              <w:right w:val="nil"/>
            </w:tcBorders>
          </w:tcPr>
          <w:p w14:paraId="4EF70095" w14:textId="77777777" w:rsidR="00735DFF" w:rsidRPr="0026188E" w:rsidRDefault="00735DFF" w:rsidP="00735DFF">
            <w:pPr>
              <w:autoSpaceDE w:val="0"/>
              <w:spacing w:after="120" w:line="260" w:lineRule="exact"/>
              <w:rPr>
                <w:rFonts w:cs="ITC Avant Garde Gothic Std"/>
                <w:color w:val="211D1E"/>
                <w:sz w:val="24"/>
                <w:szCs w:val="24"/>
              </w:rPr>
            </w:pPr>
            <w:r w:rsidRPr="0026188E">
              <w:rPr>
                <w:b/>
                <w:bCs/>
                <w:sz w:val="24"/>
                <w:szCs w:val="24"/>
              </w:rPr>
              <w:t>9.c</w:t>
            </w:r>
          </w:p>
        </w:tc>
        <w:tc>
          <w:tcPr>
            <w:tcW w:w="9322" w:type="dxa"/>
            <w:tcBorders>
              <w:top w:val="nil"/>
              <w:left w:val="nil"/>
              <w:bottom w:val="nil"/>
              <w:right w:val="nil"/>
            </w:tcBorders>
          </w:tcPr>
          <w:p w14:paraId="74DE21E7" w14:textId="36655A1E" w:rsidR="00735DFF" w:rsidRPr="0026188E" w:rsidRDefault="00735DFF" w:rsidP="00735DFF">
            <w:pPr>
              <w:autoSpaceDE w:val="0"/>
              <w:autoSpaceDN w:val="0"/>
              <w:adjustRightInd w:val="0"/>
              <w:spacing w:after="120" w:line="260" w:lineRule="exact"/>
              <w:jc w:val="both"/>
              <w:rPr>
                <w:rFonts w:eastAsia="Times New Roman"/>
                <w:sz w:val="24"/>
                <w:szCs w:val="24"/>
                <w:lang w:eastAsia="it-IT"/>
              </w:rPr>
            </w:pPr>
            <w:r w:rsidRPr="0026188E">
              <w:rPr>
                <w:rFonts w:eastAsia="Times New Roman"/>
                <w:color w:val="211D1E"/>
                <w:sz w:val="24"/>
                <w:szCs w:val="24"/>
                <w:lang w:eastAsia="it-IT"/>
              </w:rPr>
              <w:t xml:space="preserve">Se uno o più risultati delle ispezioni effettuate ai punti 7.a, 7.b, 8.d e 9.c non hanno dato esito positivo occorre tracciare una croce nel relativo riquadro. </w:t>
            </w:r>
          </w:p>
        </w:tc>
      </w:tr>
    </w:tbl>
    <w:p w14:paraId="69F62445" w14:textId="77777777" w:rsidR="00735DFF" w:rsidRPr="0026188E" w:rsidRDefault="00735DFF" w:rsidP="00735DFF">
      <w:pPr>
        <w:autoSpaceDE w:val="0"/>
        <w:spacing w:after="120" w:line="260" w:lineRule="exact"/>
        <w:rPr>
          <w:b/>
          <w:bCs/>
          <w:sz w:val="24"/>
          <w:szCs w:val="24"/>
        </w:rPr>
      </w:pPr>
    </w:p>
    <w:p w14:paraId="22DA50AC" w14:textId="77777777" w:rsidR="00735DFF" w:rsidRPr="0026188E" w:rsidRDefault="00735DFF" w:rsidP="00735DFF">
      <w:pPr>
        <w:autoSpaceDE w:val="0"/>
        <w:spacing w:after="120" w:line="260" w:lineRule="exact"/>
        <w:ind w:right="-166"/>
        <w:rPr>
          <w:b/>
          <w:bCs/>
          <w:i/>
          <w:iCs/>
          <w:sz w:val="24"/>
          <w:szCs w:val="24"/>
        </w:rPr>
      </w:pPr>
      <w:r w:rsidRPr="0026188E">
        <w:rPr>
          <w:b/>
          <w:bCs/>
          <w:i/>
          <w:iCs/>
          <w:sz w:val="24"/>
          <w:szCs w:val="24"/>
        </w:rPr>
        <w:t>PARTE 10 – OSSERVAZIONI</w:t>
      </w:r>
    </w:p>
    <w:tbl>
      <w:tblPr>
        <w:tblW w:w="0" w:type="auto"/>
        <w:tblInd w:w="28" w:type="dxa"/>
        <w:tblLayout w:type="fixed"/>
        <w:tblCellMar>
          <w:left w:w="28" w:type="dxa"/>
          <w:right w:w="28" w:type="dxa"/>
        </w:tblCellMar>
        <w:tblLook w:val="0000" w:firstRow="0" w:lastRow="0" w:firstColumn="0" w:lastColumn="0" w:noHBand="0" w:noVBand="0"/>
      </w:tblPr>
      <w:tblGrid>
        <w:gridCol w:w="9781"/>
      </w:tblGrid>
      <w:tr w:rsidR="00735DFF" w:rsidRPr="0026188E" w14:paraId="6A5ADFDD" w14:textId="77777777" w:rsidTr="00735DFF">
        <w:tc>
          <w:tcPr>
            <w:tcW w:w="9781" w:type="dxa"/>
            <w:tcBorders>
              <w:top w:val="nil"/>
              <w:left w:val="nil"/>
              <w:bottom w:val="nil"/>
              <w:right w:val="nil"/>
            </w:tcBorders>
          </w:tcPr>
          <w:p w14:paraId="2C5595A7" w14:textId="0F30B0E1" w:rsidR="00735DFF" w:rsidRPr="0026188E" w:rsidRDefault="00735DFF" w:rsidP="00735DFF">
            <w:pPr>
              <w:autoSpaceDE w:val="0"/>
              <w:autoSpaceDN w:val="0"/>
              <w:adjustRightInd w:val="0"/>
              <w:spacing w:after="120" w:line="260" w:lineRule="exact"/>
              <w:jc w:val="both"/>
              <w:rPr>
                <w:rFonts w:eastAsia="Times New Roman"/>
                <w:sz w:val="24"/>
                <w:szCs w:val="24"/>
                <w:lang w:eastAsia="it-IT"/>
              </w:rPr>
            </w:pPr>
            <w:r w:rsidRPr="0026188E">
              <w:rPr>
                <w:rFonts w:eastAsia="Times New Roman"/>
                <w:color w:val="211D1E"/>
                <w:sz w:val="24"/>
                <w:szCs w:val="24"/>
                <w:lang w:eastAsia="it-IT"/>
              </w:rPr>
              <w:t>E’ lo spazio riservato alle annotazioni dell’ispettore. Ogni annotazione deve essere numerata progressivamente e, se del caso, riportare il campo a cui fa riferimento, per esempio, (</w:t>
            </w:r>
            <w:r w:rsidRPr="0026188E">
              <w:rPr>
                <w:rFonts w:eastAsia="Times New Roman"/>
                <w:i/>
                <w:iCs/>
                <w:color w:val="211D1E"/>
                <w:sz w:val="24"/>
                <w:szCs w:val="24"/>
                <w:lang w:eastAsia="it-IT"/>
              </w:rPr>
              <w:t>8.c  filtri sporchi</w:t>
            </w:r>
            <w:r w:rsidRPr="0026188E">
              <w:rPr>
                <w:rFonts w:eastAsia="Times New Roman"/>
                <w:color w:val="211D1E"/>
                <w:sz w:val="24"/>
                <w:szCs w:val="24"/>
                <w:lang w:eastAsia="it-IT"/>
              </w:rPr>
              <w:t>)</w:t>
            </w:r>
            <w:r w:rsidR="00CE4911" w:rsidRPr="0026188E">
              <w:rPr>
                <w:rFonts w:eastAsia="Times New Roman"/>
                <w:color w:val="211D1E"/>
                <w:sz w:val="24"/>
                <w:szCs w:val="24"/>
                <w:lang w:eastAsia="it-IT"/>
              </w:rPr>
              <w:t>.</w:t>
            </w:r>
            <w:r w:rsidRPr="0026188E">
              <w:rPr>
                <w:rFonts w:eastAsia="Times New Roman"/>
                <w:color w:val="211D1E"/>
                <w:sz w:val="24"/>
                <w:szCs w:val="24"/>
                <w:lang w:eastAsia="it-IT"/>
              </w:rPr>
              <w:t xml:space="preserve"> Nel caso non vi siano osservazioni rilevanti, non tracciare alcun segno. </w:t>
            </w:r>
          </w:p>
        </w:tc>
      </w:tr>
    </w:tbl>
    <w:p w14:paraId="3B4B03F7" w14:textId="77777777" w:rsidR="00735DFF" w:rsidRPr="0026188E" w:rsidRDefault="00735DFF" w:rsidP="00735DFF">
      <w:pPr>
        <w:autoSpaceDE w:val="0"/>
        <w:spacing w:after="120" w:line="260" w:lineRule="exact"/>
        <w:rPr>
          <w:b/>
          <w:bCs/>
          <w:sz w:val="24"/>
          <w:szCs w:val="24"/>
        </w:rPr>
      </w:pPr>
    </w:p>
    <w:p w14:paraId="47E3FD09" w14:textId="77777777" w:rsidR="00735DFF" w:rsidRPr="0026188E" w:rsidRDefault="00735DFF" w:rsidP="00735DFF">
      <w:pPr>
        <w:autoSpaceDE w:val="0"/>
        <w:spacing w:after="120" w:line="260" w:lineRule="exact"/>
        <w:ind w:right="-166"/>
        <w:rPr>
          <w:b/>
          <w:bCs/>
          <w:i/>
          <w:iCs/>
          <w:sz w:val="24"/>
          <w:szCs w:val="24"/>
        </w:rPr>
      </w:pPr>
      <w:r w:rsidRPr="0026188E">
        <w:rPr>
          <w:b/>
          <w:bCs/>
          <w:i/>
          <w:iCs/>
          <w:sz w:val="24"/>
          <w:szCs w:val="24"/>
        </w:rPr>
        <w:t>PARTE 11 – PRESCRIZIONI</w:t>
      </w:r>
    </w:p>
    <w:tbl>
      <w:tblPr>
        <w:tblW w:w="0" w:type="auto"/>
        <w:tblInd w:w="28" w:type="dxa"/>
        <w:tblLayout w:type="fixed"/>
        <w:tblCellMar>
          <w:left w:w="28" w:type="dxa"/>
          <w:right w:w="28" w:type="dxa"/>
        </w:tblCellMar>
        <w:tblLook w:val="0000" w:firstRow="0" w:lastRow="0" w:firstColumn="0" w:lastColumn="0" w:noHBand="0" w:noVBand="0"/>
      </w:tblPr>
      <w:tblGrid>
        <w:gridCol w:w="9781"/>
      </w:tblGrid>
      <w:tr w:rsidR="00735DFF" w:rsidRPr="00BB2B79" w14:paraId="13621B28" w14:textId="77777777" w:rsidTr="00735DFF">
        <w:tc>
          <w:tcPr>
            <w:tcW w:w="9781" w:type="dxa"/>
            <w:tcBorders>
              <w:top w:val="nil"/>
              <w:left w:val="nil"/>
              <w:bottom w:val="nil"/>
              <w:right w:val="nil"/>
            </w:tcBorders>
          </w:tcPr>
          <w:p w14:paraId="106F281A" w14:textId="77777777" w:rsidR="00735DFF" w:rsidRPr="00BB2B79" w:rsidRDefault="00735DFF" w:rsidP="00735DFF">
            <w:pPr>
              <w:autoSpaceDE w:val="0"/>
              <w:autoSpaceDN w:val="0"/>
              <w:adjustRightInd w:val="0"/>
              <w:spacing w:after="120" w:line="260" w:lineRule="exact"/>
              <w:jc w:val="both"/>
              <w:rPr>
                <w:rFonts w:eastAsia="Times New Roman"/>
                <w:sz w:val="24"/>
                <w:szCs w:val="24"/>
                <w:lang w:eastAsia="it-IT"/>
              </w:rPr>
            </w:pPr>
            <w:r w:rsidRPr="0026188E">
              <w:rPr>
                <w:rFonts w:eastAsia="Times New Roman"/>
                <w:color w:val="211D1E"/>
                <w:sz w:val="24"/>
                <w:szCs w:val="24"/>
                <w:lang w:eastAsia="it-IT"/>
              </w:rPr>
              <w:t>E’ lo spazio riservato all’ispettore per indicare il non rispetto dell’impianto/gruppo frigo alle disposizioni normative in essere e per indicare la tempistica e le azioni da svolgere per renderlo conforme. Le annotazioni debbono essere scritte in forma leggibile e comprensibile e riportare la normativa tecnica o di legge non rispettata.</w:t>
            </w:r>
            <w:r w:rsidRPr="00BB2B79">
              <w:rPr>
                <w:rFonts w:eastAsia="Times New Roman"/>
                <w:color w:val="211D1E"/>
                <w:sz w:val="24"/>
                <w:szCs w:val="24"/>
                <w:lang w:eastAsia="it-IT"/>
              </w:rPr>
              <w:t xml:space="preserve"> </w:t>
            </w:r>
          </w:p>
        </w:tc>
      </w:tr>
    </w:tbl>
    <w:p w14:paraId="35B8795E" w14:textId="77777777" w:rsidR="00735DFF" w:rsidRPr="00735DFF" w:rsidRDefault="00735DFF" w:rsidP="00735DFF">
      <w:pPr>
        <w:autoSpaceDE w:val="0"/>
        <w:spacing w:after="120" w:line="260" w:lineRule="exact"/>
        <w:rPr>
          <w:b/>
          <w:bCs/>
          <w:sz w:val="24"/>
          <w:szCs w:val="24"/>
        </w:rPr>
      </w:pPr>
    </w:p>
    <w:p w14:paraId="0114C898" w14:textId="77777777" w:rsidR="00735DFF" w:rsidRPr="00735DFF" w:rsidRDefault="00735DFF" w:rsidP="00735DFF">
      <w:pPr>
        <w:autoSpaceDE w:val="0"/>
        <w:spacing w:after="120" w:line="260" w:lineRule="exact"/>
        <w:ind w:right="-166"/>
        <w:rPr>
          <w:b/>
          <w:bCs/>
          <w:i/>
          <w:iCs/>
          <w:sz w:val="24"/>
          <w:szCs w:val="24"/>
        </w:rPr>
      </w:pPr>
      <w:r w:rsidRPr="00735DFF">
        <w:rPr>
          <w:b/>
          <w:bCs/>
          <w:i/>
          <w:iCs/>
          <w:sz w:val="24"/>
          <w:szCs w:val="24"/>
        </w:rPr>
        <w:t>PARTE 12 – DICHIARAZIONI DEL RESPONSABILE DELL’IMPIANTO</w:t>
      </w:r>
    </w:p>
    <w:tbl>
      <w:tblPr>
        <w:tblW w:w="0" w:type="auto"/>
        <w:tblInd w:w="28" w:type="dxa"/>
        <w:tblLayout w:type="fixed"/>
        <w:tblCellMar>
          <w:left w:w="28" w:type="dxa"/>
          <w:right w:w="28" w:type="dxa"/>
        </w:tblCellMar>
        <w:tblLook w:val="0000" w:firstRow="0" w:lastRow="0" w:firstColumn="0" w:lastColumn="0" w:noHBand="0" w:noVBand="0"/>
      </w:tblPr>
      <w:tblGrid>
        <w:gridCol w:w="9781"/>
      </w:tblGrid>
      <w:tr w:rsidR="00735DFF" w:rsidRPr="00BB2B79" w14:paraId="23CF5BF6" w14:textId="77777777" w:rsidTr="00735DFF">
        <w:tc>
          <w:tcPr>
            <w:tcW w:w="9781" w:type="dxa"/>
            <w:tcBorders>
              <w:top w:val="nil"/>
              <w:left w:val="nil"/>
              <w:bottom w:val="nil"/>
              <w:right w:val="nil"/>
            </w:tcBorders>
          </w:tcPr>
          <w:p w14:paraId="15602099" w14:textId="53D3471B" w:rsidR="00735DFF" w:rsidRPr="00BB2B79" w:rsidRDefault="00735DFF" w:rsidP="00735DFF">
            <w:pPr>
              <w:autoSpaceDE w:val="0"/>
              <w:autoSpaceDN w:val="0"/>
              <w:adjustRightInd w:val="0"/>
              <w:spacing w:after="120" w:line="260" w:lineRule="exact"/>
              <w:jc w:val="both"/>
              <w:rPr>
                <w:rFonts w:eastAsia="Times New Roman"/>
                <w:sz w:val="24"/>
                <w:szCs w:val="24"/>
                <w:lang w:eastAsia="it-IT"/>
              </w:rPr>
            </w:pPr>
            <w:r w:rsidRPr="00BB2B79">
              <w:rPr>
                <w:rFonts w:eastAsia="Times New Roman"/>
                <w:color w:val="211D1E"/>
                <w:sz w:val="24"/>
                <w:szCs w:val="24"/>
                <w:lang w:eastAsia="it-IT"/>
              </w:rPr>
              <w:t xml:space="preserve">E’ lo spazio riservato alle dichiarazioni del responsabile: l’ispettore deve ricordare all’utente che in quel momento sta effettuando dichiarazioni in modo del tutto consapevole delle responsabilità civili e penali conseguenti alla presentazione o utilizzo di dichiarazioni false o mendaci, che sono punite ai sensi del </w:t>
            </w:r>
            <w:r w:rsidR="0022413E">
              <w:rPr>
                <w:rFonts w:eastAsia="Times New Roman"/>
                <w:color w:val="211D1E"/>
                <w:sz w:val="24"/>
                <w:szCs w:val="24"/>
                <w:lang w:eastAsia="it-IT"/>
              </w:rPr>
              <w:t>c</w:t>
            </w:r>
            <w:r w:rsidRPr="00BB2B79">
              <w:rPr>
                <w:rFonts w:eastAsia="Times New Roman"/>
                <w:color w:val="211D1E"/>
                <w:sz w:val="24"/>
                <w:szCs w:val="24"/>
                <w:lang w:eastAsia="it-IT"/>
              </w:rPr>
              <w:t>odice</w:t>
            </w:r>
            <w:r w:rsidR="0022413E">
              <w:rPr>
                <w:rFonts w:eastAsia="Times New Roman"/>
                <w:color w:val="211D1E"/>
                <w:sz w:val="24"/>
                <w:szCs w:val="24"/>
                <w:lang w:eastAsia="it-IT"/>
              </w:rPr>
              <w:t xml:space="preserve"> p</w:t>
            </w:r>
            <w:r w:rsidRPr="00BB2B79">
              <w:rPr>
                <w:rFonts w:eastAsia="Times New Roman"/>
                <w:color w:val="211D1E"/>
                <w:sz w:val="24"/>
                <w:szCs w:val="24"/>
                <w:lang w:eastAsia="it-IT"/>
              </w:rPr>
              <w:t xml:space="preserve">enale e delle leggi speciali in materia. </w:t>
            </w:r>
          </w:p>
        </w:tc>
      </w:tr>
    </w:tbl>
    <w:p w14:paraId="723F6F8C" w14:textId="39A35BE7" w:rsidR="00735DFF" w:rsidRPr="00735DFF" w:rsidRDefault="00735DFF" w:rsidP="00735DFF">
      <w:pPr>
        <w:autoSpaceDE w:val="0"/>
        <w:spacing w:after="120" w:line="260" w:lineRule="exact"/>
        <w:ind w:right="-166"/>
        <w:rPr>
          <w:b/>
          <w:bCs/>
          <w:i/>
          <w:iCs/>
          <w:sz w:val="24"/>
          <w:szCs w:val="24"/>
        </w:rPr>
      </w:pPr>
      <w:r w:rsidRPr="00735DFF">
        <w:rPr>
          <w:b/>
          <w:bCs/>
          <w:i/>
          <w:iCs/>
          <w:sz w:val="24"/>
          <w:szCs w:val="24"/>
        </w:rPr>
        <w:t>FIRME</w:t>
      </w:r>
    </w:p>
    <w:tbl>
      <w:tblPr>
        <w:tblW w:w="0" w:type="auto"/>
        <w:tblInd w:w="28" w:type="dxa"/>
        <w:tblLayout w:type="fixed"/>
        <w:tblCellMar>
          <w:left w:w="28" w:type="dxa"/>
          <w:right w:w="28" w:type="dxa"/>
        </w:tblCellMar>
        <w:tblLook w:val="0000" w:firstRow="0" w:lastRow="0" w:firstColumn="0" w:lastColumn="0" w:noHBand="0" w:noVBand="0"/>
      </w:tblPr>
      <w:tblGrid>
        <w:gridCol w:w="9781"/>
      </w:tblGrid>
      <w:tr w:rsidR="00735DFF" w:rsidRPr="00BB2B79" w14:paraId="56E4219A" w14:textId="77777777" w:rsidTr="00735DFF">
        <w:tc>
          <w:tcPr>
            <w:tcW w:w="9781" w:type="dxa"/>
            <w:tcBorders>
              <w:top w:val="nil"/>
              <w:left w:val="nil"/>
              <w:bottom w:val="nil"/>
              <w:right w:val="nil"/>
            </w:tcBorders>
          </w:tcPr>
          <w:p w14:paraId="06A72FDF" w14:textId="04B0F4A4" w:rsidR="00735DFF" w:rsidRPr="00BB2B79" w:rsidRDefault="00735DFF" w:rsidP="00735DFF">
            <w:pPr>
              <w:spacing w:after="120" w:line="260" w:lineRule="exact"/>
              <w:jc w:val="both"/>
              <w:rPr>
                <w:sz w:val="24"/>
                <w:szCs w:val="24"/>
              </w:rPr>
            </w:pPr>
            <w:r w:rsidRPr="00BB2B79">
              <w:rPr>
                <w:sz w:val="24"/>
                <w:szCs w:val="24"/>
              </w:rPr>
              <w:t>I campi sono riservati alla firma del responsabile di impianto o del suo delegato e alla firma dell’ispettore, che debbono essere chiare e leggibili. Il rifiuto del responsabile di impianto o del suo delegato a firmare il rapporto di prova non inficia la regolarità dell’ispezione, ma tale circostanza deve essere riportata nelle osservazioni.  L’assenza della firma dell’ispettore inficia la validità della p</w:t>
            </w:r>
            <w:r w:rsidR="008F5080">
              <w:rPr>
                <w:sz w:val="24"/>
                <w:szCs w:val="24"/>
              </w:rPr>
              <w:t>rova.</w:t>
            </w:r>
          </w:p>
        </w:tc>
      </w:tr>
    </w:tbl>
    <w:p w14:paraId="08E9F581" w14:textId="77777777" w:rsidR="00735DFF" w:rsidRPr="00735DFF" w:rsidRDefault="00735DFF" w:rsidP="00735DFF">
      <w:pPr>
        <w:spacing w:after="0" w:line="240" w:lineRule="auto"/>
        <w:rPr>
          <w:rFonts w:ascii="Times New Roman" w:eastAsia="Times New Roman" w:hAnsi="Times New Roman"/>
          <w:sz w:val="8"/>
          <w:szCs w:val="8"/>
          <w:lang w:eastAsia="it-IT"/>
        </w:rPr>
      </w:pPr>
    </w:p>
    <w:p w14:paraId="127C0033" w14:textId="77777777" w:rsidR="008B504C" w:rsidRDefault="008B504C" w:rsidP="00BF5643">
      <w:pPr>
        <w:pStyle w:val="Default"/>
      </w:pPr>
    </w:p>
    <w:sectPr w:rsidR="008B504C" w:rsidSect="00735DFF">
      <w:pgSz w:w="11906" w:h="16838"/>
      <w:pgMar w:top="1418" w:right="992" w:bottom="1134" w:left="1134" w:header="851"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89B4E" w14:textId="77777777" w:rsidR="00CE370E" w:rsidRDefault="00CE370E">
      <w:pPr>
        <w:spacing w:after="0" w:line="240" w:lineRule="auto"/>
      </w:pPr>
      <w:r>
        <w:separator/>
      </w:r>
    </w:p>
  </w:endnote>
  <w:endnote w:type="continuationSeparator" w:id="0">
    <w:p w14:paraId="296F7B32" w14:textId="77777777" w:rsidR="00CE370E" w:rsidRDefault="00CE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TC Avant Garde Gothic St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AECA3" w14:textId="77777777" w:rsidR="00CE370E" w:rsidRDefault="00CE370E">
      <w:pPr>
        <w:spacing w:after="0" w:line="240" w:lineRule="auto"/>
      </w:pPr>
      <w:r>
        <w:separator/>
      </w:r>
    </w:p>
  </w:footnote>
  <w:footnote w:type="continuationSeparator" w:id="0">
    <w:p w14:paraId="021BD749" w14:textId="77777777" w:rsidR="00CE370E" w:rsidRDefault="00CE3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7"/>
    <w:lvl w:ilvl="0">
      <w:start w:val="1"/>
      <w:numFmt w:val="bullet"/>
      <w:lvlText w:val=""/>
      <w:lvlJc w:val="left"/>
      <w:pPr>
        <w:tabs>
          <w:tab w:val="num" w:pos="0"/>
        </w:tabs>
        <w:ind w:left="1696" w:hanging="360"/>
      </w:pPr>
      <w:rPr>
        <w:rFonts w:ascii="Symbol" w:hAnsi="Symbol" w:cs="Symbol" w:hint="default"/>
        <w:color w:val="221E1F"/>
      </w:rPr>
    </w:lvl>
  </w:abstractNum>
  <w:abstractNum w:abstractNumId="1"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1D"/>
    <w:multiLevelType w:val="multilevel"/>
    <w:tmpl w:val="0000001D"/>
    <w:name w:val="WW8Num2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9135933"/>
    <w:multiLevelType w:val="hybridMultilevel"/>
    <w:tmpl w:val="71368CA0"/>
    <w:lvl w:ilvl="0" w:tplc="69848A04">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17064F"/>
    <w:multiLevelType w:val="hybridMultilevel"/>
    <w:tmpl w:val="FFEEF14E"/>
    <w:lvl w:ilvl="0" w:tplc="0C3A7AF8">
      <w:start w:val="1"/>
      <w:numFmt w:val="lowerRoman"/>
      <w:lvlText w:val="%1)"/>
      <w:lvlJc w:val="left"/>
      <w:pPr>
        <w:ind w:left="691" w:hanging="720"/>
      </w:pPr>
      <w:rPr>
        <w:rFonts w:hint="default"/>
      </w:rPr>
    </w:lvl>
    <w:lvl w:ilvl="1" w:tplc="04100019" w:tentative="1">
      <w:start w:val="1"/>
      <w:numFmt w:val="lowerLetter"/>
      <w:lvlText w:val="%2."/>
      <w:lvlJc w:val="left"/>
      <w:pPr>
        <w:ind w:left="1051" w:hanging="360"/>
      </w:pPr>
    </w:lvl>
    <w:lvl w:ilvl="2" w:tplc="0410001B" w:tentative="1">
      <w:start w:val="1"/>
      <w:numFmt w:val="lowerRoman"/>
      <w:lvlText w:val="%3."/>
      <w:lvlJc w:val="right"/>
      <w:pPr>
        <w:ind w:left="1771" w:hanging="180"/>
      </w:pPr>
    </w:lvl>
    <w:lvl w:ilvl="3" w:tplc="0410000F" w:tentative="1">
      <w:start w:val="1"/>
      <w:numFmt w:val="decimal"/>
      <w:lvlText w:val="%4."/>
      <w:lvlJc w:val="left"/>
      <w:pPr>
        <w:ind w:left="2491" w:hanging="360"/>
      </w:pPr>
    </w:lvl>
    <w:lvl w:ilvl="4" w:tplc="04100019" w:tentative="1">
      <w:start w:val="1"/>
      <w:numFmt w:val="lowerLetter"/>
      <w:lvlText w:val="%5."/>
      <w:lvlJc w:val="left"/>
      <w:pPr>
        <w:ind w:left="3211" w:hanging="360"/>
      </w:pPr>
    </w:lvl>
    <w:lvl w:ilvl="5" w:tplc="0410001B" w:tentative="1">
      <w:start w:val="1"/>
      <w:numFmt w:val="lowerRoman"/>
      <w:lvlText w:val="%6."/>
      <w:lvlJc w:val="right"/>
      <w:pPr>
        <w:ind w:left="3931" w:hanging="180"/>
      </w:pPr>
    </w:lvl>
    <w:lvl w:ilvl="6" w:tplc="0410000F" w:tentative="1">
      <w:start w:val="1"/>
      <w:numFmt w:val="decimal"/>
      <w:lvlText w:val="%7."/>
      <w:lvlJc w:val="left"/>
      <w:pPr>
        <w:ind w:left="4651" w:hanging="360"/>
      </w:pPr>
    </w:lvl>
    <w:lvl w:ilvl="7" w:tplc="04100019" w:tentative="1">
      <w:start w:val="1"/>
      <w:numFmt w:val="lowerLetter"/>
      <w:lvlText w:val="%8."/>
      <w:lvlJc w:val="left"/>
      <w:pPr>
        <w:ind w:left="5371" w:hanging="360"/>
      </w:pPr>
    </w:lvl>
    <w:lvl w:ilvl="8" w:tplc="0410001B" w:tentative="1">
      <w:start w:val="1"/>
      <w:numFmt w:val="lowerRoman"/>
      <w:lvlText w:val="%9."/>
      <w:lvlJc w:val="right"/>
      <w:pPr>
        <w:ind w:left="6091" w:hanging="180"/>
      </w:pPr>
    </w:lvl>
  </w:abstractNum>
  <w:abstractNum w:abstractNumId="6" w15:restartNumberingAfterBreak="0">
    <w:nsid w:val="15BD1D60"/>
    <w:multiLevelType w:val="hybridMultilevel"/>
    <w:tmpl w:val="E8C699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A419F4"/>
    <w:multiLevelType w:val="hybridMultilevel"/>
    <w:tmpl w:val="A6F48D9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15:restartNumberingAfterBreak="0">
    <w:nsid w:val="32F4746B"/>
    <w:multiLevelType w:val="hybridMultilevel"/>
    <w:tmpl w:val="70DE6580"/>
    <w:lvl w:ilvl="0" w:tplc="D69A6552">
      <w:start w:val="1"/>
      <w:numFmt w:val="lowerRoman"/>
      <w:lvlText w:val="%1)"/>
      <w:lvlJc w:val="left"/>
      <w:pPr>
        <w:ind w:left="692" w:hanging="720"/>
      </w:pPr>
      <w:rPr>
        <w:rFonts w:hint="default"/>
      </w:rPr>
    </w:lvl>
    <w:lvl w:ilvl="1" w:tplc="04100019" w:tentative="1">
      <w:start w:val="1"/>
      <w:numFmt w:val="lowerLetter"/>
      <w:lvlText w:val="%2."/>
      <w:lvlJc w:val="left"/>
      <w:pPr>
        <w:ind w:left="1052" w:hanging="360"/>
      </w:pPr>
    </w:lvl>
    <w:lvl w:ilvl="2" w:tplc="0410001B" w:tentative="1">
      <w:start w:val="1"/>
      <w:numFmt w:val="lowerRoman"/>
      <w:lvlText w:val="%3."/>
      <w:lvlJc w:val="right"/>
      <w:pPr>
        <w:ind w:left="1772" w:hanging="180"/>
      </w:pPr>
    </w:lvl>
    <w:lvl w:ilvl="3" w:tplc="0410000F" w:tentative="1">
      <w:start w:val="1"/>
      <w:numFmt w:val="decimal"/>
      <w:lvlText w:val="%4."/>
      <w:lvlJc w:val="left"/>
      <w:pPr>
        <w:ind w:left="2492" w:hanging="360"/>
      </w:pPr>
    </w:lvl>
    <w:lvl w:ilvl="4" w:tplc="04100019" w:tentative="1">
      <w:start w:val="1"/>
      <w:numFmt w:val="lowerLetter"/>
      <w:lvlText w:val="%5."/>
      <w:lvlJc w:val="left"/>
      <w:pPr>
        <w:ind w:left="3212" w:hanging="360"/>
      </w:pPr>
    </w:lvl>
    <w:lvl w:ilvl="5" w:tplc="0410001B" w:tentative="1">
      <w:start w:val="1"/>
      <w:numFmt w:val="lowerRoman"/>
      <w:lvlText w:val="%6."/>
      <w:lvlJc w:val="right"/>
      <w:pPr>
        <w:ind w:left="3932" w:hanging="180"/>
      </w:pPr>
    </w:lvl>
    <w:lvl w:ilvl="6" w:tplc="0410000F" w:tentative="1">
      <w:start w:val="1"/>
      <w:numFmt w:val="decimal"/>
      <w:lvlText w:val="%7."/>
      <w:lvlJc w:val="left"/>
      <w:pPr>
        <w:ind w:left="4652" w:hanging="360"/>
      </w:pPr>
    </w:lvl>
    <w:lvl w:ilvl="7" w:tplc="04100019" w:tentative="1">
      <w:start w:val="1"/>
      <w:numFmt w:val="lowerLetter"/>
      <w:lvlText w:val="%8."/>
      <w:lvlJc w:val="left"/>
      <w:pPr>
        <w:ind w:left="5372" w:hanging="360"/>
      </w:pPr>
    </w:lvl>
    <w:lvl w:ilvl="8" w:tplc="0410001B" w:tentative="1">
      <w:start w:val="1"/>
      <w:numFmt w:val="lowerRoman"/>
      <w:lvlText w:val="%9."/>
      <w:lvlJc w:val="right"/>
      <w:pPr>
        <w:ind w:left="6092" w:hanging="180"/>
      </w:pPr>
    </w:lvl>
  </w:abstractNum>
  <w:abstractNum w:abstractNumId="9" w15:restartNumberingAfterBreak="0">
    <w:nsid w:val="43D20290"/>
    <w:multiLevelType w:val="multilevel"/>
    <w:tmpl w:val="D7E85F7C"/>
    <w:lvl w:ilvl="0">
      <w:start w:val="1"/>
      <w:numFmt w:val="decimal"/>
      <w:lvlText w:val="ESERCIZIO  %1."/>
      <w:lvlJc w:val="left"/>
      <w:pPr>
        <w:tabs>
          <w:tab w:val="num" w:pos="2880"/>
        </w:tabs>
        <w:ind w:left="0" w:firstLine="0"/>
      </w:pPr>
      <w:rPr>
        <w:rFonts w:hint="default"/>
      </w:rPr>
    </w:lvl>
    <w:lvl w:ilvl="1">
      <w:start w:val="1"/>
      <w:numFmt w:val="decimalZero"/>
      <w:isLgl/>
      <w:lvlText w:val="Sezione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47"/>
      <w:numFmt w:val="decimal"/>
      <w:lvlText w:val="ESERCIZIO %4"/>
      <w:lvlJc w:val="left"/>
      <w:pPr>
        <w:tabs>
          <w:tab w:val="num" w:pos="2880"/>
        </w:tabs>
        <w:ind w:left="0" w:firstLine="0"/>
      </w:pPr>
      <w:rPr>
        <w:rFonts w:hint="default"/>
      </w:rPr>
    </w:lvl>
    <w:lvl w:ilvl="4">
      <w:start w:val="139"/>
      <w:numFmt w:val="decimal"/>
      <w:pStyle w:val="Titolo5"/>
      <w:lvlText w:val="ESERCIZIO %5"/>
      <w:lvlJc w:val="left"/>
      <w:pPr>
        <w:tabs>
          <w:tab w:val="num" w:pos="2084"/>
        </w:tabs>
        <w:ind w:left="1008" w:hanging="724"/>
      </w:pPr>
      <w:rPr>
        <w:rFonts w:ascii="Times New Roman" w:hAnsi="Times New Roman" w:hint="default"/>
        <w:b/>
        <w:i w:val="0"/>
        <w:sz w:val="28"/>
      </w:rPr>
    </w:lvl>
    <w:lvl w:ilvl="5">
      <w:start w:val="141"/>
      <w:numFmt w:val="decimal"/>
      <w:pStyle w:val="Titolo6"/>
      <w:lvlText w:val="ESERCIZIO %6"/>
      <w:lvlJc w:val="left"/>
      <w:pPr>
        <w:tabs>
          <w:tab w:val="num" w:pos="2084"/>
        </w:tabs>
        <w:ind w:left="1152" w:hanging="868"/>
      </w:pPr>
      <w:rPr>
        <w:rFonts w:ascii="Times New Roman" w:hAnsi="Times New Roman" w:hint="default"/>
        <w:b/>
        <w:i w:val="0"/>
        <w:sz w:val="28"/>
      </w:rPr>
    </w:lvl>
    <w:lvl w:ilvl="6">
      <w:start w:val="1"/>
      <w:numFmt w:val="lowerRoman"/>
      <w:pStyle w:val="Titolo7"/>
      <w:lvlText w:val="%7)"/>
      <w:lvlJc w:val="right"/>
      <w:pPr>
        <w:tabs>
          <w:tab w:val="num" w:pos="1296"/>
        </w:tabs>
        <w:ind w:left="1296" w:hanging="288"/>
      </w:pPr>
      <w:rPr>
        <w:rFonts w:hint="default"/>
      </w:rPr>
    </w:lvl>
    <w:lvl w:ilvl="7">
      <w:start w:val="1"/>
      <w:numFmt w:val="lowerLetter"/>
      <w:pStyle w:val="Titolo8"/>
      <w:lvlText w:val="%8."/>
      <w:lvlJc w:val="left"/>
      <w:pPr>
        <w:tabs>
          <w:tab w:val="num" w:pos="1440"/>
        </w:tabs>
        <w:ind w:left="1440" w:hanging="432"/>
      </w:pPr>
      <w:rPr>
        <w:rFonts w:hint="default"/>
      </w:rPr>
    </w:lvl>
    <w:lvl w:ilvl="8">
      <w:start w:val="1"/>
      <w:numFmt w:val="lowerRoman"/>
      <w:pStyle w:val="Titolo9"/>
      <w:lvlText w:val="%9."/>
      <w:lvlJc w:val="right"/>
      <w:pPr>
        <w:tabs>
          <w:tab w:val="num" w:pos="1584"/>
        </w:tabs>
        <w:ind w:left="1584" w:hanging="144"/>
      </w:pPr>
      <w:rPr>
        <w:rFonts w:hint="default"/>
      </w:rPr>
    </w:lvl>
  </w:abstractNum>
  <w:abstractNum w:abstractNumId="10" w15:restartNumberingAfterBreak="0">
    <w:nsid w:val="75C67515"/>
    <w:multiLevelType w:val="hybridMultilevel"/>
    <w:tmpl w:val="69D4866C"/>
    <w:lvl w:ilvl="0" w:tplc="310038C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99C2DA4"/>
    <w:multiLevelType w:val="hybridMultilevel"/>
    <w:tmpl w:val="87AAF11A"/>
    <w:lvl w:ilvl="0" w:tplc="0D4C9FA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C936D27"/>
    <w:multiLevelType w:val="hybridMultilevel"/>
    <w:tmpl w:val="10D28A9C"/>
    <w:lvl w:ilvl="0" w:tplc="FFD0558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5"/>
  </w:num>
  <w:num w:numId="5">
    <w:abstractNumId w:val="8"/>
  </w:num>
  <w:num w:numId="6">
    <w:abstractNumId w:val="10"/>
  </w:num>
  <w:num w:numId="7">
    <w:abstractNumId w:val="11"/>
  </w:num>
  <w:num w:numId="8">
    <w:abstractNumId w:val="0"/>
  </w:num>
  <w:num w:numId="9">
    <w:abstractNumId w:val="1"/>
  </w:num>
  <w:num w:numId="10">
    <w:abstractNumId w:val="2"/>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F9"/>
    <w:rsid w:val="00013F86"/>
    <w:rsid w:val="00086B5F"/>
    <w:rsid w:val="00094FE8"/>
    <w:rsid w:val="001011CA"/>
    <w:rsid w:val="00123597"/>
    <w:rsid w:val="0012581B"/>
    <w:rsid w:val="001318F0"/>
    <w:rsid w:val="001B205D"/>
    <w:rsid w:val="001B5CB9"/>
    <w:rsid w:val="0022413E"/>
    <w:rsid w:val="002404DB"/>
    <w:rsid w:val="0026188E"/>
    <w:rsid w:val="002B5BEE"/>
    <w:rsid w:val="002E3431"/>
    <w:rsid w:val="003042AF"/>
    <w:rsid w:val="00306CBB"/>
    <w:rsid w:val="0031777E"/>
    <w:rsid w:val="003431D3"/>
    <w:rsid w:val="00356123"/>
    <w:rsid w:val="0036229E"/>
    <w:rsid w:val="00373306"/>
    <w:rsid w:val="00394601"/>
    <w:rsid w:val="003A3D39"/>
    <w:rsid w:val="003B751E"/>
    <w:rsid w:val="003C6AE2"/>
    <w:rsid w:val="003D51EE"/>
    <w:rsid w:val="003D5D2A"/>
    <w:rsid w:val="003E5A3A"/>
    <w:rsid w:val="00403514"/>
    <w:rsid w:val="00463E3E"/>
    <w:rsid w:val="004775B2"/>
    <w:rsid w:val="004812A6"/>
    <w:rsid w:val="0048427D"/>
    <w:rsid w:val="0048600E"/>
    <w:rsid w:val="004860C3"/>
    <w:rsid w:val="004A6D6F"/>
    <w:rsid w:val="004B1E0C"/>
    <w:rsid w:val="0062661E"/>
    <w:rsid w:val="00633388"/>
    <w:rsid w:val="00677802"/>
    <w:rsid w:val="00682970"/>
    <w:rsid w:val="006941F2"/>
    <w:rsid w:val="00711216"/>
    <w:rsid w:val="00735DFF"/>
    <w:rsid w:val="0075034C"/>
    <w:rsid w:val="00775033"/>
    <w:rsid w:val="00782CA3"/>
    <w:rsid w:val="007D4FFB"/>
    <w:rsid w:val="007E5135"/>
    <w:rsid w:val="00812FE7"/>
    <w:rsid w:val="008143A2"/>
    <w:rsid w:val="00874E87"/>
    <w:rsid w:val="008B4056"/>
    <w:rsid w:val="008B504C"/>
    <w:rsid w:val="008F16E3"/>
    <w:rsid w:val="008F2D11"/>
    <w:rsid w:val="008F5080"/>
    <w:rsid w:val="00912418"/>
    <w:rsid w:val="00931067"/>
    <w:rsid w:val="00935525"/>
    <w:rsid w:val="00935E2E"/>
    <w:rsid w:val="009833C3"/>
    <w:rsid w:val="009A3997"/>
    <w:rsid w:val="009D4308"/>
    <w:rsid w:val="009D52F9"/>
    <w:rsid w:val="00A26132"/>
    <w:rsid w:val="00A62188"/>
    <w:rsid w:val="00A73716"/>
    <w:rsid w:val="00AA3B9C"/>
    <w:rsid w:val="00AB07E5"/>
    <w:rsid w:val="00AC1E7A"/>
    <w:rsid w:val="00AD1267"/>
    <w:rsid w:val="00AE3D56"/>
    <w:rsid w:val="00AE522F"/>
    <w:rsid w:val="00B06B69"/>
    <w:rsid w:val="00B45079"/>
    <w:rsid w:val="00B70B6F"/>
    <w:rsid w:val="00BA30A9"/>
    <w:rsid w:val="00BB2B79"/>
    <w:rsid w:val="00BC2BF3"/>
    <w:rsid w:val="00BC6EB7"/>
    <w:rsid w:val="00BE5232"/>
    <w:rsid w:val="00BF5643"/>
    <w:rsid w:val="00BF6084"/>
    <w:rsid w:val="00C03328"/>
    <w:rsid w:val="00C03AF4"/>
    <w:rsid w:val="00C41C5C"/>
    <w:rsid w:val="00C50146"/>
    <w:rsid w:val="00CA2E22"/>
    <w:rsid w:val="00CC1194"/>
    <w:rsid w:val="00CE370E"/>
    <w:rsid w:val="00CE4911"/>
    <w:rsid w:val="00D25872"/>
    <w:rsid w:val="00D26C9B"/>
    <w:rsid w:val="00D837B9"/>
    <w:rsid w:val="00D84594"/>
    <w:rsid w:val="00D9286E"/>
    <w:rsid w:val="00DD4508"/>
    <w:rsid w:val="00DD7FBF"/>
    <w:rsid w:val="00DE69E0"/>
    <w:rsid w:val="00E3774E"/>
    <w:rsid w:val="00E66EEA"/>
    <w:rsid w:val="00E710F9"/>
    <w:rsid w:val="00E76AAC"/>
    <w:rsid w:val="00EC5764"/>
    <w:rsid w:val="00F46C8B"/>
    <w:rsid w:val="00FA676A"/>
    <w:rsid w:val="00FB67C1"/>
    <w:rsid w:val="00FD58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B405"/>
  <w15:chartTrackingRefBased/>
  <w15:docId w15:val="{968A51F8-329F-4D19-8F87-40EEFB6D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094FE8"/>
    <w:pPr>
      <w:keepNext/>
      <w:spacing w:after="0" w:line="240" w:lineRule="auto"/>
      <w:jc w:val="center"/>
      <w:outlineLvl w:val="0"/>
    </w:pPr>
    <w:rPr>
      <w:rFonts w:ascii="Arial" w:eastAsia="Times New Roman" w:hAnsi="Arial" w:cs="Arial"/>
      <w:b/>
      <w:bCs/>
      <w:color w:val="000000"/>
      <w:sz w:val="24"/>
      <w:szCs w:val="28"/>
      <w:lang w:eastAsia="it-IT"/>
    </w:rPr>
  </w:style>
  <w:style w:type="paragraph" w:styleId="Titolo2">
    <w:name w:val="heading 2"/>
    <w:basedOn w:val="Normale"/>
    <w:next w:val="Normale"/>
    <w:link w:val="Titolo2Carattere"/>
    <w:qFormat/>
    <w:rsid w:val="00094FE8"/>
    <w:pPr>
      <w:keepNext/>
      <w:spacing w:after="0" w:line="240" w:lineRule="auto"/>
      <w:jc w:val="center"/>
      <w:outlineLvl w:val="1"/>
    </w:pPr>
    <w:rPr>
      <w:rFonts w:ascii="Monotype Corsiva" w:eastAsia="Times New Roman" w:hAnsi="Monotype Corsiva" w:cs="Arial"/>
      <w:color w:val="000000"/>
      <w:sz w:val="28"/>
      <w:szCs w:val="18"/>
      <w:lang w:eastAsia="it-IT"/>
    </w:rPr>
  </w:style>
  <w:style w:type="paragraph" w:styleId="Titolo5">
    <w:name w:val="heading 5"/>
    <w:basedOn w:val="Normale"/>
    <w:next w:val="Normale"/>
    <w:link w:val="Titolo5Carattere"/>
    <w:qFormat/>
    <w:rsid w:val="00094FE8"/>
    <w:pPr>
      <w:numPr>
        <w:ilvl w:val="4"/>
        <w:numId w:val="1"/>
      </w:numPr>
      <w:overflowPunct w:val="0"/>
      <w:autoSpaceDE w:val="0"/>
      <w:autoSpaceDN w:val="0"/>
      <w:adjustRightInd w:val="0"/>
      <w:spacing w:before="240" w:after="240" w:line="360" w:lineRule="auto"/>
      <w:ind w:left="1010" w:hanging="726"/>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094FE8"/>
    <w:pPr>
      <w:numPr>
        <w:ilvl w:val="5"/>
        <w:numId w:val="1"/>
      </w:numPr>
      <w:overflowPunct w:val="0"/>
      <w:autoSpaceDE w:val="0"/>
      <w:autoSpaceDN w:val="0"/>
      <w:adjustRightInd w:val="0"/>
      <w:spacing w:before="240" w:after="120" w:line="240" w:lineRule="auto"/>
      <w:textAlignment w:val="baseline"/>
      <w:outlineLvl w:val="5"/>
    </w:pPr>
    <w:rPr>
      <w:rFonts w:ascii="Times New Roman" w:eastAsia="Times New Roman" w:hAnsi="Times New Roman"/>
      <w:b/>
      <w:bCs/>
      <w:sz w:val="28"/>
      <w:szCs w:val="20"/>
      <w:lang w:eastAsia="it-IT"/>
    </w:rPr>
  </w:style>
  <w:style w:type="paragraph" w:styleId="Titolo7">
    <w:name w:val="heading 7"/>
    <w:basedOn w:val="Normale"/>
    <w:next w:val="Normale"/>
    <w:link w:val="Titolo7Carattere"/>
    <w:qFormat/>
    <w:rsid w:val="00094FE8"/>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094FE8"/>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094FE8"/>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710F9"/>
    <w:pPr>
      <w:autoSpaceDE w:val="0"/>
      <w:autoSpaceDN w:val="0"/>
      <w:adjustRightInd w:val="0"/>
    </w:pPr>
    <w:rPr>
      <w:rFonts w:ascii="Times New Roman" w:hAnsi="Times New Roman"/>
      <w:color w:val="000000"/>
      <w:sz w:val="24"/>
      <w:szCs w:val="24"/>
      <w:lang w:eastAsia="en-US"/>
    </w:rPr>
  </w:style>
  <w:style w:type="character" w:customStyle="1" w:styleId="Titolo1Carattere">
    <w:name w:val="Titolo 1 Carattere"/>
    <w:link w:val="Titolo1"/>
    <w:rsid w:val="00094FE8"/>
    <w:rPr>
      <w:rFonts w:ascii="Arial" w:eastAsia="Times New Roman" w:hAnsi="Arial" w:cs="Arial"/>
      <w:b/>
      <w:bCs/>
      <w:color w:val="000000"/>
      <w:sz w:val="24"/>
      <w:szCs w:val="28"/>
      <w:lang w:eastAsia="it-IT"/>
    </w:rPr>
  </w:style>
  <w:style w:type="character" w:customStyle="1" w:styleId="Titolo2Carattere">
    <w:name w:val="Titolo 2 Carattere"/>
    <w:link w:val="Titolo2"/>
    <w:rsid w:val="00094FE8"/>
    <w:rPr>
      <w:rFonts w:ascii="Monotype Corsiva" w:eastAsia="Times New Roman" w:hAnsi="Monotype Corsiva" w:cs="Arial"/>
      <w:color w:val="000000"/>
      <w:sz w:val="28"/>
      <w:szCs w:val="18"/>
      <w:lang w:eastAsia="it-IT"/>
    </w:rPr>
  </w:style>
  <w:style w:type="character" w:customStyle="1" w:styleId="Titolo5Carattere">
    <w:name w:val="Titolo 5 Carattere"/>
    <w:link w:val="Titolo5"/>
    <w:rsid w:val="00094FE8"/>
    <w:rPr>
      <w:rFonts w:ascii="Arial" w:eastAsia="Times New Roman" w:hAnsi="Arial" w:cs="Times New Roman"/>
      <w:szCs w:val="20"/>
      <w:lang w:eastAsia="it-IT"/>
    </w:rPr>
  </w:style>
  <w:style w:type="character" w:customStyle="1" w:styleId="Titolo6Carattere">
    <w:name w:val="Titolo 6 Carattere"/>
    <w:link w:val="Titolo6"/>
    <w:rsid w:val="00094FE8"/>
    <w:rPr>
      <w:rFonts w:ascii="Times New Roman" w:eastAsia="Times New Roman" w:hAnsi="Times New Roman" w:cs="Times New Roman"/>
      <w:b/>
      <w:bCs/>
      <w:sz w:val="28"/>
      <w:szCs w:val="20"/>
      <w:lang w:eastAsia="it-IT"/>
    </w:rPr>
  </w:style>
  <w:style w:type="character" w:customStyle="1" w:styleId="Titolo7Carattere">
    <w:name w:val="Titolo 7 Carattere"/>
    <w:link w:val="Titolo7"/>
    <w:rsid w:val="00094FE8"/>
    <w:rPr>
      <w:rFonts w:ascii="Arial" w:eastAsia="Times New Roman" w:hAnsi="Arial" w:cs="Times New Roman"/>
      <w:sz w:val="20"/>
      <w:szCs w:val="20"/>
      <w:lang w:eastAsia="it-IT"/>
    </w:rPr>
  </w:style>
  <w:style w:type="character" w:customStyle="1" w:styleId="Titolo8Carattere">
    <w:name w:val="Titolo 8 Carattere"/>
    <w:link w:val="Titolo8"/>
    <w:rsid w:val="00094FE8"/>
    <w:rPr>
      <w:rFonts w:ascii="Arial" w:eastAsia="Times New Roman" w:hAnsi="Arial" w:cs="Times New Roman"/>
      <w:i/>
      <w:sz w:val="20"/>
      <w:szCs w:val="20"/>
      <w:lang w:eastAsia="it-IT"/>
    </w:rPr>
  </w:style>
  <w:style w:type="character" w:customStyle="1" w:styleId="Titolo9Carattere">
    <w:name w:val="Titolo 9 Carattere"/>
    <w:link w:val="Titolo9"/>
    <w:rsid w:val="00094FE8"/>
    <w:rPr>
      <w:rFonts w:ascii="Arial" w:eastAsia="Times New Roman" w:hAnsi="Arial" w:cs="Times New Roman"/>
      <w:i/>
      <w:sz w:val="18"/>
      <w:szCs w:val="20"/>
      <w:lang w:eastAsia="it-IT"/>
    </w:rPr>
  </w:style>
  <w:style w:type="numbering" w:customStyle="1" w:styleId="Nessunelenco1">
    <w:name w:val="Nessun elenco1"/>
    <w:next w:val="Nessunelenco"/>
    <w:uiPriority w:val="99"/>
    <w:semiHidden/>
    <w:unhideWhenUsed/>
    <w:rsid w:val="00094FE8"/>
  </w:style>
  <w:style w:type="paragraph" w:customStyle="1" w:styleId="font5">
    <w:name w:val="font5"/>
    <w:basedOn w:val="Normale"/>
    <w:rsid w:val="00094FE8"/>
    <w:pPr>
      <w:spacing w:before="100" w:beforeAutospacing="1" w:after="100" w:afterAutospacing="1" w:line="240" w:lineRule="auto"/>
    </w:pPr>
    <w:rPr>
      <w:rFonts w:ascii="Arial" w:eastAsia="Times New Roman" w:hAnsi="Arial" w:cs="Arial"/>
      <w:color w:val="000000"/>
      <w:sz w:val="18"/>
      <w:szCs w:val="18"/>
      <w:lang w:eastAsia="it-IT"/>
    </w:rPr>
  </w:style>
  <w:style w:type="paragraph" w:styleId="Paragrafoelenco">
    <w:name w:val="List Paragraph"/>
    <w:basedOn w:val="Normale"/>
    <w:uiPriority w:val="34"/>
    <w:qFormat/>
    <w:rsid w:val="00094FE8"/>
    <w:pPr>
      <w:spacing w:after="0" w:line="240" w:lineRule="auto"/>
      <w:ind w:left="720"/>
      <w:contextualSpacing/>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094FE8"/>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uiPriority w:val="99"/>
    <w:semiHidden/>
    <w:rsid w:val="00094FE8"/>
    <w:rPr>
      <w:rFonts w:ascii="Tahoma" w:eastAsia="Times New Roman" w:hAnsi="Tahoma" w:cs="Tahoma"/>
      <w:sz w:val="16"/>
      <w:szCs w:val="16"/>
      <w:lang w:eastAsia="it-IT"/>
    </w:rPr>
  </w:style>
  <w:style w:type="character" w:styleId="Enfasicorsivo">
    <w:name w:val="Emphasis"/>
    <w:uiPriority w:val="20"/>
    <w:qFormat/>
    <w:rsid w:val="00094FE8"/>
    <w:rPr>
      <w:b/>
      <w:bCs/>
      <w:i w:val="0"/>
      <w:iCs w:val="0"/>
    </w:rPr>
  </w:style>
  <w:style w:type="paragraph" w:styleId="Intestazione">
    <w:name w:val="header"/>
    <w:basedOn w:val="Normale"/>
    <w:link w:val="IntestazioneCarattere"/>
    <w:uiPriority w:val="99"/>
    <w:semiHidden/>
    <w:unhideWhenUsed/>
    <w:rsid w:val="00094FE8"/>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uiPriority w:val="99"/>
    <w:semiHidden/>
    <w:rsid w:val="00094FE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094FE8"/>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semiHidden/>
    <w:rsid w:val="00094FE8"/>
    <w:rPr>
      <w:rFonts w:ascii="Times New Roman" w:eastAsia="Times New Roman" w:hAnsi="Times New Roman" w:cs="Times New Roman"/>
      <w:sz w:val="24"/>
      <w:szCs w:val="24"/>
      <w:lang w:eastAsia="it-IT"/>
    </w:rPr>
  </w:style>
  <w:style w:type="numbering" w:customStyle="1" w:styleId="Nessunelenco2">
    <w:name w:val="Nessun elenco2"/>
    <w:next w:val="Nessunelenco"/>
    <w:uiPriority w:val="99"/>
    <w:semiHidden/>
    <w:unhideWhenUsed/>
    <w:rsid w:val="00735DFF"/>
  </w:style>
  <w:style w:type="character" w:styleId="Rimandocommento">
    <w:name w:val="annotation reference"/>
    <w:basedOn w:val="Carpredefinitoparagrafo"/>
    <w:uiPriority w:val="99"/>
    <w:semiHidden/>
    <w:unhideWhenUsed/>
    <w:rsid w:val="00AC1E7A"/>
    <w:rPr>
      <w:sz w:val="16"/>
      <w:szCs w:val="16"/>
    </w:rPr>
  </w:style>
  <w:style w:type="paragraph" w:styleId="Testocommento">
    <w:name w:val="annotation text"/>
    <w:basedOn w:val="Normale"/>
    <w:link w:val="TestocommentoCarattere"/>
    <w:uiPriority w:val="99"/>
    <w:semiHidden/>
    <w:unhideWhenUsed/>
    <w:rsid w:val="00AC1E7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C1E7A"/>
    <w:rPr>
      <w:lang w:eastAsia="en-US"/>
    </w:rPr>
  </w:style>
  <w:style w:type="paragraph" w:styleId="Soggettocommento">
    <w:name w:val="annotation subject"/>
    <w:basedOn w:val="Testocommento"/>
    <w:next w:val="Testocommento"/>
    <w:link w:val="SoggettocommentoCarattere"/>
    <w:uiPriority w:val="99"/>
    <w:semiHidden/>
    <w:unhideWhenUsed/>
    <w:rsid w:val="00AC1E7A"/>
    <w:rPr>
      <w:b/>
      <w:bCs/>
    </w:rPr>
  </w:style>
  <w:style w:type="character" w:customStyle="1" w:styleId="SoggettocommentoCarattere">
    <w:name w:val="Soggetto commento Carattere"/>
    <w:basedOn w:val="TestocommentoCarattere"/>
    <w:link w:val="Soggettocommento"/>
    <w:uiPriority w:val="99"/>
    <w:semiHidden/>
    <w:rsid w:val="00AC1E7A"/>
    <w:rPr>
      <w:b/>
      <w:bCs/>
      <w:lang w:eastAsia="en-US"/>
    </w:rPr>
  </w:style>
  <w:style w:type="paragraph" w:styleId="PreformattatoHTML">
    <w:name w:val="HTML Preformatted"/>
    <w:basedOn w:val="Normale"/>
    <w:link w:val="PreformattatoHTMLCarattere"/>
    <w:uiPriority w:val="99"/>
    <w:unhideWhenUsed/>
    <w:rsid w:val="00086B5F"/>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086B5F"/>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E9DEA755D31A4393A1998C28CC9D03" ma:contentTypeVersion="5" ma:contentTypeDescription="Creare un nuovo documento." ma:contentTypeScope="" ma:versionID="2a550ccdfc555f7202b62515a25f1a56">
  <xsd:schema xmlns:xsd="http://www.w3.org/2001/XMLSchema" xmlns:xs="http://www.w3.org/2001/XMLSchema" xmlns:p="http://schemas.microsoft.com/office/2006/metadata/properties" xmlns:ns3="b5ee4c49-2979-489d-b5f2-9b214fd504a1" targetNamespace="http://schemas.microsoft.com/office/2006/metadata/properties" ma:root="true" ma:fieldsID="b2b590889c7419c74f64f5f9279f99a3" ns3:_="">
    <xsd:import namespace="b5ee4c49-2979-489d-b5f2-9b214fd50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e4c49-2979-489d-b5f2-9b214fd50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AE051-2791-47AF-8B18-5292208F1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e4c49-2979-489d-b5f2-9b214fd50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F99E6-C6ED-4000-BAB9-5C6E40788D85}">
  <ds:schemaRefs>
    <ds:schemaRef ds:uri="http://schemas.microsoft.com/sharepoint/v3/contenttype/forms"/>
  </ds:schemaRefs>
</ds:datastoreItem>
</file>

<file path=customXml/itemProps3.xml><?xml version="1.0" encoding="utf-8"?>
<ds:datastoreItem xmlns:ds="http://schemas.openxmlformats.org/officeDocument/2006/customXml" ds:itemID="{B7E0108E-252E-4B1C-9374-E95128962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12864</Words>
  <Characters>73326</Characters>
  <Application>Microsoft Office Word</Application>
  <DocSecurity>0</DocSecurity>
  <Lines>611</Lines>
  <Paragraphs>172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Rossano Basili</dc:creator>
  <cp:keywords/>
  <cp:lastModifiedBy>paola piseddu</cp:lastModifiedBy>
  <cp:revision>2</cp:revision>
  <dcterms:created xsi:type="dcterms:W3CDTF">2021-02-05T09:59:00Z</dcterms:created>
  <dcterms:modified xsi:type="dcterms:W3CDTF">2021-02-05T09:59:00Z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0x010100CCE9DEA755D31A4393A1998C28CC9D03</vt:lpwstr>
  </property>
</Properties>
</file>